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B5B1" w14:textId="77777777" w:rsidR="002A343A" w:rsidRDefault="002A343A" w:rsidP="00A57BCF">
      <w:pPr>
        <w:pStyle w:val="Balk2"/>
        <w:rPr>
          <w:lang w:val="tr-TR"/>
        </w:rPr>
      </w:pPr>
    </w:p>
    <w:p w14:paraId="1CAFFF0D" w14:textId="77777777" w:rsidR="000F5DE4" w:rsidRPr="00015219" w:rsidRDefault="000F5DE4" w:rsidP="00015219">
      <w:pPr>
        <w:spacing w:line="276" w:lineRule="auto"/>
        <w:jc w:val="center"/>
        <w:rPr>
          <w:rFonts w:ascii="Calibri" w:hAnsi="Calibri" w:cs="Arial"/>
          <w:b/>
          <w:sz w:val="24"/>
          <w:szCs w:val="24"/>
          <w:lang w:val="tr-TR"/>
        </w:rPr>
      </w:pPr>
    </w:p>
    <w:p w14:paraId="26D84E98" w14:textId="77777777" w:rsidR="002A343A" w:rsidRPr="00015219" w:rsidRDefault="002A343A" w:rsidP="00015219">
      <w:pPr>
        <w:spacing w:line="276" w:lineRule="auto"/>
        <w:jc w:val="center"/>
        <w:rPr>
          <w:rFonts w:ascii="Calibri" w:hAnsi="Calibri" w:cs="Arial"/>
          <w:b/>
          <w:sz w:val="24"/>
          <w:szCs w:val="24"/>
          <w:lang w:val="tr-TR"/>
        </w:rPr>
      </w:pPr>
    </w:p>
    <w:p w14:paraId="534BF1E3" w14:textId="77777777" w:rsidR="00F16301" w:rsidRDefault="00F16301" w:rsidP="00015219">
      <w:pPr>
        <w:spacing w:line="276" w:lineRule="auto"/>
        <w:jc w:val="center"/>
        <w:rPr>
          <w:rFonts w:ascii="Calibri" w:hAnsi="Calibri"/>
          <w:noProof/>
          <w:sz w:val="24"/>
          <w:szCs w:val="24"/>
          <w:lang w:val="tr-TR" w:eastAsia="tr-TR"/>
        </w:rPr>
      </w:pPr>
    </w:p>
    <w:p w14:paraId="238B750C" w14:textId="77777777" w:rsidR="00F16301" w:rsidRDefault="00C96695" w:rsidP="00015219">
      <w:pPr>
        <w:spacing w:line="276" w:lineRule="auto"/>
        <w:jc w:val="center"/>
        <w:rPr>
          <w:rFonts w:ascii="Calibri" w:hAnsi="Calibri"/>
          <w:noProof/>
          <w:sz w:val="24"/>
          <w:szCs w:val="24"/>
          <w:lang w:val="tr-TR" w:eastAsia="tr-TR"/>
        </w:rPr>
      </w:pPr>
      <w:r w:rsidRPr="00C96695">
        <w:rPr>
          <w:rFonts w:ascii="Calibri" w:hAnsi="Calibri"/>
          <w:noProof/>
          <w:sz w:val="24"/>
          <w:szCs w:val="24"/>
          <w:lang w:val="tr-TR" w:eastAsia="tr-TR"/>
        </w:rPr>
        <w:drawing>
          <wp:inline distT="0" distB="0" distL="0" distR="0" wp14:anchorId="3E74B6E3" wp14:editId="1E98EAB3">
            <wp:extent cx="5447382" cy="1353787"/>
            <wp:effectExtent l="19050" t="0" r="918" b="0"/>
            <wp:docPr id="3" name="Resim 3" descr="C:\Users\Hp_Workstation\Desktop\Teknopark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_Workstation\Desktop\Teknopark_Logo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4774" cy="1385446"/>
                    </a:xfrm>
                    <a:prstGeom prst="rect">
                      <a:avLst/>
                    </a:prstGeom>
                    <a:noFill/>
                    <a:ln>
                      <a:noFill/>
                    </a:ln>
                  </pic:spPr>
                </pic:pic>
              </a:graphicData>
            </a:graphic>
          </wp:inline>
        </w:drawing>
      </w:r>
    </w:p>
    <w:p w14:paraId="38161032" w14:textId="77777777" w:rsidR="00E77256" w:rsidRPr="00015219" w:rsidRDefault="00E77256" w:rsidP="00015219">
      <w:pPr>
        <w:spacing w:line="276" w:lineRule="auto"/>
        <w:jc w:val="center"/>
        <w:rPr>
          <w:rFonts w:ascii="Calibri" w:hAnsi="Calibri" w:cs="Arial"/>
          <w:b/>
          <w:sz w:val="24"/>
          <w:szCs w:val="24"/>
          <w:lang w:val="tr-TR"/>
        </w:rPr>
      </w:pPr>
    </w:p>
    <w:p w14:paraId="417828E7" w14:textId="77777777" w:rsidR="00E77256" w:rsidRDefault="00E77256" w:rsidP="00015219">
      <w:pPr>
        <w:spacing w:line="276" w:lineRule="auto"/>
        <w:jc w:val="center"/>
        <w:rPr>
          <w:rFonts w:ascii="Calibri" w:hAnsi="Calibri" w:cs="Arial"/>
          <w:b/>
          <w:sz w:val="24"/>
          <w:szCs w:val="24"/>
          <w:lang w:val="tr-TR"/>
        </w:rPr>
      </w:pPr>
    </w:p>
    <w:p w14:paraId="39C5FE7C" w14:textId="77777777" w:rsidR="00F16301" w:rsidRDefault="00F16301" w:rsidP="00015219">
      <w:pPr>
        <w:spacing w:line="276" w:lineRule="auto"/>
        <w:jc w:val="center"/>
        <w:rPr>
          <w:rFonts w:ascii="Calibri" w:hAnsi="Calibri" w:cs="Arial"/>
          <w:b/>
          <w:sz w:val="24"/>
          <w:szCs w:val="24"/>
          <w:lang w:val="tr-TR"/>
        </w:rPr>
      </w:pPr>
    </w:p>
    <w:p w14:paraId="7BC0A958" w14:textId="77777777" w:rsidR="00F16301" w:rsidRPr="00015219" w:rsidRDefault="00F16301" w:rsidP="00015219">
      <w:pPr>
        <w:spacing w:line="276" w:lineRule="auto"/>
        <w:jc w:val="center"/>
        <w:rPr>
          <w:rFonts w:ascii="Calibri" w:hAnsi="Calibri" w:cs="Arial"/>
          <w:b/>
          <w:sz w:val="24"/>
          <w:szCs w:val="24"/>
          <w:lang w:val="tr-TR"/>
        </w:rPr>
      </w:pPr>
    </w:p>
    <w:p w14:paraId="292D8E0E" w14:textId="77777777" w:rsidR="00F16301" w:rsidRDefault="00F16301" w:rsidP="00F16301">
      <w:pPr>
        <w:spacing w:line="276" w:lineRule="auto"/>
        <w:ind w:left="-425"/>
        <w:jc w:val="center"/>
        <w:rPr>
          <w:rFonts w:ascii="Calibri" w:hAnsi="Calibri" w:cs="Arial"/>
          <w:b/>
          <w:sz w:val="40"/>
          <w:szCs w:val="40"/>
          <w:lang w:val="tr-TR"/>
        </w:rPr>
      </w:pPr>
    </w:p>
    <w:p w14:paraId="53AF76F1" w14:textId="77777777" w:rsidR="00F16301" w:rsidRPr="00F16301" w:rsidRDefault="00C96695" w:rsidP="00F16301">
      <w:pPr>
        <w:spacing w:line="276" w:lineRule="auto"/>
        <w:ind w:left="-425"/>
        <w:jc w:val="center"/>
        <w:rPr>
          <w:rFonts w:ascii="Calibri" w:hAnsi="Calibri" w:cs="Arial"/>
          <w:b/>
          <w:sz w:val="40"/>
          <w:szCs w:val="40"/>
          <w:lang w:val="tr-TR"/>
        </w:rPr>
      </w:pPr>
      <w:r>
        <w:rPr>
          <w:rFonts w:ascii="Calibri" w:hAnsi="Calibri" w:cs="Arial"/>
          <w:b/>
          <w:sz w:val="40"/>
          <w:szCs w:val="40"/>
          <w:lang w:val="tr-TR"/>
        </w:rPr>
        <w:t>HATAY</w:t>
      </w:r>
      <w:r w:rsidR="00015219" w:rsidRPr="00F16301">
        <w:rPr>
          <w:rFonts w:ascii="Calibri" w:hAnsi="Calibri" w:cs="Arial"/>
          <w:b/>
          <w:sz w:val="40"/>
          <w:szCs w:val="40"/>
          <w:lang w:val="tr-TR"/>
        </w:rPr>
        <w:t xml:space="preserve"> TEKNOLOJİ GELİŞTİRME BÖLGESİ</w:t>
      </w:r>
    </w:p>
    <w:p w14:paraId="0D72DCD0" w14:textId="77777777" w:rsidR="00E77256" w:rsidRPr="00F16301" w:rsidRDefault="004C38BF" w:rsidP="00F16301">
      <w:pPr>
        <w:spacing w:line="276" w:lineRule="auto"/>
        <w:ind w:left="-425"/>
        <w:jc w:val="center"/>
        <w:rPr>
          <w:rFonts w:ascii="Calibri" w:hAnsi="Calibri" w:cs="Arial"/>
          <w:b/>
          <w:sz w:val="40"/>
          <w:szCs w:val="40"/>
          <w:lang w:val="tr-TR"/>
        </w:rPr>
      </w:pPr>
      <w:r>
        <w:rPr>
          <w:rFonts w:ascii="Calibri" w:hAnsi="Calibri" w:cs="Arial"/>
          <w:b/>
          <w:sz w:val="40"/>
          <w:szCs w:val="40"/>
          <w:lang w:val="tr-TR"/>
        </w:rPr>
        <w:t xml:space="preserve">PROJE </w:t>
      </w:r>
      <w:r w:rsidR="00E77256" w:rsidRPr="00F16301">
        <w:rPr>
          <w:rFonts w:ascii="Calibri" w:hAnsi="Calibri" w:cs="Arial"/>
          <w:b/>
          <w:sz w:val="40"/>
          <w:szCs w:val="40"/>
          <w:lang w:val="tr-TR"/>
        </w:rPr>
        <w:t>BAŞVURU FORMU</w:t>
      </w:r>
    </w:p>
    <w:p w14:paraId="0A8DC233" w14:textId="77777777" w:rsidR="00F16301" w:rsidRPr="00F16301" w:rsidRDefault="00F16301" w:rsidP="00F16301">
      <w:pPr>
        <w:spacing w:line="276" w:lineRule="auto"/>
        <w:ind w:left="2832" w:firstLine="708"/>
        <w:rPr>
          <w:rFonts w:ascii="Calibri" w:hAnsi="Calibri" w:cs="Arial"/>
          <w:b/>
          <w:sz w:val="24"/>
          <w:szCs w:val="24"/>
          <w:lang w:val="tr-TR"/>
        </w:rPr>
      </w:pPr>
    </w:p>
    <w:p w14:paraId="7B5FDF90" w14:textId="77777777" w:rsidR="00C96695" w:rsidRDefault="00C96695" w:rsidP="00F16301">
      <w:pPr>
        <w:spacing w:line="276" w:lineRule="auto"/>
        <w:jc w:val="center"/>
        <w:rPr>
          <w:rFonts w:ascii="Calibri" w:hAnsi="Calibri" w:cs="Arial"/>
          <w:sz w:val="24"/>
          <w:szCs w:val="24"/>
          <w:lang w:val="tr-TR"/>
        </w:rPr>
      </w:pPr>
      <w:r>
        <w:rPr>
          <w:rFonts w:ascii="Calibri" w:hAnsi="Calibri" w:cs="Arial"/>
          <w:sz w:val="24"/>
          <w:szCs w:val="24"/>
          <w:lang w:val="tr-TR"/>
        </w:rPr>
        <w:t>Tayfur Sökmen</w:t>
      </w:r>
      <w:r w:rsidR="00F16301" w:rsidRPr="00F16301">
        <w:rPr>
          <w:rFonts w:ascii="Calibri" w:hAnsi="Calibri" w:cs="Arial"/>
          <w:sz w:val="24"/>
          <w:szCs w:val="24"/>
          <w:lang w:val="tr-TR"/>
        </w:rPr>
        <w:t xml:space="preserve"> Kamp</w:t>
      </w:r>
      <w:r w:rsidR="00F16301">
        <w:rPr>
          <w:rFonts w:ascii="Calibri" w:hAnsi="Calibri" w:cs="Arial"/>
          <w:sz w:val="24"/>
          <w:szCs w:val="24"/>
          <w:lang w:val="tr-TR"/>
        </w:rPr>
        <w:t>ü</w:t>
      </w:r>
      <w:r w:rsidR="00F16301" w:rsidRPr="00F16301">
        <w:rPr>
          <w:rFonts w:ascii="Calibri" w:hAnsi="Calibri" w:cs="Arial"/>
          <w:sz w:val="24"/>
          <w:szCs w:val="24"/>
          <w:lang w:val="tr-TR"/>
        </w:rPr>
        <w:t>s</w:t>
      </w:r>
      <w:r w:rsidR="00F16301">
        <w:rPr>
          <w:rFonts w:ascii="Calibri" w:hAnsi="Calibri" w:cs="Arial"/>
          <w:sz w:val="24"/>
          <w:szCs w:val="24"/>
          <w:lang w:val="tr-TR"/>
        </w:rPr>
        <w:t>ü</w:t>
      </w:r>
      <w:r w:rsidR="00D0145F">
        <w:rPr>
          <w:rFonts w:ascii="Calibri" w:hAnsi="Calibri" w:cs="Arial"/>
          <w:sz w:val="24"/>
          <w:szCs w:val="24"/>
          <w:lang w:val="tr-TR"/>
        </w:rPr>
        <w:t xml:space="preserve">, </w:t>
      </w:r>
    </w:p>
    <w:p w14:paraId="28108AA1" w14:textId="77777777" w:rsidR="00F16301" w:rsidRPr="00F16301" w:rsidRDefault="00C96695" w:rsidP="00F16301">
      <w:pPr>
        <w:spacing w:line="276" w:lineRule="auto"/>
        <w:jc w:val="center"/>
        <w:rPr>
          <w:rFonts w:ascii="Calibri" w:hAnsi="Calibri" w:cs="Arial"/>
          <w:sz w:val="24"/>
          <w:szCs w:val="24"/>
          <w:lang w:val="tr-TR"/>
        </w:rPr>
      </w:pPr>
      <w:r>
        <w:rPr>
          <w:rFonts w:ascii="Calibri" w:hAnsi="Calibri" w:cs="Arial"/>
          <w:sz w:val="24"/>
          <w:szCs w:val="24"/>
          <w:lang w:val="tr-TR"/>
        </w:rPr>
        <w:t>(31060)</w:t>
      </w:r>
      <w:r w:rsidR="00F16301" w:rsidRPr="00F16301">
        <w:rPr>
          <w:rFonts w:ascii="Calibri" w:hAnsi="Calibri" w:cs="Arial"/>
          <w:sz w:val="24"/>
          <w:szCs w:val="24"/>
          <w:lang w:val="tr-TR"/>
        </w:rPr>
        <w:t xml:space="preserve"> </w:t>
      </w:r>
      <w:r>
        <w:rPr>
          <w:rFonts w:ascii="Calibri" w:hAnsi="Calibri" w:cs="Arial"/>
          <w:sz w:val="24"/>
          <w:szCs w:val="24"/>
          <w:lang w:val="tr-TR"/>
        </w:rPr>
        <w:t>Alahan-HATAY</w:t>
      </w:r>
    </w:p>
    <w:p w14:paraId="1DA30AF2" w14:textId="77777777" w:rsidR="00E77256" w:rsidRDefault="00E77256" w:rsidP="00015219">
      <w:pPr>
        <w:spacing w:line="276" w:lineRule="auto"/>
        <w:jc w:val="center"/>
        <w:rPr>
          <w:rFonts w:ascii="Calibri" w:hAnsi="Calibri" w:cs="Arial"/>
          <w:b/>
          <w:sz w:val="24"/>
          <w:szCs w:val="24"/>
          <w:lang w:val="tr-TR"/>
        </w:rPr>
      </w:pPr>
    </w:p>
    <w:p w14:paraId="12E7B232" w14:textId="77777777" w:rsidR="00F16301" w:rsidRDefault="00F16301" w:rsidP="00015219">
      <w:pPr>
        <w:spacing w:line="276" w:lineRule="auto"/>
        <w:jc w:val="center"/>
        <w:rPr>
          <w:rFonts w:ascii="Calibri" w:hAnsi="Calibri" w:cs="Arial"/>
          <w:b/>
          <w:sz w:val="24"/>
          <w:szCs w:val="24"/>
          <w:lang w:val="tr-TR"/>
        </w:rPr>
      </w:pPr>
    </w:p>
    <w:p w14:paraId="5DABD831" w14:textId="77777777" w:rsidR="00F16301" w:rsidRDefault="00F16301" w:rsidP="00015219">
      <w:pPr>
        <w:spacing w:line="276" w:lineRule="auto"/>
        <w:jc w:val="center"/>
        <w:rPr>
          <w:rFonts w:ascii="Calibri" w:hAnsi="Calibri" w:cs="Arial"/>
          <w:b/>
          <w:sz w:val="24"/>
          <w:szCs w:val="24"/>
          <w:lang w:val="tr-TR"/>
        </w:rPr>
      </w:pPr>
    </w:p>
    <w:p w14:paraId="2491BA33" w14:textId="77777777" w:rsidR="00F16301" w:rsidRDefault="00F16301" w:rsidP="00015219">
      <w:pPr>
        <w:spacing w:line="276" w:lineRule="auto"/>
        <w:jc w:val="center"/>
        <w:rPr>
          <w:rFonts w:ascii="Calibri" w:hAnsi="Calibri" w:cs="Arial"/>
          <w:b/>
          <w:sz w:val="24"/>
          <w:szCs w:val="24"/>
          <w:lang w:val="tr-TR"/>
        </w:rPr>
      </w:pPr>
    </w:p>
    <w:p w14:paraId="05A10DAC" w14:textId="77777777" w:rsidR="00F16301" w:rsidRDefault="00F16301" w:rsidP="00015219">
      <w:pPr>
        <w:spacing w:line="276" w:lineRule="auto"/>
        <w:jc w:val="center"/>
        <w:rPr>
          <w:rFonts w:ascii="Calibri" w:hAnsi="Calibri" w:cs="Arial"/>
          <w:b/>
          <w:sz w:val="24"/>
          <w:szCs w:val="24"/>
          <w:lang w:val="tr-TR"/>
        </w:rPr>
      </w:pPr>
    </w:p>
    <w:p w14:paraId="0E963C7B" w14:textId="77777777" w:rsidR="00F16301" w:rsidRPr="00015219" w:rsidRDefault="00F16301" w:rsidP="00015219">
      <w:pPr>
        <w:spacing w:line="276" w:lineRule="auto"/>
        <w:jc w:val="center"/>
        <w:rPr>
          <w:rFonts w:ascii="Calibri" w:hAnsi="Calibri" w:cs="Arial"/>
          <w:b/>
          <w:sz w:val="24"/>
          <w:szCs w:val="24"/>
          <w:lang w:val="tr-TR"/>
        </w:rPr>
      </w:pPr>
    </w:p>
    <w:p w14:paraId="349AE89E" w14:textId="77777777" w:rsidR="00E77256" w:rsidRPr="00015219" w:rsidRDefault="00E77256" w:rsidP="00015219">
      <w:pPr>
        <w:spacing w:line="276" w:lineRule="auto"/>
        <w:jc w:val="center"/>
        <w:rPr>
          <w:rFonts w:ascii="Calibri" w:hAnsi="Calibri" w:cs="Arial"/>
          <w:b/>
          <w:sz w:val="24"/>
          <w:szCs w:val="24"/>
          <w:lang w:val="tr-TR"/>
        </w:rPr>
      </w:pPr>
    </w:p>
    <w:tbl>
      <w:tblPr>
        <w:tblW w:w="0" w:type="auto"/>
        <w:tblInd w:w="1101" w:type="dxa"/>
        <w:tblLook w:val="04A0" w:firstRow="1" w:lastRow="0" w:firstColumn="1" w:lastColumn="0" w:noHBand="0" w:noVBand="1"/>
      </w:tblPr>
      <w:tblGrid>
        <w:gridCol w:w="2268"/>
        <w:gridCol w:w="708"/>
        <w:gridCol w:w="5387"/>
      </w:tblGrid>
      <w:tr w:rsidR="00F16301" w14:paraId="2FC4FBDE" w14:textId="77777777" w:rsidTr="00B35141">
        <w:tc>
          <w:tcPr>
            <w:tcW w:w="2268" w:type="dxa"/>
            <w:vAlign w:val="center"/>
          </w:tcPr>
          <w:p w14:paraId="35DAB623" w14:textId="77777777" w:rsidR="00F16301" w:rsidRPr="00B35141" w:rsidRDefault="00F16301" w:rsidP="00B35141">
            <w:pPr>
              <w:spacing w:line="276" w:lineRule="auto"/>
              <w:rPr>
                <w:rFonts w:ascii="Calibri" w:hAnsi="Calibri" w:cs="Arial"/>
                <w:b/>
                <w:sz w:val="32"/>
                <w:szCs w:val="24"/>
                <w:lang w:val="tr-TR"/>
              </w:rPr>
            </w:pPr>
            <w:r w:rsidRPr="00B35141">
              <w:rPr>
                <w:rFonts w:ascii="Calibri" w:hAnsi="Calibri" w:cs="Arial"/>
                <w:b/>
                <w:sz w:val="32"/>
                <w:szCs w:val="24"/>
                <w:lang w:val="tr-TR"/>
              </w:rPr>
              <w:t>PROJE ADI</w:t>
            </w:r>
          </w:p>
        </w:tc>
        <w:tc>
          <w:tcPr>
            <w:tcW w:w="708" w:type="dxa"/>
          </w:tcPr>
          <w:p w14:paraId="228A3429" w14:textId="45115171" w:rsidR="00F16301" w:rsidRPr="00B35141" w:rsidRDefault="00F16301" w:rsidP="00087989">
            <w:pPr>
              <w:spacing w:line="276" w:lineRule="auto"/>
              <w:rPr>
                <w:rFonts w:ascii="Calibri" w:hAnsi="Calibri" w:cs="Arial"/>
                <w:b/>
                <w:sz w:val="24"/>
                <w:szCs w:val="24"/>
                <w:lang w:val="tr-TR"/>
              </w:rPr>
            </w:pPr>
            <w:r w:rsidRPr="00B35141">
              <w:rPr>
                <w:rFonts w:ascii="Calibri" w:hAnsi="Calibri" w:cs="Arial"/>
                <w:b/>
                <w:sz w:val="24"/>
                <w:szCs w:val="24"/>
                <w:lang w:val="tr-TR"/>
              </w:rPr>
              <w:t>:</w:t>
            </w:r>
            <w:r w:rsidR="003A7550">
              <w:rPr>
                <w:rFonts w:ascii="Calibri" w:hAnsi="Calibri" w:cs="Arial"/>
                <w:sz w:val="24"/>
                <w:szCs w:val="24"/>
                <w:lang w:val="tr-TR"/>
              </w:rPr>
              <w:t xml:space="preserve"> </w:t>
            </w:r>
          </w:p>
        </w:tc>
        <w:tc>
          <w:tcPr>
            <w:tcW w:w="5387" w:type="dxa"/>
            <w:vAlign w:val="center"/>
          </w:tcPr>
          <w:p w14:paraId="2AFFBB66" w14:textId="77777777" w:rsidR="00F16301" w:rsidRPr="00B35141" w:rsidRDefault="00F16301" w:rsidP="00B35141">
            <w:pPr>
              <w:spacing w:line="276" w:lineRule="auto"/>
              <w:rPr>
                <w:rFonts w:ascii="Calibri" w:hAnsi="Calibri" w:cs="Arial"/>
                <w:b/>
                <w:sz w:val="24"/>
                <w:szCs w:val="24"/>
                <w:lang w:val="tr-TR"/>
              </w:rPr>
            </w:pPr>
          </w:p>
        </w:tc>
      </w:tr>
      <w:tr w:rsidR="00F16301" w14:paraId="74D3B72B" w14:textId="77777777" w:rsidTr="00B35141">
        <w:tc>
          <w:tcPr>
            <w:tcW w:w="2268" w:type="dxa"/>
            <w:vAlign w:val="center"/>
          </w:tcPr>
          <w:p w14:paraId="32FF35E3" w14:textId="77777777" w:rsidR="00F16301" w:rsidRPr="00B35141" w:rsidRDefault="00F16301" w:rsidP="00B35141">
            <w:pPr>
              <w:spacing w:line="276" w:lineRule="auto"/>
              <w:rPr>
                <w:rFonts w:ascii="Calibri" w:hAnsi="Calibri" w:cs="Arial"/>
                <w:b/>
                <w:sz w:val="32"/>
                <w:szCs w:val="24"/>
                <w:lang w:val="tr-TR"/>
              </w:rPr>
            </w:pPr>
            <w:r w:rsidRPr="00B35141">
              <w:rPr>
                <w:rFonts w:ascii="Calibri" w:hAnsi="Calibri" w:cs="Arial"/>
                <w:b/>
                <w:sz w:val="32"/>
                <w:szCs w:val="24"/>
                <w:lang w:val="tr-TR"/>
              </w:rPr>
              <w:t xml:space="preserve">KURULUŞ ADI     </w:t>
            </w:r>
          </w:p>
        </w:tc>
        <w:tc>
          <w:tcPr>
            <w:tcW w:w="708" w:type="dxa"/>
          </w:tcPr>
          <w:p w14:paraId="03C30ED3" w14:textId="5327FD93" w:rsidR="00F16301" w:rsidRPr="00B35141" w:rsidRDefault="00F16301" w:rsidP="00087989">
            <w:pPr>
              <w:spacing w:line="276" w:lineRule="auto"/>
              <w:rPr>
                <w:rFonts w:ascii="Calibri" w:hAnsi="Calibri" w:cs="Arial"/>
                <w:b/>
                <w:sz w:val="24"/>
                <w:szCs w:val="24"/>
                <w:lang w:val="tr-TR"/>
              </w:rPr>
            </w:pPr>
            <w:r w:rsidRPr="00B35141">
              <w:rPr>
                <w:rFonts w:ascii="Calibri" w:hAnsi="Calibri" w:cs="Arial"/>
                <w:b/>
                <w:sz w:val="24"/>
                <w:szCs w:val="24"/>
                <w:lang w:val="tr-TR"/>
              </w:rPr>
              <w:t>:</w:t>
            </w:r>
          </w:p>
        </w:tc>
        <w:tc>
          <w:tcPr>
            <w:tcW w:w="5387" w:type="dxa"/>
            <w:vAlign w:val="center"/>
          </w:tcPr>
          <w:p w14:paraId="6D1C6175" w14:textId="77777777" w:rsidR="00F16301" w:rsidRPr="00B35141" w:rsidRDefault="00F16301" w:rsidP="00B35141">
            <w:pPr>
              <w:spacing w:line="276" w:lineRule="auto"/>
              <w:rPr>
                <w:rFonts w:ascii="Calibri" w:hAnsi="Calibri" w:cs="Arial"/>
                <w:b/>
                <w:sz w:val="24"/>
                <w:szCs w:val="24"/>
                <w:lang w:val="tr-TR"/>
              </w:rPr>
            </w:pPr>
          </w:p>
        </w:tc>
      </w:tr>
      <w:tr w:rsidR="00F16301" w14:paraId="2A96EED9" w14:textId="77777777" w:rsidTr="00B35141">
        <w:tc>
          <w:tcPr>
            <w:tcW w:w="2268" w:type="dxa"/>
            <w:vAlign w:val="center"/>
          </w:tcPr>
          <w:p w14:paraId="7926DB96" w14:textId="77777777" w:rsidR="00F16301" w:rsidRPr="00B35141" w:rsidRDefault="00F16301" w:rsidP="00B35141">
            <w:pPr>
              <w:spacing w:line="276" w:lineRule="auto"/>
              <w:rPr>
                <w:rFonts w:ascii="Calibri" w:hAnsi="Calibri" w:cs="Arial"/>
                <w:b/>
                <w:sz w:val="32"/>
                <w:szCs w:val="24"/>
                <w:lang w:val="tr-TR"/>
              </w:rPr>
            </w:pPr>
            <w:r w:rsidRPr="00B35141">
              <w:rPr>
                <w:rFonts w:ascii="Calibri" w:hAnsi="Calibri" w:cs="Arial"/>
                <w:b/>
                <w:sz w:val="32"/>
                <w:szCs w:val="24"/>
                <w:lang w:val="tr-TR"/>
              </w:rPr>
              <w:t xml:space="preserve">TARİH                   </w:t>
            </w:r>
          </w:p>
        </w:tc>
        <w:tc>
          <w:tcPr>
            <w:tcW w:w="708" w:type="dxa"/>
          </w:tcPr>
          <w:p w14:paraId="62C30A24" w14:textId="05E4D95D" w:rsidR="00F16301" w:rsidRPr="00B35141" w:rsidRDefault="00F16301" w:rsidP="00087989">
            <w:pPr>
              <w:spacing w:line="276" w:lineRule="auto"/>
              <w:rPr>
                <w:rFonts w:ascii="Calibri" w:hAnsi="Calibri" w:cs="Arial"/>
                <w:b/>
                <w:sz w:val="24"/>
                <w:szCs w:val="24"/>
                <w:lang w:val="tr-TR"/>
              </w:rPr>
            </w:pPr>
            <w:r w:rsidRPr="00B35141">
              <w:rPr>
                <w:rFonts w:ascii="Calibri" w:hAnsi="Calibri" w:cs="Arial"/>
                <w:b/>
                <w:sz w:val="24"/>
                <w:szCs w:val="24"/>
                <w:lang w:val="tr-TR"/>
              </w:rPr>
              <w:t>:</w:t>
            </w:r>
          </w:p>
        </w:tc>
        <w:tc>
          <w:tcPr>
            <w:tcW w:w="5387" w:type="dxa"/>
            <w:vAlign w:val="center"/>
          </w:tcPr>
          <w:p w14:paraId="6F6902A2" w14:textId="77777777" w:rsidR="00F16301" w:rsidRPr="00B35141" w:rsidRDefault="00F16301" w:rsidP="00B35141">
            <w:pPr>
              <w:spacing w:line="276" w:lineRule="auto"/>
              <w:rPr>
                <w:rFonts w:ascii="Calibri" w:hAnsi="Calibri" w:cs="Arial"/>
                <w:b/>
                <w:sz w:val="24"/>
                <w:szCs w:val="24"/>
                <w:lang w:val="tr-TR"/>
              </w:rPr>
            </w:pPr>
          </w:p>
        </w:tc>
      </w:tr>
    </w:tbl>
    <w:p w14:paraId="7B55C72E" w14:textId="77777777" w:rsidR="00E77256" w:rsidRPr="00015219" w:rsidRDefault="00E77256" w:rsidP="00015219">
      <w:pPr>
        <w:spacing w:line="276" w:lineRule="auto"/>
        <w:jc w:val="center"/>
        <w:rPr>
          <w:rFonts w:ascii="Calibri" w:hAnsi="Calibri" w:cs="Arial"/>
          <w:b/>
          <w:sz w:val="24"/>
          <w:szCs w:val="24"/>
          <w:lang w:val="tr-TR"/>
        </w:rPr>
      </w:pPr>
    </w:p>
    <w:p w14:paraId="24C73370" w14:textId="77777777" w:rsidR="00E77256" w:rsidRPr="00015219" w:rsidRDefault="00E77256" w:rsidP="00015219">
      <w:pPr>
        <w:spacing w:line="276" w:lineRule="auto"/>
        <w:jc w:val="center"/>
        <w:rPr>
          <w:rFonts w:ascii="Calibri" w:hAnsi="Calibri" w:cs="Arial"/>
          <w:b/>
          <w:sz w:val="24"/>
          <w:szCs w:val="24"/>
          <w:lang w:val="tr-TR"/>
        </w:rPr>
      </w:pPr>
    </w:p>
    <w:p w14:paraId="090D0FC1" w14:textId="77777777" w:rsidR="00E77256" w:rsidRPr="00015219" w:rsidRDefault="00E77256" w:rsidP="00015219">
      <w:pPr>
        <w:spacing w:line="276" w:lineRule="auto"/>
        <w:jc w:val="center"/>
        <w:rPr>
          <w:rFonts w:ascii="Calibri" w:hAnsi="Calibri" w:cs="Arial"/>
          <w:b/>
          <w:sz w:val="24"/>
          <w:szCs w:val="24"/>
          <w:lang w:val="tr-TR"/>
        </w:rPr>
      </w:pPr>
    </w:p>
    <w:p w14:paraId="55221E34" w14:textId="77777777" w:rsidR="00E77256" w:rsidRPr="00015219" w:rsidRDefault="00E77256" w:rsidP="00015219">
      <w:pPr>
        <w:spacing w:line="276" w:lineRule="auto"/>
        <w:rPr>
          <w:rFonts w:ascii="Calibri" w:hAnsi="Calibri"/>
          <w:sz w:val="24"/>
          <w:szCs w:val="24"/>
        </w:rPr>
      </w:pPr>
    </w:p>
    <w:p w14:paraId="18ED887C" w14:textId="77777777" w:rsidR="00F16301" w:rsidRDefault="00204FCA" w:rsidP="00015219">
      <w:pPr>
        <w:suppressAutoHyphens w:val="0"/>
        <w:spacing w:line="276" w:lineRule="auto"/>
        <w:rPr>
          <w:rFonts w:ascii="Calibri" w:hAnsi="Calibri"/>
          <w:sz w:val="24"/>
          <w:szCs w:val="24"/>
        </w:rPr>
      </w:pP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Pr="00015219">
        <w:rPr>
          <w:rFonts w:ascii="Calibri" w:hAnsi="Calibri"/>
          <w:sz w:val="24"/>
          <w:szCs w:val="24"/>
        </w:rPr>
        <w:tab/>
      </w:r>
      <w:r w:rsidR="000F5DE4">
        <w:rPr>
          <w:rFonts w:ascii="Calibri" w:hAnsi="Calibri"/>
          <w:sz w:val="24"/>
          <w:szCs w:val="24"/>
        </w:rPr>
        <w:tab/>
      </w:r>
      <w:r w:rsidR="000F5DE4">
        <w:rPr>
          <w:rFonts w:ascii="Calibri" w:hAnsi="Calibri"/>
          <w:sz w:val="24"/>
          <w:szCs w:val="24"/>
        </w:rPr>
        <w:tab/>
      </w:r>
      <w:r w:rsidR="000F5DE4">
        <w:rPr>
          <w:rFonts w:ascii="Calibri" w:hAnsi="Calibri"/>
          <w:sz w:val="24"/>
          <w:szCs w:val="24"/>
        </w:rPr>
        <w:tab/>
      </w:r>
      <w:r w:rsidR="000F5DE4">
        <w:rPr>
          <w:rFonts w:ascii="Calibri" w:hAnsi="Calibri"/>
          <w:sz w:val="24"/>
          <w:szCs w:val="24"/>
        </w:rPr>
        <w:tab/>
      </w:r>
      <w:r w:rsidR="000F5DE4">
        <w:rPr>
          <w:rFonts w:ascii="Calibri" w:hAnsi="Calibri"/>
          <w:sz w:val="24"/>
          <w:szCs w:val="24"/>
        </w:rPr>
        <w:tab/>
      </w:r>
      <w:r w:rsidR="000F5DE4">
        <w:rPr>
          <w:rFonts w:ascii="Calibri" w:hAnsi="Calibri"/>
          <w:sz w:val="24"/>
          <w:szCs w:val="24"/>
        </w:rPr>
        <w:tab/>
      </w:r>
      <w:r w:rsidR="000F5DE4">
        <w:rPr>
          <w:rFonts w:ascii="Calibri" w:hAnsi="Calibri"/>
          <w:sz w:val="24"/>
          <w:szCs w:val="24"/>
        </w:rPr>
        <w:tab/>
      </w:r>
      <w:r w:rsidR="00F16301">
        <w:rPr>
          <w:rFonts w:ascii="Calibri" w:hAnsi="Calibri"/>
          <w:sz w:val="24"/>
          <w:szCs w:val="24"/>
        </w:rPr>
        <w:tab/>
      </w:r>
      <w:r w:rsidR="00F16301">
        <w:rPr>
          <w:rFonts w:ascii="Calibri" w:hAnsi="Calibri"/>
          <w:sz w:val="24"/>
          <w:szCs w:val="24"/>
        </w:rPr>
        <w:tab/>
      </w:r>
      <w:r w:rsidR="00F16301">
        <w:rPr>
          <w:rFonts w:ascii="Calibri" w:hAnsi="Calibri"/>
          <w:sz w:val="24"/>
          <w:szCs w:val="24"/>
        </w:rPr>
        <w:tab/>
      </w:r>
      <w:r w:rsidR="00F16301">
        <w:rPr>
          <w:rFonts w:ascii="Calibri" w:hAnsi="Calibri"/>
          <w:sz w:val="24"/>
          <w:szCs w:val="24"/>
        </w:rPr>
        <w:tab/>
      </w:r>
    </w:p>
    <w:p w14:paraId="6B99BD7C" w14:textId="77777777" w:rsidR="00F16301" w:rsidRDefault="00F16301" w:rsidP="00015219">
      <w:pPr>
        <w:suppressAutoHyphens w:val="0"/>
        <w:spacing w:line="276" w:lineRule="auto"/>
        <w:rPr>
          <w:rFonts w:ascii="Calibri" w:hAnsi="Calibri" w:cs="Arial"/>
          <w:sz w:val="24"/>
          <w:szCs w:val="24"/>
        </w:rPr>
      </w:pPr>
    </w:p>
    <w:p w14:paraId="04071FFB" w14:textId="77777777" w:rsidR="00C96695" w:rsidRDefault="00912B01" w:rsidP="00015219">
      <w:pPr>
        <w:suppressAutoHyphens w:val="0"/>
        <w:spacing w:line="276" w:lineRule="auto"/>
        <w:rPr>
          <w:rFonts w:ascii="Calibri" w:hAnsi="Calibri" w:cs="Arial"/>
          <w:i/>
          <w:noProof/>
          <w:sz w:val="24"/>
          <w:szCs w:val="24"/>
        </w:rPr>
      </w:pPr>
      <w:r w:rsidRPr="000F5DE4">
        <w:rPr>
          <w:rFonts w:ascii="Calibri" w:hAnsi="Calibri" w:cs="Arial"/>
          <w:i/>
          <w:noProof/>
          <w:sz w:val="24"/>
          <w:szCs w:val="24"/>
        </w:rPr>
        <w:lastRenderedPageBreak/>
        <w:t xml:space="preserve">Bu form </w:t>
      </w:r>
      <w:r w:rsidR="00F16301" w:rsidRPr="000F5DE4">
        <w:rPr>
          <w:rFonts w:ascii="Calibri" w:hAnsi="Calibri" w:cs="Arial"/>
          <w:i/>
          <w:noProof/>
          <w:sz w:val="24"/>
          <w:szCs w:val="24"/>
        </w:rPr>
        <w:t>“</w:t>
      </w:r>
      <w:r w:rsidRPr="000F5DE4">
        <w:rPr>
          <w:rFonts w:ascii="Calibri" w:hAnsi="Calibri" w:cs="Arial"/>
          <w:i/>
          <w:noProof/>
          <w:sz w:val="24"/>
          <w:szCs w:val="24"/>
        </w:rPr>
        <w:t xml:space="preserve">TÜBİTAK - </w:t>
      </w:r>
      <w:r w:rsidR="005158B7" w:rsidRPr="000F5DE4">
        <w:rPr>
          <w:rFonts w:ascii="Calibri" w:hAnsi="Calibri" w:cs="Arial"/>
          <w:i/>
          <w:noProof/>
          <w:sz w:val="24"/>
          <w:szCs w:val="24"/>
        </w:rPr>
        <w:t xml:space="preserve">TEYDEB 1507 KOBİ </w:t>
      </w:r>
      <w:r w:rsidRPr="000F5DE4">
        <w:rPr>
          <w:rFonts w:ascii="Calibri" w:hAnsi="Calibri" w:cs="Arial"/>
          <w:i/>
          <w:noProof/>
          <w:sz w:val="24"/>
          <w:szCs w:val="24"/>
        </w:rPr>
        <w:t xml:space="preserve">Ar-Ge Başlangıç Destek Programı </w:t>
      </w:r>
      <w:r w:rsidR="00763017" w:rsidRPr="000F5DE4">
        <w:rPr>
          <w:rFonts w:ascii="Calibri" w:hAnsi="Calibri" w:cs="Arial"/>
          <w:i/>
          <w:noProof/>
          <w:sz w:val="24"/>
          <w:szCs w:val="24"/>
        </w:rPr>
        <w:t>Proje Öneri Bilgileri</w:t>
      </w:r>
      <w:r w:rsidRPr="000F5DE4">
        <w:rPr>
          <w:rFonts w:ascii="Calibri" w:hAnsi="Calibri" w:cs="Arial"/>
          <w:i/>
          <w:noProof/>
          <w:sz w:val="24"/>
          <w:szCs w:val="24"/>
        </w:rPr>
        <w:t xml:space="preserve"> Formu</w:t>
      </w:r>
      <w:r w:rsidR="00F16301" w:rsidRPr="000F5DE4">
        <w:rPr>
          <w:rFonts w:ascii="Calibri" w:hAnsi="Calibri" w:cs="Arial"/>
          <w:i/>
          <w:noProof/>
          <w:sz w:val="24"/>
          <w:szCs w:val="24"/>
        </w:rPr>
        <w:t>”</w:t>
      </w:r>
      <w:r w:rsidRPr="000F5DE4">
        <w:rPr>
          <w:rFonts w:ascii="Calibri" w:hAnsi="Calibri" w:cs="Arial"/>
          <w:i/>
          <w:noProof/>
          <w:sz w:val="24"/>
          <w:szCs w:val="24"/>
        </w:rPr>
        <w:t xml:space="preserve"> esas alınarak hazırlanmıştır.   </w:t>
      </w:r>
    </w:p>
    <w:p w14:paraId="2062A33F" w14:textId="77777777" w:rsidR="00C96695" w:rsidRPr="00C96695" w:rsidRDefault="00C96695" w:rsidP="00C96695">
      <w:pPr>
        <w:rPr>
          <w:rFonts w:ascii="Calibri" w:hAnsi="Calibri" w:cs="Arial"/>
          <w:sz w:val="24"/>
          <w:szCs w:val="24"/>
        </w:rPr>
      </w:pPr>
    </w:p>
    <w:p w14:paraId="031D712C" w14:textId="77777777" w:rsidR="00C96695" w:rsidRPr="00C96695" w:rsidRDefault="00C96695" w:rsidP="00C96695">
      <w:pPr>
        <w:rPr>
          <w:rFonts w:ascii="Calibri" w:hAnsi="Calibri" w:cs="Arial"/>
          <w:sz w:val="24"/>
          <w:szCs w:val="24"/>
        </w:rPr>
      </w:pPr>
    </w:p>
    <w:p w14:paraId="1B8B4AD3" w14:textId="77777777" w:rsidR="00C96695" w:rsidRPr="00C96695" w:rsidRDefault="00C96695" w:rsidP="00C96695">
      <w:pPr>
        <w:rPr>
          <w:rFonts w:ascii="Calibri" w:hAnsi="Calibri" w:cs="Arial"/>
          <w:sz w:val="24"/>
          <w:szCs w:val="24"/>
        </w:rPr>
      </w:pPr>
    </w:p>
    <w:p w14:paraId="49C25014" w14:textId="77777777" w:rsidR="00C96695" w:rsidRPr="00C96695" w:rsidRDefault="00C96695" w:rsidP="00C96695">
      <w:pPr>
        <w:rPr>
          <w:rFonts w:ascii="Calibri" w:hAnsi="Calibri" w:cs="Arial"/>
          <w:sz w:val="24"/>
          <w:szCs w:val="24"/>
        </w:rPr>
      </w:pPr>
    </w:p>
    <w:p w14:paraId="3E86EE6D" w14:textId="77777777" w:rsidR="00C96695" w:rsidRPr="00C96695" w:rsidRDefault="00C96695" w:rsidP="00C96695">
      <w:pPr>
        <w:rPr>
          <w:rFonts w:ascii="Calibri" w:hAnsi="Calibri" w:cs="Arial"/>
          <w:sz w:val="24"/>
          <w:szCs w:val="24"/>
        </w:rPr>
      </w:pPr>
    </w:p>
    <w:p w14:paraId="5975994C" w14:textId="77777777" w:rsidR="00C96695" w:rsidRPr="00C96695" w:rsidRDefault="00C96695" w:rsidP="00C96695">
      <w:pPr>
        <w:rPr>
          <w:rFonts w:ascii="Calibri" w:hAnsi="Calibri" w:cs="Arial"/>
          <w:sz w:val="24"/>
          <w:szCs w:val="24"/>
        </w:rPr>
      </w:pPr>
    </w:p>
    <w:p w14:paraId="0F86E050" w14:textId="77777777" w:rsidR="00C96695" w:rsidRPr="00C96695" w:rsidRDefault="00C96695" w:rsidP="00C96695">
      <w:pPr>
        <w:rPr>
          <w:rFonts w:ascii="Calibri" w:hAnsi="Calibri" w:cs="Arial"/>
          <w:sz w:val="24"/>
          <w:szCs w:val="24"/>
        </w:rPr>
      </w:pPr>
    </w:p>
    <w:p w14:paraId="44581F86" w14:textId="77777777" w:rsidR="00C96695" w:rsidRPr="00C96695" w:rsidRDefault="00C96695" w:rsidP="00C96695">
      <w:pPr>
        <w:rPr>
          <w:rFonts w:ascii="Calibri" w:hAnsi="Calibri" w:cs="Arial"/>
          <w:sz w:val="24"/>
          <w:szCs w:val="24"/>
        </w:rPr>
      </w:pPr>
    </w:p>
    <w:p w14:paraId="03BE35F2" w14:textId="77777777" w:rsidR="00C96695" w:rsidRDefault="00C96695" w:rsidP="00C96695">
      <w:pPr>
        <w:rPr>
          <w:rFonts w:ascii="Calibri" w:hAnsi="Calibri" w:cs="Arial"/>
          <w:sz w:val="24"/>
          <w:szCs w:val="24"/>
        </w:rPr>
      </w:pPr>
    </w:p>
    <w:p w14:paraId="3328255C" w14:textId="77777777" w:rsidR="00C96695" w:rsidRDefault="00C96695" w:rsidP="00C96695">
      <w:pPr>
        <w:tabs>
          <w:tab w:val="left" w:pos="3871"/>
        </w:tabs>
        <w:rPr>
          <w:rFonts w:ascii="Calibri" w:hAnsi="Calibri" w:cs="Arial"/>
          <w:sz w:val="24"/>
          <w:szCs w:val="24"/>
        </w:rPr>
      </w:pPr>
      <w:r>
        <w:rPr>
          <w:rFonts w:ascii="Calibri" w:hAnsi="Calibri" w:cs="Arial"/>
          <w:sz w:val="24"/>
          <w:szCs w:val="24"/>
        </w:rPr>
        <w:tab/>
      </w:r>
    </w:p>
    <w:p w14:paraId="262E06DA" w14:textId="77777777" w:rsidR="00C96695" w:rsidRDefault="00C96695" w:rsidP="00C96695">
      <w:pPr>
        <w:rPr>
          <w:rFonts w:ascii="Calibri" w:hAnsi="Calibri" w:cs="Arial"/>
          <w:sz w:val="24"/>
          <w:szCs w:val="24"/>
        </w:rPr>
      </w:pPr>
    </w:p>
    <w:p w14:paraId="4EC99729" w14:textId="77777777" w:rsidR="00AF67C0" w:rsidRPr="00C96695" w:rsidRDefault="00AF67C0" w:rsidP="00C96695">
      <w:pPr>
        <w:rPr>
          <w:rFonts w:ascii="Calibri" w:hAnsi="Calibri" w:cs="Arial"/>
          <w:sz w:val="24"/>
          <w:szCs w:val="24"/>
        </w:rPr>
        <w:sectPr w:rsidR="00AF67C0" w:rsidRPr="00C96695" w:rsidSect="00F16301">
          <w:footerReference w:type="default" r:id="rId9"/>
          <w:headerReference w:type="first" r:id="rId10"/>
          <w:footerReference w:type="first" r:id="rId11"/>
          <w:footnotePr>
            <w:pos w:val="beneathText"/>
          </w:footnotePr>
          <w:type w:val="continuous"/>
          <w:pgSz w:w="11905" w:h="16837"/>
          <w:pgMar w:top="1412" w:right="862" w:bottom="1009" w:left="1134"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26B8E20D" w14:textId="77777777" w:rsidR="001620C4" w:rsidRDefault="00C96695" w:rsidP="00A57BCF">
      <w:pPr>
        <w:spacing w:line="276" w:lineRule="auto"/>
        <w:ind w:left="7080"/>
        <w:jc w:val="center"/>
        <w:rPr>
          <w:rFonts w:ascii="Calibri" w:hAnsi="Calibri"/>
          <w:b/>
          <w:sz w:val="30"/>
          <w:szCs w:val="30"/>
        </w:rPr>
      </w:pPr>
      <w:r>
        <w:rPr>
          <w:rFonts w:ascii="Calibri" w:hAnsi="Calibri"/>
          <w:b/>
          <w:noProof/>
          <w:sz w:val="30"/>
          <w:szCs w:val="30"/>
          <w:lang w:val="tr-TR" w:eastAsia="tr-TR"/>
        </w:rPr>
        <w:lastRenderedPageBreak/>
        <w:drawing>
          <wp:inline distT="0" distB="0" distL="0" distR="0" wp14:anchorId="6B708C66" wp14:editId="57C707CF">
            <wp:extent cx="1695450" cy="542925"/>
            <wp:effectExtent l="19050" t="0" r="0" b="0"/>
            <wp:docPr id="4" name="Resim 1" descr="C:\Users\Serbay\Desktop\Teknopark_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bay\Desktop\Teknopark_Logo_B.jpg"/>
                    <pic:cNvPicPr>
                      <a:picLocks noChangeAspect="1" noChangeArrowheads="1"/>
                    </pic:cNvPicPr>
                  </pic:nvPicPr>
                  <pic:blipFill>
                    <a:blip r:embed="rId12" cstate="print"/>
                    <a:srcRect/>
                    <a:stretch>
                      <a:fillRect/>
                    </a:stretch>
                  </pic:blipFill>
                  <pic:spPr bwMode="auto">
                    <a:xfrm>
                      <a:off x="0" y="0"/>
                      <a:ext cx="1695450" cy="542925"/>
                    </a:xfrm>
                    <a:prstGeom prst="rect">
                      <a:avLst/>
                    </a:prstGeom>
                    <a:noFill/>
                    <a:ln w="9525">
                      <a:noFill/>
                      <a:miter lim="800000"/>
                      <a:headEnd/>
                      <a:tailEnd/>
                    </a:ln>
                  </pic:spPr>
                </pic:pic>
              </a:graphicData>
            </a:graphic>
          </wp:inline>
        </w:drawing>
      </w:r>
    </w:p>
    <w:p w14:paraId="1DC4E49E" w14:textId="77777777" w:rsidR="009A7B91" w:rsidRDefault="009A7B91" w:rsidP="009A7B91">
      <w:pPr>
        <w:tabs>
          <w:tab w:val="left" w:pos="7425"/>
        </w:tabs>
        <w:suppressAutoHyphens w:val="0"/>
        <w:spacing w:line="276" w:lineRule="auto"/>
        <w:rPr>
          <w:rFonts w:ascii="Calibri" w:hAnsi="Calibri"/>
          <w:b/>
          <w:sz w:val="30"/>
          <w:szCs w:val="30"/>
        </w:rPr>
      </w:pPr>
    </w:p>
    <w:p w14:paraId="25833759" w14:textId="77777777" w:rsidR="009A7B91" w:rsidRPr="00015219" w:rsidRDefault="009A7B91" w:rsidP="009A7B91">
      <w:pPr>
        <w:tabs>
          <w:tab w:val="left" w:pos="7425"/>
        </w:tabs>
        <w:suppressAutoHyphens w:val="0"/>
        <w:spacing w:line="276" w:lineRule="auto"/>
        <w:rPr>
          <w:rFonts w:ascii="Calibri" w:hAnsi="Calibri"/>
          <w:sz w:val="24"/>
          <w:szCs w:val="24"/>
        </w:rPr>
      </w:pPr>
      <w:r>
        <w:rPr>
          <w:rFonts w:ascii="Calibri" w:hAnsi="Calibri"/>
          <w:sz w:val="24"/>
          <w:szCs w:val="24"/>
        </w:rPr>
        <w:tab/>
      </w:r>
    </w:p>
    <w:p w14:paraId="35EF22C8" w14:textId="77777777" w:rsidR="00401ADA" w:rsidRPr="00FD013A" w:rsidRDefault="00FD013A" w:rsidP="00FD013A">
      <w:pPr>
        <w:spacing w:line="276" w:lineRule="auto"/>
        <w:jc w:val="center"/>
        <w:rPr>
          <w:rFonts w:ascii="Calibri" w:hAnsi="Calibri"/>
          <w:b/>
          <w:sz w:val="28"/>
          <w:szCs w:val="24"/>
          <w:u w:val="single"/>
        </w:rPr>
      </w:pPr>
      <w:r w:rsidRPr="00FD013A">
        <w:rPr>
          <w:rFonts w:ascii="Calibri" w:hAnsi="Calibri"/>
          <w:b/>
          <w:sz w:val="28"/>
          <w:szCs w:val="24"/>
          <w:u w:val="single"/>
        </w:rPr>
        <w:t>PROJE BAŞVURU FORMU İÇERİĞİ</w:t>
      </w:r>
    </w:p>
    <w:p w14:paraId="32161724" w14:textId="77777777" w:rsidR="009A7B91" w:rsidRPr="00FD013A" w:rsidRDefault="009A7B91" w:rsidP="009A7B91">
      <w:pPr>
        <w:spacing w:line="276" w:lineRule="auto"/>
        <w:jc w:val="center"/>
        <w:rPr>
          <w:rFonts w:ascii="Calibri" w:hAnsi="Calibri"/>
          <w:sz w:val="16"/>
          <w:szCs w:val="16"/>
        </w:rPr>
      </w:pPr>
    </w:p>
    <w:p w14:paraId="14829AAB" w14:textId="77777777" w:rsidR="00FD013A" w:rsidRPr="009A7B91" w:rsidRDefault="00FD013A" w:rsidP="009A7B91">
      <w:pPr>
        <w:spacing w:line="276" w:lineRule="auto"/>
        <w:jc w:val="center"/>
        <w:rPr>
          <w:rFonts w:ascii="Calibri" w:hAnsi="Calibri"/>
          <w:sz w:val="24"/>
          <w:szCs w:val="24"/>
        </w:rPr>
      </w:pPr>
    </w:p>
    <w:p w14:paraId="71745CBF" w14:textId="77777777" w:rsidR="009A7B91" w:rsidRPr="009A7B91" w:rsidRDefault="00492E96" w:rsidP="00FD013A">
      <w:pPr>
        <w:pStyle w:val="T1"/>
        <w:tabs>
          <w:tab w:val="clear" w:pos="9913"/>
          <w:tab w:val="right" w:leader="dot" w:pos="9781"/>
        </w:tabs>
        <w:spacing w:line="360" w:lineRule="auto"/>
        <w:rPr>
          <w:rFonts w:cs="Times New Roman"/>
          <w:lang w:val="tr-TR" w:eastAsia="tr-TR"/>
        </w:rPr>
      </w:pPr>
      <w:r w:rsidRPr="009A7B91">
        <w:fldChar w:fldCharType="begin"/>
      </w:r>
      <w:r w:rsidR="009A7B91" w:rsidRPr="009A7B91">
        <w:instrText xml:space="preserve"> TOC \o "1-3" \h \z \u </w:instrText>
      </w:r>
      <w:r w:rsidRPr="009A7B91">
        <w:fldChar w:fldCharType="separate"/>
      </w:r>
      <w:hyperlink w:anchor="_Toc375649178" w:history="1">
        <w:r w:rsidR="009A7B91" w:rsidRPr="009A7B91">
          <w:rPr>
            <w:rStyle w:val="Kpr"/>
            <w:rFonts w:ascii="Calibri" w:hAnsi="Calibri"/>
            <w:sz w:val="24"/>
            <w:szCs w:val="24"/>
          </w:rPr>
          <w:t>1.  PROJE VE KURULUŞ BİLGİLERİ</w:t>
        </w:r>
        <w:r w:rsidR="009A7B91" w:rsidRPr="009A7B91">
          <w:rPr>
            <w:webHidden/>
          </w:rPr>
          <w:tab/>
        </w:r>
        <w:r w:rsidRPr="009A7B91">
          <w:rPr>
            <w:webHidden/>
          </w:rPr>
          <w:fldChar w:fldCharType="begin"/>
        </w:r>
        <w:r w:rsidR="009A7B91" w:rsidRPr="009A7B91">
          <w:rPr>
            <w:webHidden/>
          </w:rPr>
          <w:instrText xml:space="preserve"> PAGEREF _Toc375649178 \h </w:instrText>
        </w:r>
        <w:r w:rsidRPr="009A7B91">
          <w:rPr>
            <w:webHidden/>
          </w:rPr>
        </w:r>
        <w:r w:rsidRPr="009A7B91">
          <w:rPr>
            <w:webHidden/>
          </w:rPr>
          <w:fldChar w:fldCharType="separate"/>
        </w:r>
        <w:r w:rsidR="002810CD">
          <w:rPr>
            <w:webHidden/>
          </w:rPr>
          <w:t>3</w:t>
        </w:r>
        <w:r w:rsidRPr="009A7B91">
          <w:rPr>
            <w:webHidden/>
          </w:rPr>
          <w:fldChar w:fldCharType="end"/>
        </w:r>
      </w:hyperlink>
    </w:p>
    <w:p w14:paraId="1817084C"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79" w:history="1">
        <w:r w:rsidR="009A7B91" w:rsidRPr="009A7B91">
          <w:rPr>
            <w:rStyle w:val="Kpr"/>
            <w:rFonts w:ascii="Calibri" w:hAnsi="Calibri"/>
            <w:sz w:val="24"/>
            <w:szCs w:val="24"/>
          </w:rPr>
          <w:t>1.1. KURULUŞ BİLGİLERİ</w:t>
        </w:r>
        <w:r w:rsidR="009A7B91" w:rsidRPr="009A7B91">
          <w:rPr>
            <w:webHidden/>
          </w:rPr>
          <w:tab/>
        </w:r>
        <w:r w:rsidR="00492E96" w:rsidRPr="009A7B91">
          <w:rPr>
            <w:webHidden/>
          </w:rPr>
          <w:fldChar w:fldCharType="begin"/>
        </w:r>
        <w:r w:rsidR="009A7B91" w:rsidRPr="009A7B91">
          <w:rPr>
            <w:webHidden/>
          </w:rPr>
          <w:instrText xml:space="preserve"> PAGEREF _Toc375649179 \h </w:instrText>
        </w:r>
        <w:r w:rsidR="00492E96" w:rsidRPr="009A7B91">
          <w:rPr>
            <w:webHidden/>
          </w:rPr>
        </w:r>
        <w:r w:rsidR="00492E96" w:rsidRPr="009A7B91">
          <w:rPr>
            <w:webHidden/>
          </w:rPr>
          <w:fldChar w:fldCharType="separate"/>
        </w:r>
        <w:r w:rsidR="002810CD">
          <w:rPr>
            <w:webHidden/>
          </w:rPr>
          <w:t>3</w:t>
        </w:r>
        <w:r w:rsidR="00492E96" w:rsidRPr="009A7B91">
          <w:rPr>
            <w:webHidden/>
          </w:rPr>
          <w:fldChar w:fldCharType="end"/>
        </w:r>
      </w:hyperlink>
    </w:p>
    <w:p w14:paraId="46A5F74B"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80" w:history="1">
        <w:r w:rsidR="009A7B91" w:rsidRPr="009A7B91">
          <w:rPr>
            <w:rStyle w:val="Kpr"/>
            <w:rFonts w:ascii="Calibri" w:hAnsi="Calibri"/>
            <w:sz w:val="24"/>
            <w:szCs w:val="24"/>
          </w:rPr>
          <w:t>1.2. PROJE BİLGİLERİ</w:t>
        </w:r>
        <w:r w:rsidR="009A7B91" w:rsidRPr="009A7B91">
          <w:rPr>
            <w:webHidden/>
          </w:rPr>
          <w:tab/>
        </w:r>
        <w:r w:rsidR="00492E96" w:rsidRPr="009A7B91">
          <w:rPr>
            <w:webHidden/>
          </w:rPr>
          <w:fldChar w:fldCharType="begin"/>
        </w:r>
        <w:r w:rsidR="009A7B91" w:rsidRPr="009A7B91">
          <w:rPr>
            <w:webHidden/>
          </w:rPr>
          <w:instrText xml:space="preserve"> PAGEREF _Toc375649180 \h </w:instrText>
        </w:r>
        <w:r w:rsidR="00492E96" w:rsidRPr="009A7B91">
          <w:rPr>
            <w:webHidden/>
          </w:rPr>
        </w:r>
        <w:r w:rsidR="00492E96" w:rsidRPr="009A7B91">
          <w:rPr>
            <w:webHidden/>
          </w:rPr>
          <w:fldChar w:fldCharType="separate"/>
        </w:r>
        <w:r w:rsidR="002810CD">
          <w:rPr>
            <w:webHidden/>
          </w:rPr>
          <w:t>4</w:t>
        </w:r>
        <w:r w:rsidR="00492E96" w:rsidRPr="009A7B91">
          <w:rPr>
            <w:webHidden/>
          </w:rPr>
          <w:fldChar w:fldCharType="end"/>
        </w:r>
      </w:hyperlink>
    </w:p>
    <w:p w14:paraId="680CCE1D" w14:textId="77777777" w:rsidR="009A7B91" w:rsidRPr="009A7B91" w:rsidRDefault="00000000" w:rsidP="00FD013A">
      <w:pPr>
        <w:pStyle w:val="T1"/>
        <w:tabs>
          <w:tab w:val="clear" w:pos="9913"/>
          <w:tab w:val="right" w:leader="dot" w:pos="9781"/>
        </w:tabs>
        <w:spacing w:line="360" w:lineRule="auto"/>
        <w:rPr>
          <w:rFonts w:cs="Times New Roman"/>
          <w:lang w:val="tr-TR" w:eastAsia="tr-TR"/>
        </w:rPr>
      </w:pPr>
      <w:hyperlink w:anchor="_Toc375649181" w:history="1">
        <w:r w:rsidR="009A7B91" w:rsidRPr="009A7B91">
          <w:rPr>
            <w:rStyle w:val="Kpr"/>
            <w:rFonts w:ascii="Calibri" w:hAnsi="Calibri"/>
            <w:sz w:val="24"/>
            <w:szCs w:val="24"/>
          </w:rPr>
          <w:t>2. PROJENİN ENDÜSTRİYEL AR-GE İÇERİĞİ, TEKNOLOJİ DÜZEYİ VE YENİLİKÇİ YÖNÜ</w:t>
        </w:r>
        <w:r w:rsidR="009A7B91" w:rsidRPr="009A7B91">
          <w:rPr>
            <w:webHidden/>
          </w:rPr>
          <w:tab/>
        </w:r>
        <w:r w:rsidR="00492E96" w:rsidRPr="009A7B91">
          <w:rPr>
            <w:webHidden/>
          </w:rPr>
          <w:fldChar w:fldCharType="begin"/>
        </w:r>
        <w:r w:rsidR="009A7B91" w:rsidRPr="009A7B91">
          <w:rPr>
            <w:webHidden/>
          </w:rPr>
          <w:instrText xml:space="preserve"> PAGEREF _Toc375649181 \h </w:instrText>
        </w:r>
        <w:r w:rsidR="00492E96" w:rsidRPr="009A7B91">
          <w:rPr>
            <w:webHidden/>
          </w:rPr>
        </w:r>
        <w:r w:rsidR="00492E96" w:rsidRPr="009A7B91">
          <w:rPr>
            <w:webHidden/>
          </w:rPr>
          <w:fldChar w:fldCharType="separate"/>
        </w:r>
        <w:r w:rsidR="002810CD">
          <w:rPr>
            <w:webHidden/>
          </w:rPr>
          <w:t>5</w:t>
        </w:r>
        <w:r w:rsidR="00492E96" w:rsidRPr="009A7B91">
          <w:rPr>
            <w:webHidden/>
          </w:rPr>
          <w:fldChar w:fldCharType="end"/>
        </w:r>
      </w:hyperlink>
    </w:p>
    <w:p w14:paraId="4E4C0E85"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82" w:history="1">
        <w:r w:rsidR="009A7B91" w:rsidRPr="009A7B91">
          <w:rPr>
            <w:rStyle w:val="Kpr"/>
            <w:rFonts w:ascii="Calibri" w:hAnsi="Calibri"/>
            <w:sz w:val="24"/>
            <w:szCs w:val="24"/>
          </w:rPr>
          <w:t>2.1. PROJE KISA TANITIMI</w:t>
        </w:r>
        <w:r w:rsidR="009A7B91" w:rsidRPr="009A7B91">
          <w:rPr>
            <w:webHidden/>
          </w:rPr>
          <w:tab/>
        </w:r>
        <w:r w:rsidR="00492E96" w:rsidRPr="009A7B91">
          <w:rPr>
            <w:webHidden/>
          </w:rPr>
          <w:fldChar w:fldCharType="begin"/>
        </w:r>
        <w:r w:rsidR="009A7B91" w:rsidRPr="009A7B91">
          <w:rPr>
            <w:webHidden/>
          </w:rPr>
          <w:instrText xml:space="preserve"> PAGEREF _Toc375649182 \h </w:instrText>
        </w:r>
        <w:r w:rsidR="00492E96" w:rsidRPr="009A7B91">
          <w:rPr>
            <w:webHidden/>
          </w:rPr>
        </w:r>
        <w:r w:rsidR="00492E96" w:rsidRPr="009A7B91">
          <w:rPr>
            <w:webHidden/>
          </w:rPr>
          <w:fldChar w:fldCharType="separate"/>
        </w:r>
        <w:r w:rsidR="002810CD">
          <w:rPr>
            <w:webHidden/>
          </w:rPr>
          <w:t>5</w:t>
        </w:r>
        <w:r w:rsidR="00492E96" w:rsidRPr="009A7B91">
          <w:rPr>
            <w:webHidden/>
          </w:rPr>
          <w:fldChar w:fldCharType="end"/>
        </w:r>
      </w:hyperlink>
    </w:p>
    <w:p w14:paraId="56D5D1F1"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83" w:history="1">
        <w:r w:rsidR="009A7B91" w:rsidRPr="009A7B91">
          <w:rPr>
            <w:rStyle w:val="Kpr"/>
            <w:rFonts w:ascii="Calibri" w:hAnsi="Calibri"/>
            <w:sz w:val="24"/>
            <w:szCs w:val="24"/>
          </w:rPr>
          <w:t>2.2. AMACI, UYGULANACAK YÖNTEMLER VE AR-GE AŞAMALARI</w:t>
        </w:r>
        <w:r w:rsidR="009A7B91" w:rsidRPr="009A7B91">
          <w:rPr>
            <w:webHidden/>
          </w:rPr>
          <w:tab/>
        </w:r>
        <w:r w:rsidR="00492E96" w:rsidRPr="009A7B91">
          <w:rPr>
            <w:webHidden/>
          </w:rPr>
          <w:fldChar w:fldCharType="begin"/>
        </w:r>
        <w:r w:rsidR="009A7B91" w:rsidRPr="009A7B91">
          <w:rPr>
            <w:webHidden/>
          </w:rPr>
          <w:instrText xml:space="preserve"> PAGEREF _Toc375649183 \h </w:instrText>
        </w:r>
        <w:r w:rsidR="00492E96" w:rsidRPr="009A7B91">
          <w:rPr>
            <w:webHidden/>
          </w:rPr>
        </w:r>
        <w:r w:rsidR="00492E96" w:rsidRPr="009A7B91">
          <w:rPr>
            <w:webHidden/>
          </w:rPr>
          <w:fldChar w:fldCharType="separate"/>
        </w:r>
        <w:r w:rsidR="002810CD">
          <w:rPr>
            <w:webHidden/>
          </w:rPr>
          <w:t>6</w:t>
        </w:r>
        <w:r w:rsidR="00492E96" w:rsidRPr="009A7B91">
          <w:rPr>
            <w:webHidden/>
          </w:rPr>
          <w:fldChar w:fldCharType="end"/>
        </w:r>
      </w:hyperlink>
    </w:p>
    <w:p w14:paraId="63E3EB48"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84" w:history="1">
        <w:r w:rsidR="009A7B91" w:rsidRPr="009A7B91">
          <w:rPr>
            <w:rStyle w:val="Kpr"/>
            <w:rFonts w:ascii="Calibri" w:hAnsi="Calibri"/>
            <w:sz w:val="24"/>
            <w:szCs w:val="24"/>
          </w:rPr>
          <w:t>2.3. YENİLİKÇİ VE ÖZGÜN YÖNLERİ</w:t>
        </w:r>
        <w:r w:rsidR="009A7B91" w:rsidRPr="009A7B91">
          <w:rPr>
            <w:webHidden/>
          </w:rPr>
          <w:tab/>
        </w:r>
        <w:r w:rsidR="00492E96" w:rsidRPr="009A7B91">
          <w:rPr>
            <w:webHidden/>
          </w:rPr>
          <w:fldChar w:fldCharType="begin"/>
        </w:r>
        <w:r w:rsidR="009A7B91" w:rsidRPr="009A7B91">
          <w:rPr>
            <w:webHidden/>
          </w:rPr>
          <w:instrText xml:space="preserve"> PAGEREF _Toc375649184 \h </w:instrText>
        </w:r>
        <w:r w:rsidR="00492E96" w:rsidRPr="009A7B91">
          <w:rPr>
            <w:webHidden/>
          </w:rPr>
        </w:r>
        <w:r w:rsidR="00492E96" w:rsidRPr="009A7B91">
          <w:rPr>
            <w:webHidden/>
          </w:rPr>
          <w:fldChar w:fldCharType="separate"/>
        </w:r>
        <w:r w:rsidR="002810CD">
          <w:rPr>
            <w:webHidden/>
          </w:rPr>
          <w:t>7</w:t>
        </w:r>
        <w:r w:rsidR="00492E96" w:rsidRPr="009A7B91">
          <w:rPr>
            <w:webHidden/>
          </w:rPr>
          <w:fldChar w:fldCharType="end"/>
        </w:r>
      </w:hyperlink>
    </w:p>
    <w:p w14:paraId="39C6161A" w14:textId="77777777" w:rsidR="009A7B91" w:rsidRPr="009A7B91" w:rsidRDefault="00000000" w:rsidP="00FD013A">
      <w:pPr>
        <w:pStyle w:val="T1"/>
        <w:tabs>
          <w:tab w:val="clear" w:pos="9913"/>
          <w:tab w:val="right" w:leader="dot" w:pos="9781"/>
        </w:tabs>
        <w:spacing w:line="360" w:lineRule="auto"/>
        <w:rPr>
          <w:rFonts w:cs="Times New Roman"/>
          <w:lang w:val="tr-TR" w:eastAsia="tr-TR"/>
        </w:rPr>
      </w:pPr>
      <w:hyperlink w:anchor="_Toc375649185" w:history="1">
        <w:r w:rsidR="009A7B91" w:rsidRPr="009A7B91">
          <w:rPr>
            <w:rStyle w:val="Kpr"/>
            <w:rFonts w:ascii="Calibri" w:hAnsi="Calibri"/>
            <w:sz w:val="24"/>
            <w:szCs w:val="24"/>
          </w:rPr>
          <w:t>3. PROJE PLANI VE FİRMA ALTYAPISI</w:t>
        </w:r>
        <w:r w:rsidR="009A7B91" w:rsidRPr="009A7B91">
          <w:rPr>
            <w:webHidden/>
          </w:rPr>
          <w:tab/>
        </w:r>
        <w:r w:rsidR="00492E96" w:rsidRPr="009A7B91">
          <w:rPr>
            <w:webHidden/>
          </w:rPr>
          <w:fldChar w:fldCharType="begin"/>
        </w:r>
        <w:r w:rsidR="009A7B91" w:rsidRPr="009A7B91">
          <w:rPr>
            <w:webHidden/>
          </w:rPr>
          <w:instrText xml:space="preserve"> PAGEREF _Toc375649185 \h </w:instrText>
        </w:r>
        <w:r w:rsidR="00492E96" w:rsidRPr="009A7B91">
          <w:rPr>
            <w:webHidden/>
          </w:rPr>
        </w:r>
        <w:r w:rsidR="00492E96" w:rsidRPr="009A7B91">
          <w:rPr>
            <w:webHidden/>
          </w:rPr>
          <w:fldChar w:fldCharType="separate"/>
        </w:r>
        <w:r w:rsidR="002810CD">
          <w:rPr>
            <w:webHidden/>
          </w:rPr>
          <w:t>8</w:t>
        </w:r>
        <w:r w:rsidR="00492E96" w:rsidRPr="009A7B91">
          <w:rPr>
            <w:webHidden/>
          </w:rPr>
          <w:fldChar w:fldCharType="end"/>
        </w:r>
      </w:hyperlink>
    </w:p>
    <w:p w14:paraId="7F4AC154"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86" w:history="1">
        <w:r w:rsidR="009A7B91" w:rsidRPr="009A7B91">
          <w:rPr>
            <w:rStyle w:val="Kpr"/>
            <w:rFonts w:ascii="Calibri" w:hAnsi="Calibri"/>
            <w:sz w:val="24"/>
            <w:szCs w:val="24"/>
          </w:rPr>
          <w:t>3.1. İŞ PLANI</w:t>
        </w:r>
        <w:r w:rsidR="009A7B91" w:rsidRPr="009A7B91">
          <w:rPr>
            <w:webHidden/>
          </w:rPr>
          <w:tab/>
        </w:r>
        <w:r w:rsidR="00492E96" w:rsidRPr="009A7B91">
          <w:rPr>
            <w:webHidden/>
          </w:rPr>
          <w:fldChar w:fldCharType="begin"/>
        </w:r>
        <w:r w:rsidR="009A7B91" w:rsidRPr="009A7B91">
          <w:rPr>
            <w:webHidden/>
          </w:rPr>
          <w:instrText xml:space="preserve"> PAGEREF _Toc375649186 \h </w:instrText>
        </w:r>
        <w:r w:rsidR="00492E96" w:rsidRPr="009A7B91">
          <w:rPr>
            <w:webHidden/>
          </w:rPr>
        </w:r>
        <w:r w:rsidR="00492E96" w:rsidRPr="009A7B91">
          <w:rPr>
            <w:webHidden/>
          </w:rPr>
          <w:fldChar w:fldCharType="separate"/>
        </w:r>
        <w:r w:rsidR="002810CD">
          <w:rPr>
            <w:webHidden/>
          </w:rPr>
          <w:t>8</w:t>
        </w:r>
        <w:r w:rsidR="00492E96" w:rsidRPr="009A7B91">
          <w:rPr>
            <w:webHidden/>
          </w:rPr>
          <w:fldChar w:fldCharType="end"/>
        </w:r>
      </w:hyperlink>
    </w:p>
    <w:p w14:paraId="71E7A434"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87" w:history="1">
        <w:r w:rsidR="009A7B91" w:rsidRPr="009A7B91">
          <w:rPr>
            <w:rStyle w:val="Kpr"/>
            <w:rFonts w:ascii="Calibri" w:hAnsi="Calibri"/>
            <w:sz w:val="24"/>
            <w:szCs w:val="24"/>
          </w:rPr>
          <w:t>3.2. İŞ PAKETİ TANIMLAMA</w:t>
        </w:r>
        <w:r w:rsidR="009A7B91" w:rsidRPr="009A7B91">
          <w:rPr>
            <w:webHidden/>
          </w:rPr>
          <w:tab/>
        </w:r>
        <w:r w:rsidR="00492E96" w:rsidRPr="009A7B91">
          <w:rPr>
            <w:webHidden/>
          </w:rPr>
          <w:fldChar w:fldCharType="begin"/>
        </w:r>
        <w:r w:rsidR="009A7B91" w:rsidRPr="009A7B91">
          <w:rPr>
            <w:webHidden/>
          </w:rPr>
          <w:instrText xml:space="preserve"> PAGEREF _Toc375649187 \h </w:instrText>
        </w:r>
        <w:r w:rsidR="00492E96" w:rsidRPr="009A7B91">
          <w:rPr>
            <w:webHidden/>
          </w:rPr>
        </w:r>
        <w:r w:rsidR="00492E96" w:rsidRPr="009A7B91">
          <w:rPr>
            <w:webHidden/>
          </w:rPr>
          <w:fldChar w:fldCharType="separate"/>
        </w:r>
        <w:r w:rsidR="002810CD">
          <w:rPr>
            <w:webHidden/>
          </w:rPr>
          <w:t>9</w:t>
        </w:r>
        <w:r w:rsidR="00492E96" w:rsidRPr="009A7B91">
          <w:rPr>
            <w:webHidden/>
          </w:rPr>
          <w:fldChar w:fldCharType="end"/>
        </w:r>
      </w:hyperlink>
    </w:p>
    <w:p w14:paraId="5E936649"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88" w:history="1">
        <w:r w:rsidR="009A7B91" w:rsidRPr="009A7B91">
          <w:rPr>
            <w:rStyle w:val="Kpr"/>
            <w:rFonts w:ascii="Calibri" w:hAnsi="Calibri"/>
            <w:sz w:val="24"/>
            <w:szCs w:val="24"/>
          </w:rPr>
          <w:t>3.3. PROJE YÖNETİMİ VE ORGANİZASYONU</w:t>
        </w:r>
        <w:r w:rsidR="009A7B91" w:rsidRPr="009A7B91">
          <w:rPr>
            <w:webHidden/>
          </w:rPr>
          <w:tab/>
        </w:r>
        <w:r w:rsidR="00492E96" w:rsidRPr="009A7B91">
          <w:rPr>
            <w:webHidden/>
          </w:rPr>
          <w:fldChar w:fldCharType="begin"/>
        </w:r>
        <w:r w:rsidR="009A7B91" w:rsidRPr="009A7B91">
          <w:rPr>
            <w:webHidden/>
          </w:rPr>
          <w:instrText xml:space="preserve"> PAGEREF _Toc375649188 \h </w:instrText>
        </w:r>
        <w:r w:rsidR="00492E96" w:rsidRPr="009A7B91">
          <w:rPr>
            <w:webHidden/>
          </w:rPr>
        </w:r>
        <w:r w:rsidR="00492E96" w:rsidRPr="009A7B91">
          <w:rPr>
            <w:webHidden/>
          </w:rPr>
          <w:fldChar w:fldCharType="separate"/>
        </w:r>
        <w:r w:rsidR="002810CD">
          <w:rPr>
            <w:webHidden/>
          </w:rPr>
          <w:t>10</w:t>
        </w:r>
        <w:r w:rsidR="00492E96" w:rsidRPr="009A7B91">
          <w:rPr>
            <w:webHidden/>
          </w:rPr>
          <w:fldChar w:fldCharType="end"/>
        </w:r>
      </w:hyperlink>
    </w:p>
    <w:p w14:paraId="57C7E10D" w14:textId="77777777" w:rsidR="009A7B91" w:rsidRPr="009A7B91" w:rsidRDefault="00000000" w:rsidP="00FD013A">
      <w:pPr>
        <w:pStyle w:val="T3"/>
        <w:tabs>
          <w:tab w:val="clear" w:pos="9913"/>
          <w:tab w:val="right" w:leader="dot" w:pos="9781"/>
        </w:tabs>
        <w:spacing w:line="360" w:lineRule="auto"/>
        <w:rPr>
          <w:noProof/>
          <w:sz w:val="24"/>
          <w:szCs w:val="24"/>
          <w:lang w:val="tr-TR" w:eastAsia="tr-TR"/>
        </w:rPr>
      </w:pPr>
      <w:hyperlink w:anchor="_Toc375649189" w:history="1">
        <w:r w:rsidR="009A7B91" w:rsidRPr="009A7B91">
          <w:rPr>
            <w:rStyle w:val="Kpr"/>
            <w:rFonts w:ascii="Calibri" w:hAnsi="Calibri" w:cs="Arial"/>
            <w:noProof/>
            <w:sz w:val="24"/>
            <w:szCs w:val="24"/>
            <w:lang w:val="tr-TR"/>
          </w:rPr>
          <w:t>3.3.1. ORGANİZASYON ŞEMASI</w:t>
        </w:r>
        <w:r w:rsidR="009A7B91" w:rsidRPr="009A7B91">
          <w:rPr>
            <w:noProof/>
            <w:webHidden/>
            <w:sz w:val="24"/>
            <w:szCs w:val="24"/>
          </w:rPr>
          <w:tab/>
        </w:r>
        <w:r w:rsidR="00492E96" w:rsidRPr="009A7B91">
          <w:rPr>
            <w:noProof/>
            <w:webHidden/>
            <w:sz w:val="24"/>
            <w:szCs w:val="24"/>
          </w:rPr>
          <w:fldChar w:fldCharType="begin"/>
        </w:r>
        <w:r w:rsidR="009A7B91" w:rsidRPr="009A7B91">
          <w:rPr>
            <w:noProof/>
            <w:webHidden/>
            <w:sz w:val="24"/>
            <w:szCs w:val="24"/>
          </w:rPr>
          <w:instrText xml:space="preserve"> PAGEREF _Toc375649189 \h </w:instrText>
        </w:r>
        <w:r w:rsidR="00492E96" w:rsidRPr="009A7B91">
          <w:rPr>
            <w:noProof/>
            <w:webHidden/>
            <w:sz w:val="24"/>
            <w:szCs w:val="24"/>
          </w:rPr>
        </w:r>
        <w:r w:rsidR="00492E96" w:rsidRPr="009A7B91">
          <w:rPr>
            <w:noProof/>
            <w:webHidden/>
            <w:sz w:val="24"/>
            <w:szCs w:val="24"/>
          </w:rPr>
          <w:fldChar w:fldCharType="separate"/>
        </w:r>
        <w:r w:rsidR="002810CD">
          <w:rPr>
            <w:noProof/>
            <w:webHidden/>
            <w:sz w:val="24"/>
            <w:szCs w:val="24"/>
          </w:rPr>
          <w:t>10</w:t>
        </w:r>
        <w:r w:rsidR="00492E96" w:rsidRPr="009A7B91">
          <w:rPr>
            <w:noProof/>
            <w:webHidden/>
            <w:sz w:val="24"/>
            <w:szCs w:val="24"/>
          </w:rPr>
          <w:fldChar w:fldCharType="end"/>
        </w:r>
      </w:hyperlink>
    </w:p>
    <w:p w14:paraId="2A118418" w14:textId="77777777" w:rsidR="009A7B91" w:rsidRPr="009A7B91" w:rsidRDefault="00000000" w:rsidP="00FD013A">
      <w:pPr>
        <w:pStyle w:val="T3"/>
        <w:tabs>
          <w:tab w:val="clear" w:pos="9913"/>
          <w:tab w:val="right" w:leader="dot" w:pos="9781"/>
        </w:tabs>
        <w:spacing w:line="360" w:lineRule="auto"/>
        <w:rPr>
          <w:noProof/>
          <w:sz w:val="24"/>
          <w:szCs w:val="24"/>
          <w:lang w:val="tr-TR" w:eastAsia="tr-TR"/>
        </w:rPr>
      </w:pPr>
      <w:hyperlink w:anchor="_Toc375649190" w:history="1">
        <w:r w:rsidR="009A7B91" w:rsidRPr="009A7B91">
          <w:rPr>
            <w:rStyle w:val="Kpr"/>
            <w:rFonts w:ascii="Calibri" w:hAnsi="Calibri" w:cs="Arial"/>
            <w:noProof/>
            <w:sz w:val="24"/>
            <w:szCs w:val="24"/>
            <w:lang w:val="tr-TR"/>
          </w:rPr>
          <w:t>3.3.2. PERSONEL ÖZGEÇMİŞLERİ</w:t>
        </w:r>
        <w:r w:rsidR="009A7B91" w:rsidRPr="009A7B91">
          <w:rPr>
            <w:noProof/>
            <w:webHidden/>
            <w:sz w:val="24"/>
            <w:szCs w:val="24"/>
          </w:rPr>
          <w:tab/>
        </w:r>
        <w:r w:rsidR="00492E96" w:rsidRPr="009A7B91">
          <w:rPr>
            <w:noProof/>
            <w:webHidden/>
            <w:sz w:val="24"/>
            <w:szCs w:val="24"/>
          </w:rPr>
          <w:fldChar w:fldCharType="begin"/>
        </w:r>
        <w:r w:rsidR="009A7B91" w:rsidRPr="009A7B91">
          <w:rPr>
            <w:noProof/>
            <w:webHidden/>
            <w:sz w:val="24"/>
            <w:szCs w:val="24"/>
          </w:rPr>
          <w:instrText xml:space="preserve"> PAGEREF _Toc375649190 \h </w:instrText>
        </w:r>
        <w:r w:rsidR="00492E96" w:rsidRPr="009A7B91">
          <w:rPr>
            <w:noProof/>
            <w:webHidden/>
            <w:sz w:val="24"/>
            <w:szCs w:val="24"/>
          </w:rPr>
        </w:r>
        <w:r w:rsidR="00492E96" w:rsidRPr="009A7B91">
          <w:rPr>
            <w:noProof/>
            <w:webHidden/>
            <w:sz w:val="24"/>
            <w:szCs w:val="24"/>
          </w:rPr>
          <w:fldChar w:fldCharType="separate"/>
        </w:r>
        <w:r w:rsidR="002810CD">
          <w:rPr>
            <w:noProof/>
            <w:webHidden/>
            <w:sz w:val="24"/>
            <w:szCs w:val="24"/>
          </w:rPr>
          <w:t>11</w:t>
        </w:r>
        <w:r w:rsidR="00492E96" w:rsidRPr="009A7B91">
          <w:rPr>
            <w:noProof/>
            <w:webHidden/>
            <w:sz w:val="24"/>
            <w:szCs w:val="24"/>
          </w:rPr>
          <w:fldChar w:fldCharType="end"/>
        </w:r>
      </w:hyperlink>
    </w:p>
    <w:p w14:paraId="7D05546C" w14:textId="77777777" w:rsidR="009A7B91" w:rsidRPr="009A7B91" w:rsidRDefault="00000000" w:rsidP="00FD013A">
      <w:pPr>
        <w:pStyle w:val="T3"/>
        <w:tabs>
          <w:tab w:val="clear" w:pos="9913"/>
          <w:tab w:val="right" w:leader="dot" w:pos="9781"/>
        </w:tabs>
        <w:spacing w:line="360" w:lineRule="auto"/>
        <w:rPr>
          <w:noProof/>
          <w:sz w:val="24"/>
          <w:szCs w:val="24"/>
          <w:lang w:val="tr-TR" w:eastAsia="tr-TR"/>
        </w:rPr>
      </w:pPr>
      <w:hyperlink w:anchor="_Toc375649191" w:history="1">
        <w:r w:rsidR="009A7B91" w:rsidRPr="009A7B91">
          <w:rPr>
            <w:rStyle w:val="Kpr"/>
            <w:rFonts w:ascii="Calibri" w:hAnsi="Calibri" w:cs="Arial"/>
            <w:noProof/>
            <w:sz w:val="24"/>
            <w:szCs w:val="24"/>
            <w:lang w:val="tr-TR"/>
          </w:rPr>
          <w:t>3.3.3. KURULUŞUN AR-GE OLANAKLARI</w:t>
        </w:r>
        <w:r w:rsidR="009A7B91" w:rsidRPr="009A7B91">
          <w:rPr>
            <w:noProof/>
            <w:webHidden/>
            <w:sz w:val="24"/>
            <w:szCs w:val="24"/>
          </w:rPr>
          <w:tab/>
        </w:r>
        <w:r w:rsidR="00492E96" w:rsidRPr="009A7B91">
          <w:rPr>
            <w:noProof/>
            <w:webHidden/>
            <w:sz w:val="24"/>
            <w:szCs w:val="24"/>
          </w:rPr>
          <w:fldChar w:fldCharType="begin"/>
        </w:r>
        <w:r w:rsidR="009A7B91" w:rsidRPr="009A7B91">
          <w:rPr>
            <w:noProof/>
            <w:webHidden/>
            <w:sz w:val="24"/>
            <w:szCs w:val="24"/>
          </w:rPr>
          <w:instrText xml:space="preserve"> PAGEREF _Toc375649191 \h </w:instrText>
        </w:r>
        <w:r w:rsidR="00492E96" w:rsidRPr="009A7B91">
          <w:rPr>
            <w:noProof/>
            <w:webHidden/>
            <w:sz w:val="24"/>
            <w:szCs w:val="24"/>
          </w:rPr>
        </w:r>
        <w:r w:rsidR="00492E96" w:rsidRPr="009A7B91">
          <w:rPr>
            <w:noProof/>
            <w:webHidden/>
            <w:sz w:val="24"/>
            <w:szCs w:val="24"/>
          </w:rPr>
          <w:fldChar w:fldCharType="separate"/>
        </w:r>
        <w:r w:rsidR="002810CD">
          <w:rPr>
            <w:noProof/>
            <w:webHidden/>
            <w:sz w:val="24"/>
            <w:szCs w:val="24"/>
          </w:rPr>
          <w:t>12</w:t>
        </w:r>
        <w:r w:rsidR="00492E96" w:rsidRPr="009A7B91">
          <w:rPr>
            <w:noProof/>
            <w:webHidden/>
            <w:sz w:val="24"/>
            <w:szCs w:val="24"/>
          </w:rPr>
          <w:fldChar w:fldCharType="end"/>
        </w:r>
      </w:hyperlink>
    </w:p>
    <w:p w14:paraId="5084ACEB" w14:textId="77777777" w:rsidR="009A7B91" w:rsidRPr="009A7B91" w:rsidRDefault="00000000" w:rsidP="00FD013A">
      <w:pPr>
        <w:pStyle w:val="T1"/>
        <w:tabs>
          <w:tab w:val="clear" w:pos="9913"/>
          <w:tab w:val="right" w:leader="dot" w:pos="9781"/>
        </w:tabs>
        <w:spacing w:line="360" w:lineRule="auto"/>
        <w:rPr>
          <w:rFonts w:cs="Times New Roman"/>
          <w:lang w:val="tr-TR" w:eastAsia="tr-TR"/>
        </w:rPr>
      </w:pPr>
      <w:hyperlink w:anchor="_Toc375649192" w:history="1">
        <w:r w:rsidR="009A7B91" w:rsidRPr="009A7B91">
          <w:rPr>
            <w:rStyle w:val="Kpr"/>
            <w:rFonts w:ascii="Calibri" w:hAnsi="Calibri"/>
            <w:sz w:val="24"/>
            <w:szCs w:val="24"/>
          </w:rPr>
          <w:t>4. PROJENİN EKONOMİK YARARA DÖNÜŞEBİLİRLİĞİ</w:t>
        </w:r>
        <w:r w:rsidR="009A7B91" w:rsidRPr="009A7B91">
          <w:rPr>
            <w:webHidden/>
          </w:rPr>
          <w:tab/>
        </w:r>
        <w:r w:rsidR="00492E96" w:rsidRPr="009A7B91">
          <w:rPr>
            <w:webHidden/>
          </w:rPr>
          <w:fldChar w:fldCharType="begin"/>
        </w:r>
        <w:r w:rsidR="009A7B91" w:rsidRPr="009A7B91">
          <w:rPr>
            <w:webHidden/>
          </w:rPr>
          <w:instrText xml:space="preserve"> PAGEREF _Toc375649192 \h </w:instrText>
        </w:r>
        <w:r w:rsidR="00492E96" w:rsidRPr="009A7B91">
          <w:rPr>
            <w:webHidden/>
          </w:rPr>
        </w:r>
        <w:r w:rsidR="00492E96" w:rsidRPr="009A7B91">
          <w:rPr>
            <w:webHidden/>
          </w:rPr>
          <w:fldChar w:fldCharType="separate"/>
        </w:r>
        <w:r w:rsidR="002810CD">
          <w:rPr>
            <w:webHidden/>
          </w:rPr>
          <w:t>13</w:t>
        </w:r>
        <w:r w:rsidR="00492E96" w:rsidRPr="009A7B91">
          <w:rPr>
            <w:webHidden/>
          </w:rPr>
          <w:fldChar w:fldCharType="end"/>
        </w:r>
      </w:hyperlink>
    </w:p>
    <w:p w14:paraId="0CEA8C9D"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93" w:history="1">
        <w:r w:rsidR="009A7B91" w:rsidRPr="009A7B91">
          <w:rPr>
            <w:rStyle w:val="Kpr"/>
            <w:rFonts w:ascii="Calibri" w:hAnsi="Calibri"/>
            <w:sz w:val="24"/>
            <w:szCs w:val="24"/>
          </w:rPr>
          <w:t>4.1. EKONOMİK ÖNGÖRÜLER</w:t>
        </w:r>
        <w:r w:rsidR="009A7B91" w:rsidRPr="009A7B91">
          <w:rPr>
            <w:webHidden/>
          </w:rPr>
          <w:tab/>
        </w:r>
        <w:r w:rsidR="00492E96" w:rsidRPr="009A7B91">
          <w:rPr>
            <w:webHidden/>
          </w:rPr>
          <w:fldChar w:fldCharType="begin"/>
        </w:r>
        <w:r w:rsidR="009A7B91" w:rsidRPr="009A7B91">
          <w:rPr>
            <w:webHidden/>
          </w:rPr>
          <w:instrText xml:space="preserve"> PAGEREF _Toc375649193 \h </w:instrText>
        </w:r>
        <w:r w:rsidR="00492E96" w:rsidRPr="009A7B91">
          <w:rPr>
            <w:webHidden/>
          </w:rPr>
        </w:r>
        <w:r w:rsidR="00492E96" w:rsidRPr="009A7B91">
          <w:rPr>
            <w:webHidden/>
          </w:rPr>
          <w:fldChar w:fldCharType="separate"/>
        </w:r>
        <w:r w:rsidR="002810CD">
          <w:rPr>
            <w:webHidden/>
          </w:rPr>
          <w:t>13</w:t>
        </w:r>
        <w:r w:rsidR="00492E96" w:rsidRPr="009A7B91">
          <w:rPr>
            <w:webHidden/>
          </w:rPr>
          <w:fldChar w:fldCharType="end"/>
        </w:r>
      </w:hyperlink>
    </w:p>
    <w:p w14:paraId="1D212353" w14:textId="77777777" w:rsidR="009A7B91" w:rsidRPr="009A7B91" w:rsidRDefault="00000000" w:rsidP="00FD013A">
      <w:pPr>
        <w:pStyle w:val="T1"/>
        <w:tabs>
          <w:tab w:val="clear" w:pos="9913"/>
          <w:tab w:val="right" w:leader="dot" w:pos="9781"/>
        </w:tabs>
        <w:spacing w:line="360" w:lineRule="auto"/>
        <w:rPr>
          <w:rFonts w:cs="Times New Roman"/>
          <w:lang w:val="tr-TR" w:eastAsia="tr-TR"/>
        </w:rPr>
      </w:pPr>
      <w:hyperlink w:anchor="_Toc375649194" w:history="1">
        <w:r w:rsidR="009A7B91" w:rsidRPr="009A7B91">
          <w:rPr>
            <w:rStyle w:val="Kpr"/>
            <w:rFonts w:ascii="Calibri" w:hAnsi="Calibri"/>
            <w:sz w:val="24"/>
            <w:szCs w:val="24"/>
          </w:rPr>
          <w:t>5. PROJE BÜTÇESİ VE TAHMİNİ MALİYET FORMLARI</w:t>
        </w:r>
        <w:r w:rsidR="009A7B91" w:rsidRPr="009A7B91">
          <w:rPr>
            <w:webHidden/>
          </w:rPr>
          <w:tab/>
        </w:r>
        <w:r w:rsidR="00492E96" w:rsidRPr="009A7B91">
          <w:rPr>
            <w:webHidden/>
          </w:rPr>
          <w:fldChar w:fldCharType="begin"/>
        </w:r>
        <w:r w:rsidR="009A7B91" w:rsidRPr="009A7B91">
          <w:rPr>
            <w:webHidden/>
          </w:rPr>
          <w:instrText xml:space="preserve"> PAGEREF _Toc375649194 \h </w:instrText>
        </w:r>
        <w:r w:rsidR="00492E96" w:rsidRPr="009A7B91">
          <w:rPr>
            <w:webHidden/>
          </w:rPr>
        </w:r>
        <w:r w:rsidR="00492E96" w:rsidRPr="009A7B91">
          <w:rPr>
            <w:webHidden/>
          </w:rPr>
          <w:fldChar w:fldCharType="separate"/>
        </w:r>
        <w:r w:rsidR="002810CD">
          <w:rPr>
            <w:webHidden/>
          </w:rPr>
          <w:t>14</w:t>
        </w:r>
        <w:r w:rsidR="00492E96" w:rsidRPr="009A7B91">
          <w:rPr>
            <w:webHidden/>
          </w:rPr>
          <w:fldChar w:fldCharType="end"/>
        </w:r>
      </w:hyperlink>
    </w:p>
    <w:p w14:paraId="1B54FB26"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95" w:history="1">
        <w:r w:rsidR="009A7B91" w:rsidRPr="009A7B91">
          <w:rPr>
            <w:rStyle w:val="Kpr"/>
            <w:rFonts w:ascii="Calibri" w:hAnsi="Calibri"/>
            <w:iCs/>
            <w:sz w:val="24"/>
            <w:szCs w:val="24"/>
          </w:rPr>
          <w:t>5.1. PERSONEL GİDERLERİ TAHMİNİ MALİYET FORMU</w:t>
        </w:r>
        <w:r w:rsidR="009A7B91" w:rsidRPr="009A7B91">
          <w:rPr>
            <w:webHidden/>
          </w:rPr>
          <w:tab/>
        </w:r>
        <w:r w:rsidR="00492E96" w:rsidRPr="009A7B91">
          <w:rPr>
            <w:webHidden/>
          </w:rPr>
          <w:fldChar w:fldCharType="begin"/>
        </w:r>
        <w:r w:rsidR="009A7B91" w:rsidRPr="009A7B91">
          <w:rPr>
            <w:webHidden/>
          </w:rPr>
          <w:instrText xml:space="preserve"> PAGEREF _Toc375649195 \h </w:instrText>
        </w:r>
        <w:r w:rsidR="00492E96" w:rsidRPr="009A7B91">
          <w:rPr>
            <w:webHidden/>
          </w:rPr>
        </w:r>
        <w:r w:rsidR="00492E96" w:rsidRPr="009A7B91">
          <w:rPr>
            <w:webHidden/>
          </w:rPr>
          <w:fldChar w:fldCharType="separate"/>
        </w:r>
        <w:r w:rsidR="002810CD">
          <w:rPr>
            <w:webHidden/>
          </w:rPr>
          <w:t>14</w:t>
        </w:r>
        <w:r w:rsidR="00492E96" w:rsidRPr="009A7B91">
          <w:rPr>
            <w:webHidden/>
          </w:rPr>
          <w:fldChar w:fldCharType="end"/>
        </w:r>
      </w:hyperlink>
    </w:p>
    <w:p w14:paraId="2633AC09"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97" w:history="1">
        <w:r w:rsidR="00B20124">
          <w:rPr>
            <w:rStyle w:val="Kpr"/>
            <w:rFonts w:ascii="Calibri" w:hAnsi="Calibri"/>
            <w:iCs/>
            <w:sz w:val="24"/>
            <w:szCs w:val="24"/>
          </w:rPr>
          <w:t>5.2</w:t>
        </w:r>
        <w:r w:rsidR="009A7B91" w:rsidRPr="009A7B91">
          <w:rPr>
            <w:rStyle w:val="Kpr"/>
            <w:rFonts w:ascii="Calibri" w:hAnsi="Calibri"/>
            <w:iCs/>
            <w:sz w:val="24"/>
            <w:szCs w:val="24"/>
          </w:rPr>
          <w:t xml:space="preserve"> - ALET/TEÇHİZAT/YAZILIM/YAYIN ALIMLARI TAHMİNİ MALİYET FORMU</w:t>
        </w:r>
        <w:r w:rsidR="009A7B91" w:rsidRPr="009A7B91">
          <w:rPr>
            <w:webHidden/>
          </w:rPr>
          <w:tab/>
        </w:r>
      </w:hyperlink>
      <w:r w:rsidR="00D5010B">
        <w:t>15</w:t>
      </w:r>
    </w:p>
    <w:p w14:paraId="275B96D5"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199" w:history="1">
        <w:r w:rsidR="00B20124">
          <w:rPr>
            <w:rStyle w:val="Kpr"/>
            <w:rFonts w:ascii="Calibri" w:hAnsi="Calibri"/>
            <w:iCs/>
            <w:sz w:val="24"/>
            <w:szCs w:val="24"/>
          </w:rPr>
          <w:t>5.3</w:t>
        </w:r>
        <w:r w:rsidR="009A7B91" w:rsidRPr="009A7B91">
          <w:rPr>
            <w:rStyle w:val="Kpr"/>
            <w:rFonts w:ascii="Calibri" w:hAnsi="Calibri"/>
            <w:iCs/>
            <w:sz w:val="24"/>
            <w:szCs w:val="24"/>
          </w:rPr>
          <w:t xml:space="preserve"> - DANIŞMANLIK HİZMETİ VE DİĞER HİZMET ALIMLARI TAHMİNİ MALİYET FORMU</w:t>
        </w:r>
        <w:r w:rsidR="009A7B91" w:rsidRPr="009A7B91">
          <w:rPr>
            <w:webHidden/>
          </w:rPr>
          <w:tab/>
        </w:r>
        <w:r w:rsidR="00492E96" w:rsidRPr="009A7B91">
          <w:rPr>
            <w:webHidden/>
          </w:rPr>
          <w:fldChar w:fldCharType="begin"/>
        </w:r>
        <w:r w:rsidR="009A7B91" w:rsidRPr="009A7B91">
          <w:rPr>
            <w:webHidden/>
          </w:rPr>
          <w:instrText xml:space="preserve"> PAGEREF _Toc375649199 \h </w:instrText>
        </w:r>
        <w:r w:rsidR="00492E96" w:rsidRPr="009A7B91">
          <w:rPr>
            <w:webHidden/>
          </w:rPr>
        </w:r>
        <w:r w:rsidR="00492E96" w:rsidRPr="009A7B91">
          <w:rPr>
            <w:webHidden/>
          </w:rPr>
          <w:fldChar w:fldCharType="separate"/>
        </w:r>
        <w:r w:rsidR="002810CD">
          <w:rPr>
            <w:webHidden/>
          </w:rPr>
          <w:t>1</w:t>
        </w:r>
        <w:r w:rsidR="00D5010B">
          <w:rPr>
            <w:webHidden/>
          </w:rPr>
          <w:t>6</w:t>
        </w:r>
        <w:r w:rsidR="00492E96" w:rsidRPr="009A7B91">
          <w:rPr>
            <w:webHidden/>
          </w:rPr>
          <w:fldChar w:fldCharType="end"/>
        </w:r>
      </w:hyperlink>
    </w:p>
    <w:p w14:paraId="7FB640BE"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200" w:history="1">
        <w:r w:rsidR="00B20124">
          <w:rPr>
            <w:rStyle w:val="Kpr"/>
            <w:rFonts w:ascii="Calibri" w:hAnsi="Calibri"/>
            <w:iCs/>
            <w:sz w:val="24"/>
            <w:szCs w:val="24"/>
          </w:rPr>
          <w:t>5.4</w:t>
        </w:r>
        <w:r w:rsidR="009A7B91" w:rsidRPr="009A7B91">
          <w:rPr>
            <w:rStyle w:val="Kpr"/>
            <w:rFonts w:ascii="Calibri" w:hAnsi="Calibri"/>
            <w:iCs/>
            <w:sz w:val="24"/>
            <w:szCs w:val="24"/>
          </w:rPr>
          <w:t xml:space="preserve"> - MALZEME ALIMLARI TAHMİNİ MALİYET FORMU</w:t>
        </w:r>
        <w:r w:rsidR="009A7B91" w:rsidRPr="009A7B91">
          <w:rPr>
            <w:webHidden/>
          </w:rPr>
          <w:tab/>
        </w:r>
        <w:r w:rsidR="00492E96" w:rsidRPr="009A7B91">
          <w:rPr>
            <w:webHidden/>
          </w:rPr>
          <w:fldChar w:fldCharType="begin"/>
        </w:r>
        <w:r w:rsidR="009A7B91" w:rsidRPr="009A7B91">
          <w:rPr>
            <w:webHidden/>
          </w:rPr>
          <w:instrText xml:space="preserve"> PAGEREF _Toc375649200 \h </w:instrText>
        </w:r>
        <w:r w:rsidR="00492E96" w:rsidRPr="009A7B91">
          <w:rPr>
            <w:webHidden/>
          </w:rPr>
        </w:r>
        <w:r w:rsidR="00492E96" w:rsidRPr="009A7B91">
          <w:rPr>
            <w:webHidden/>
          </w:rPr>
          <w:fldChar w:fldCharType="separate"/>
        </w:r>
        <w:r w:rsidR="002810CD">
          <w:rPr>
            <w:webHidden/>
          </w:rPr>
          <w:t>1</w:t>
        </w:r>
        <w:r w:rsidR="00492E96" w:rsidRPr="009A7B91">
          <w:rPr>
            <w:webHidden/>
          </w:rPr>
          <w:fldChar w:fldCharType="end"/>
        </w:r>
      </w:hyperlink>
      <w:r w:rsidR="00D5010B">
        <w:t>7</w:t>
      </w:r>
    </w:p>
    <w:p w14:paraId="0DDEB149" w14:textId="77777777" w:rsidR="009A7B91" w:rsidRPr="009A7B91" w:rsidRDefault="00000000" w:rsidP="00FD013A">
      <w:pPr>
        <w:pStyle w:val="T2"/>
        <w:tabs>
          <w:tab w:val="clear" w:pos="9913"/>
          <w:tab w:val="right" w:leader="dot" w:pos="9781"/>
        </w:tabs>
        <w:spacing w:line="360" w:lineRule="auto"/>
        <w:rPr>
          <w:rFonts w:cs="Times New Roman"/>
          <w:lang w:eastAsia="tr-TR"/>
        </w:rPr>
      </w:pPr>
      <w:hyperlink w:anchor="_Toc375649201" w:history="1">
        <w:r w:rsidR="00B20124">
          <w:rPr>
            <w:rStyle w:val="Kpr"/>
            <w:rFonts w:ascii="Calibri" w:hAnsi="Calibri"/>
            <w:iCs/>
            <w:sz w:val="24"/>
            <w:szCs w:val="24"/>
          </w:rPr>
          <w:t>5.5</w:t>
        </w:r>
        <w:r w:rsidR="00D5010B">
          <w:rPr>
            <w:rStyle w:val="Kpr"/>
            <w:rFonts w:ascii="Calibri" w:hAnsi="Calibri"/>
            <w:iCs/>
            <w:sz w:val="24"/>
            <w:szCs w:val="24"/>
          </w:rPr>
          <w:t xml:space="preserve"> - </w:t>
        </w:r>
        <w:r w:rsidR="009A7B91" w:rsidRPr="009A7B91">
          <w:rPr>
            <w:rStyle w:val="Kpr"/>
            <w:rFonts w:ascii="Calibri" w:hAnsi="Calibri"/>
            <w:iCs/>
            <w:sz w:val="24"/>
            <w:szCs w:val="24"/>
          </w:rPr>
          <w:t>TOPLAM TAHMİNİ MALİYET FORMU (TL)</w:t>
        </w:r>
        <w:r w:rsidR="009A7B91" w:rsidRPr="009A7B91">
          <w:rPr>
            <w:webHidden/>
          </w:rPr>
          <w:tab/>
        </w:r>
      </w:hyperlink>
      <w:r w:rsidR="00D5010B">
        <w:t>18</w:t>
      </w:r>
    </w:p>
    <w:p w14:paraId="33440587" w14:textId="77777777" w:rsidR="009A7B91" w:rsidRDefault="00492E96" w:rsidP="00FD013A">
      <w:pPr>
        <w:tabs>
          <w:tab w:val="right" w:leader="dot" w:pos="9781"/>
        </w:tabs>
        <w:spacing w:line="360" w:lineRule="auto"/>
        <w:jc w:val="center"/>
        <w:rPr>
          <w:rFonts w:ascii="Calibri" w:hAnsi="Calibri"/>
          <w:b/>
          <w:sz w:val="28"/>
          <w:szCs w:val="28"/>
        </w:rPr>
      </w:pPr>
      <w:r w:rsidRPr="009A7B91">
        <w:rPr>
          <w:rFonts w:ascii="Calibri" w:hAnsi="Calibri"/>
          <w:sz w:val="24"/>
          <w:szCs w:val="24"/>
        </w:rPr>
        <w:fldChar w:fldCharType="end"/>
      </w:r>
    </w:p>
    <w:p w14:paraId="5394D4DF" w14:textId="77777777" w:rsidR="009A7B91" w:rsidRDefault="009A7B91" w:rsidP="00401ADA">
      <w:pPr>
        <w:spacing w:line="276" w:lineRule="auto"/>
        <w:jc w:val="center"/>
        <w:rPr>
          <w:rFonts w:ascii="Calibri" w:hAnsi="Calibri"/>
          <w:b/>
          <w:sz w:val="28"/>
          <w:szCs w:val="28"/>
        </w:rPr>
      </w:pPr>
    </w:p>
    <w:p w14:paraId="0FB75E22" w14:textId="77777777" w:rsidR="009A7B91" w:rsidRDefault="009A7B91" w:rsidP="00401ADA">
      <w:pPr>
        <w:spacing w:line="276" w:lineRule="auto"/>
        <w:jc w:val="center"/>
        <w:rPr>
          <w:rFonts w:ascii="Calibri" w:hAnsi="Calibri"/>
          <w:b/>
          <w:sz w:val="28"/>
          <w:szCs w:val="28"/>
        </w:rPr>
      </w:pPr>
    </w:p>
    <w:p w14:paraId="08A30024" w14:textId="77777777" w:rsidR="00B20124" w:rsidRDefault="00B20124" w:rsidP="00401ADA">
      <w:pPr>
        <w:spacing w:line="276" w:lineRule="auto"/>
        <w:jc w:val="center"/>
        <w:rPr>
          <w:rFonts w:ascii="Calibri" w:hAnsi="Calibri"/>
          <w:b/>
          <w:sz w:val="28"/>
          <w:szCs w:val="28"/>
        </w:rPr>
      </w:pPr>
    </w:p>
    <w:p w14:paraId="70492AFC" w14:textId="77777777" w:rsidR="00B20124" w:rsidRDefault="00B20124" w:rsidP="00401ADA">
      <w:pPr>
        <w:spacing w:line="276" w:lineRule="auto"/>
        <w:jc w:val="center"/>
        <w:rPr>
          <w:rFonts w:ascii="Calibri" w:hAnsi="Calibri"/>
          <w:b/>
          <w:sz w:val="28"/>
          <w:szCs w:val="28"/>
        </w:rPr>
      </w:pPr>
    </w:p>
    <w:p w14:paraId="4202F172" w14:textId="77777777" w:rsidR="00E77256" w:rsidRDefault="00401ADA" w:rsidP="009A7B91">
      <w:pPr>
        <w:pStyle w:val="Balk1"/>
        <w:numPr>
          <w:ilvl w:val="0"/>
          <w:numId w:val="0"/>
        </w:numPr>
        <w:pBdr>
          <w:top w:val="double" w:sz="4" w:space="1" w:color="auto"/>
          <w:left w:val="double" w:sz="4" w:space="0" w:color="auto"/>
          <w:bottom w:val="double" w:sz="4" w:space="0" w:color="auto"/>
          <w:right w:val="double" w:sz="4" w:space="0" w:color="auto"/>
        </w:pBdr>
        <w:spacing w:line="276" w:lineRule="auto"/>
        <w:rPr>
          <w:rFonts w:ascii="Calibri" w:hAnsi="Calibri" w:cs="Arial"/>
          <w:bCs/>
          <w:i w:val="0"/>
          <w:iCs/>
          <w:sz w:val="24"/>
          <w:szCs w:val="24"/>
        </w:rPr>
      </w:pPr>
      <w:bookmarkStart w:id="0" w:name="_Toc118537621"/>
      <w:bookmarkStart w:id="1" w:name="_Toc149037840"/>
      <w:bookmarkStart w:id="2" w:name="_Toc375649178"/>
      <w:r w:rsidRPr="00475F2B">
        <w:rPr>
          <w:rFonts w:ascii="Calibri" w:hAnsi="Calibri" w:cs="Arial"/>
          <w:bCs/>
          <w:i w:val="0"/>
          <w:iCs/>
          <w:sz w:val="24"/>
          <w:szCs w:val="24"/>
        </w:rPr>
        <w:lastRenderedPageBreak/>
        <w:t xml:space="preserve">1. </w:t>
      </w:r>
      <w:r w:rsidR="00E77256" w:rsidRPr="00475F2B">
        <w:rPr>
          <w:rFonts w:ascii="Calibri" w:hAnsi="Calibri" w:cs="Arial"/>
          <w:bCs/>
          <w:i w:val="0"/>
          <w:iCs/>
          <w:sz w:val="24"/>
          <w:szCs w:val="24"/>
        </w:rPr>
        <w:t xml:space="preserve"> PROJE VE KURULUŞ BİLGİLERİ</w:t>
      </w:r>
      <w:bookmarkEnd w:id="0"/>
      <w:bookmarkEnd w:id="1"/>
      <w:bookmarkEnd w:id="2"/>
    </w:p>
    <w:p w14:paraId="05F56B79" w14:textId="77777777" w:rsidR="00E465D0" w:rsidRPr="00E465D0" w:rsidRDefault="00E465D0" w:rsidP="00E465D0">
      <w:pPr>
        <w:rPr>
          <w:lang w:val="tr-TR"/>
        </w:rPr>
      </w:pPr>
    </w:p>
    <w:p w14:paraId="3328B841" w14:textId="77777777" w:rsidR="001620C4" w:rsidRDefault="001620C4" w:rsidP="00DB50FA">
      <w:pPr>
        <w:pStyle w:val="Balk2"/>
        <w:numPr>
          <w:ilvl w:val="0"/>
          <w:numId w:val="0"/>
        </w:numPr>
        <w:spacing w:line="276" w:lineRule="auto"/>
        <w:rPr>
          <w:rFonts w:ascii="Calibri" w:hAnsi="Calibri" w:cs="Arial"/>
          <w:i w:val="0"/>
          <w:szCs w:val="24"/>
        </w:rPr>
      </w:pPr>
      <w:bookmarkStart w:id="3" w:name="_Toc118537622"/>
      <w:bookmarkStart w:id="4" w:name="_Toc149037841"/>
    </w:p>
    <w:p w14:paraId="3C317167" w14:textId="77777777" w:rsidR="00E77256" w:rsidRPr="00015219" w:rsidRDefault="001620C4" w:rsidP="00015219">
      <w:pPr>
        <w:pStyle w:val="Balk2"/>
        <w:spacing w:line="276" w:lineRule="auto"/>
        <w:rPr>
          <w:rFonts w:ascii="Calibri" w:hAnsi="Calibri" w:cs="Arial"/>
          <w:i w:val="0"/>
          <w:szCs w:val="24"/>
        </w:rPr>
      </w:pPr>
      <w:bookmarkStart w:id="5" w:name="_Toc375649179"/>
      <w:r>
        <w:rPr>
          <w:rFonts w:ascii="Calibri" w:hAnsi="Calibri" w:cs="Arial"/>
          <w:i w:val="0"/>
          <w:szCs w:val="24"/>
        </w:rPr>
        <w:t>1</w:t>
      </w:r>
      <w:r w:rsidR="00E77256" w:rsidRPr="00015219">
        <w:rPr>
          <w:rFonts w:ascii="Calibri" w:hAnsi="Calibri" w:cs="Arial"/>
          <w:i w:val="0"/>
          <w:szCs w:val="24"/>
        </w:rPr>
        <w:t>.1</w:t>
      </w:r>
      <w:r>
        <w:rPr>
          <w:rFonts w:ascii="Calibri" w:hAnsi="Calibri" w:cs="Arial"/>
          <w:i w:val="0"/>
          <w:szCs w:val="24"/>
        </w:rPr>
        <w:t>. KURULUŞ</w:t>
      </w:r>
      <w:r w:rsidR="00E77256" w:rsidRPr="00015219">
        <w:rPr>
          <w:rFonts w:ascii="Calibri" w:hAnsi="Calibri" w:cs="Arial"/>
          <w:i w:val="0"/>
          <w:szCs w:val="24"/>
        </w:rPr>
        <w:t xml:space="preserve"> BİLGİLERİ</w:t>
      </w:r>
      <w:bookmarkEnd w:id="3"/>
      <w:bookmarkEnd w:id="4"/>
      <w:bookmarkEnd w:id="5"/>
      <w:r w:rsidR="00E77256" w:rsidRPr="00015219">
        <w:rPr>
          <w:rFonts w:ascii="Calibri" w:hAnsi="Calibri" w:cs="Arial"/>
          <w:i w:val="0"/>
          <w:szCs w:val="24"/>
        </w:rPr>
        <w:t xml:space="preserve">                                                                                                                 </w:t>
      </w:r>
    </w:p>
    <w:p w14:paraId="4FD84373" w14:textId="77777777" w:rsidR="00E77256" w:rsidRPr="00015219" w:rsidRDefault="00E77256" w:rsidP="00015219">
      <w:pPr>
        <w:spacing w:line="276" w:lineRule="auto"/>
        <w:rPr>
          <w:rFonts w:ascii="Calibri" w:hAnsi="Calibri"/>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2196"/>
        <w:gridCol w:w="1474"/>
        <w:gridCol w:w="3913"/>
      </w:tblGrid>
      <w:tr w:rsidR="00E77256" w:rsidRPr="00015219" w14:paraId="5D5DD7FE" w14:textId="77777777" w:rsidTr="001620C4">
        <w:trPr>
          <w:cantSplit/>
          <w:trHeight w:hRule="exact" w:val="510"/>
        </w:trPr>
        <w:tc>
          <w:tcPr>
            <w:tcW w:w="2340" w:type="dxa"/>
            <w:tcBorders>
              <w:top w:val="single" w:sz="8" w:space="0" w:color="000000"/>
              <w:left w:val="single" w:sz="8" w:space="0" w:color="000000"/>
              <w:bottom w:val="single" w:sz="4" w:space="0" w:color="000000"/>
            </w:tcBorders>
            <w:vAlign w:val="center"/>
          </w:tcPr>
          <w:p w14:paraId="36A0741C" w14:textId="77777777" w:rsidR="00E77256" w:rsidRPr="00015219" w:rsidRDefault="00E77256" w:rsidP="001620C4">
            <w:pPr>
              <w:spacing w:line="276" w:lineRule="auto"/>
              <w:rPr>
                <w:rFonts w:ascii="Calibri" w:hAnsi="Calibri" w:cs="Arial"/>
                <w:b/>
                <w:sz w:val="24"/>
                <w:szCs w:val="24"/>
                <w:lang w:val="tr-TR"/>
              </w:rPr>
            </w:pPr>
            <w:r w:rsidRPr="00015219">
              <w:rPr>
                <w:rFonts w:ascii="Calibri" w:hAnsi="Calibri" w:cs="Arial"/>
                <w:b/>
                <w:sz w:val="24"/>
                <w:szCs w:val="24"/>
                <w:lang w:val="tr-TR"/>
              </w:rPr>
              <w:t>Kuruluşun Açık Adı</w:t>
            </w:r>
            <w:r w:rsidR="001620C4">
              <w:rPr>
                <w:rFonts w:ascii="Calibri" w:hAnsi="Calibri" w:cs="Arial"/>
                <w:b/>
                <w:sz w:val="24"/>
                <w:szCs w:val="24"/>
                <w:lang w:val="tr-TR"/>
              </w:rPr>
              <w:t xml:space="preserve"> :</w:t>
            </w:r>
          </w:p>
        </w:tc>
        <w:tc>
          <w:tcPr>
            <w:tcW w:w="7583" w:type="dxa"/>
            <w:gridSpan w:val="3"/>
            <w:tcBorders>
              <w:top w:val="single" w:sz="8" w:space="0" w:color="000000"/>
              <w:left w:val="single" w:sz="4" w:space="0" w:color="000000"/>
              <w:bottom w:val="single" w:sz="4" w:space="0" w:color="000000"/>
              <w:right w:val="single" w:sz="8" w:space="0" w:color="000000"/>
            </w:tcBorders>
            <w:vAlign w:val="center"/>
          </w:tcPr>
          <w:p w14:paraId="44932E23" w14:textId="10A8189A" w:rsidR="00E77256" w:rsidRPr="00015219" w:rsidRDefault="00E77256" w:rsidP="00087989">
            <w:pPr>
              <w:snapToGrid w:val="0"/>
              <w:spacing w:line="276" w:lineRule="auto"/>
              <w:rPr>
                <w:rFonts w:ascii="Calibri" w:hAnsi="Calibri" w:cs="Arial"/>
                <w:sz w:val="24"/>
                <w:szCs w:val="24"/>
                <w:lang w:val="tr-TR"/>
              </w:rPr>
            </w:pPr>
            <w:r w:rsidRPr="00015219">
              <w:rPr>
                <w:rFonts w:ascii="Calibri" w:hAnsi="Calibri" w:cs="Arial"/>
                <w:sz w:val="24"/>
                <w:szCs w:val="24"/>
                <w:lang w:val="tr-TR"/>
              </w:rPr>
              <w:t xml:space="preserve"> </w:t>
            </w:r>
          </w:p>
        </w:tc>
      </w:tr>
      <w:tr w:rsidR="00E77256" w:rsidRPr="00015219" w14:paraId="78FAADFE" w14:textId="77777777" w:rsidTr="001620C4">
        <w:trPr>
          <w:cantSplit/>
          <w:trHeight w:hRule="exact" w:val="510"/>
        </w:trPr>
        <w:tc>
          <w:tcPr>
            <w:tcW w:w="2340" w:type="dxa"/>
            <w:tcBorders>
              <w:left w:val="single" w:sz="8" w:space="0" w:color="000000"/>
            </w:tcBorders>
            <w:vAlign w:val="center"/>
          </w:tcPr>
          <w:p w14:paraId="74341EF6" w14:textId="77777777" w:rsidR="00E77256" w:rsidRPr="00015219" w:rsidRDefault="00E77256" w:rsidP="001620C4">
            <w:pPr>
              <w:spacing w:line="276" w:lineRule="auto"/>
              <w:rPr>
                <w:rFonts w:ascii="Calibri" w:hAnsi="Calibri" w:cs="Arial"/>
                <w:b/>
                <w:sz w:val="24"/>
                <w:szCs w:val="24"/>
                <w:lang w:val="tr-TR"/>
              </w:rPr>
            </w:pPr>
            <w:r w:rsidRPr="00015219">
              <w:rPr>
                <w:rFonts w:ascii="Calibri" w:hAnsi="Calibri" w:cs="Arial"/>
                <w:b/>
                <w:sz w:val="24"/>
                <w:szCs w:val="24"/>
                <w:lang w:val="tr-TR"/>
              </w:rPr>
              <w:t>Adres</w:t>
            </w:r>
            <w:r w:rsidR="001620C4">
              <w:rPr>
                <w:rFonts w:ascii="Calibri" w:hAnsi="Calibri" w:cs="Arial"/>
                <w:b/>
                <w:sz w:val="24"/>
                <w:szCs w:val="24"/>
                <w:lang w:val="tr-TR"/>
              </w:rPr>
              <w:t xml:space="preserve"> :</w:t>
            </w:r>
          </w:p>
        </w:tc>
        <w:tc>
          <w:tcPr>
            <w:tcW w:w="7583" w:type="dxa"/>
            <w:gridSpan w:val="3"/>
            <w:tcBorders>
              <w:left w:val="single" w:sz="4" w:space="0" w:color="000000"/>
              <w:right w:val="single" w:sz="8" w:space="0" w:color="000000"/>
            </w:tcBorders>
            <w:vAlign w:val="center"/>
          </w:tcPr>
          <w:p w14:paraId="0E94AE98" w14:textId="40E75E48" w:rsidR="00E77256" w:rsidRPr="00015219" w:rsidRDefault="00E77256" w:rsidP="00087989">
            <w:pPr>
              <w:tabs>
                <w:tab w:val="left" w:pos="6876"/>
              </w:tabs>
              <w:snapToGrid w:val="0"/>
              <w:spacing w:line="276" w:lineRule="auto"/>
              <w:rPr>
                <w:rFonts w:ascii="Calibri" w:hAnsi="Calibri" w:cs="Arial"/>
                <w:sz w:val="24"/>
                <w:szCs w:val="24"/>
                <w:lang w:val="tr-TR"/>
              </w:rPr>
            </w:pPr>
            <w:r w:rsidRPr="00015219">
              <w:rPr>
                <w:rFonts w:ascii="Calibri" w:hAnsi="Calibri" w:cs="Arial"/>
                <w:sz w:val="24"/>
                <w:szCs w:val="24"/>
                <w:lang w:val="tr-TR"/>
              </w:rPr>
              <w:t xml:space="preserve"> </w:t>
            </w:r>
          </w:p>
        </w:tc>
      </w:tr>
      <w:tr w:rsidR="00E77256" w:rsidRPr="00015219" w14:paraId="4F44B884" w14:textId="77777777" w:rsidTr="001620C4">
        <w:trPr>
          <w:cantSplit/>
          <w:trHeight w:hRule="exact" w:val="510"/>
        </w:trPr>
        <w:tc>
          <w:tcPr>
            <w:tcW w:w="4536" w:type="dxa"/>
            <w:gridSpan w:val="2"/>
            <w:tcBorders>
              <w:top w:val="single" w:sz="4" w:space="0" w:color="000000"/>
              <w:left w:val="single" w:sz="8" w:space="0" w:color="000000"/>
              <w:bottom w:val="single" w:sz="8" w:space="0" w:color="000000"/>
            </w:tcBorders>
            <w:vAlign w:val="center"/>
          </w:tcPr>
          <w:p w14:paraId="43F1F2FE" w14:textId="25C31B28" w:rsidR="00E77256" w:rsidRPr="00015219" w:rsidRDefault="00E77256" w:rsidP="00087989">
            <w:pPr>
              <w:snapToGrid w:val="0"/>
              <w:spacing w:line="276" w:lineRule="auto"/>
              <w:rPr>
                <w:rFonts w:ascii="Calibri" w:hAnsi="Calibri" w:cs="Arial"/>
                <w:sz w:val="24"/>
                <w:szCs w:val="24"/>
                <w:lang w:val="tr-TR"/>
              </w:rPr>
            </w:pPr>
            <w:r w:rsidRPr="00015219">
              <w:rPr>
                <w:rFonts w:ascii="Calibri" w:hAnsi="Calibri" w:cs="Arial"/>
                <w:b/>
                <w:sz w:val="24"/>
                <w:szCs w:val="24"/>
                <w:lang w:val="tr-TR"/>
              </w:rPr>
              <w:t>Tel :</w:t>
            </w:r>
            <w:r w:rsidR="00811690">
              <w:rPr>
                <w:rFonts w:ascii="Calibri" w:hAnsi="Calibri" w:cs="Arial"/>
                <w:b/>
                <w:sz w:val="24"/>
                <w:szCs w:val="24"/>
                <w:lang w:val="tr-TR"/>
              </w:rPr>
              <w:t xml:space="preserve"> </w:t>
            </w:r>
          </w:p>
        </w:tc>
        <w:tc>
          <w:tcPr>
            <w:tcW w:w="1474" w:type="dxa"/>
            <w:tcBorders>
              <w:top w:val="single" w:sz="4" w:space="0" w:color="000000"/>
              <w:left w:val="single" w:sz="8" w:space="0" w:color="000000"/>
            </w:tcBorders>
            <w:vAlign w:val="center"/>
          </w:tcPr>
          <w:p w14:paraId="3403CEB8" w14:textId="7133BC93" w:rsidR="00E77256" w:rsidRPr="00015219" w:rsidRDefault="00E77256" w:rsidP="001620C4">
            <w:pPr>
              <w:snapToGrid w:val="0"/>
              <w:spacing w:line="276" w:lineRule="auto"/>
              <w:rPr>
                <w:rFonts w:ascii="Calibri" w:hAnsi="Calibri" w:cs="Arial"/>
                <w:b/>
                <w:sz w:val="24"/>
                <w:szCs w:val="24"/>
                <w:lang w:val="tr-TR"/>
              </w:rPr>
            </w:pPr>
          </w:p>
        </w:tc>
        <w:tc>
          <w:tcPr>
            <w:tcW w:w="3913" w:type="dxa"/>
            <w:tcBorders>
              <w:top w:val="single" w:sz="4" w:space="0" w:color="000000"/>
              <w:right w:val="single" w:sz="8" w:space="0" w:color="000000"/>
            </w:tcBorders>
            <w:vAlign w:val="center"/>
          </w:tcPr>
          <w:p w14:paraId="111E3786" w14:textId="77777777" w:rsidR="00E77256" w:rsidRPr="00015219" w:rsidRDefault="00E77256" w:rsidP="001620C4">
            <w:pPr>
              <w:snapToGrid w:val="0"/>
              <w:spacing w:line="276" w:lineRule="auto"/>
              <w:rPr>
                <w:rFonts w:ascii="Calibri" w:hAnsi="Calibri" w:cs="Arial"/>
                <w:sz w:val="24"/>
                <w:szCs w:val="24"/>
                <w:lang w:val="tr-TR"/>
              </w:rPr>
            </w:pPr>
          </w:p>
        </w:tc>
      </w:tr>
      <w:tr w:rsidR="00E77256" w:rsidRPr="00015219" w14:paraId="0DC543F6" w14:textId="77777777" w:rsidTr="001620C4">
        <w:trPr>
          <w:cantSplit/>
          <w:trHeight w:hRule="exact" w:val="510"/>
        </w:trPr>
        <w:tc>
          <w:tcPr>
            <w:tcW w:w="4536" w:type="dxa"/>
            <w:gridSpan w:val="2"/>
            <w:tcBorders>
              <w:left w:val="single" w:sz="8" w:space="0" w:color="000000"/>
              <w:bottom w:val="single" w:sz="8" w:space="0" w:color="000000"/>
            </w:tcBorders>
            <w:vAlign w:val="center"/>
          </w:tcPr>
          <w:p w14:paraId="1A677992" w14:textId="77777777" w:rsidR="00E77256" w:rsidRPr="00015219" w:rsidRDefault="00E77256" w:rsidP="001620C4">
            <w:pPr>
              <w:snapToGrid w:val="0"/>
              <w:spacing w:line="276" w:lineRule="auto"/>
              <w:rPr>
                <w:rFonts w:ascii="Calibri" w:hAnsi="Calibri" w:cs="Arial"/>
                <w:sz w:val="24"/>
                <w:szCs w:val="24"/>
                <w:lang w:val="tr-TR"/>
              </w:rPr>
            </w:pPr>
            <w:r w:rsidRPr="00015219">
              <w:rPr>
                <w:rFonts w:ascii="Calibri" w:hAnsi="Calibri" w:cs="Arial"/>
                <w:b/>
                <w:sz w:val="24"/>
                <w:szCs w:val="24"/>
                <w:lang w:val="tr-TR"/>
              </w:rPr>
              <w:t>Faks :</w:t>
            </w:r>
          </w:p>
        </w:tc>
        <w:tc>
          <w:tcPr>
            <w:tcW w:w="1474" w:type="dxa"/>
            <w:tcBorders>
              <w:top w:val="single" w:sz="8" w:space="0" w:color="000000"/>
              <w:left w:val="single" w:sz="8" w:space="0" w:color="000000"/>
              <w:bottom w:val="single" w:sz="8" w:space="0" w:color="000000"/>
            </w:tcBorders>
            <w:vAlign w:val="center"/>
          </w:tcPr>
          <w:p w14:paraId="0EAF92CF" w14:textId="77777777" w:rsidR="00E77256" w:rsidRPr="00015219" w:rsidRDefault="00E77256"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Web Adresi :</w:t>
            </w:r>
          </w:p>
        </w:tc>
        <w:tc>
          <w:tcPr>
            <w:tcW w:w="3913" w:type="dxa"/>
            <w:tcBorders>
              <w:top w:val="single" w:sz="8" w:space="0" w:color="000000"/>
              <w:bottom w:val="single" w:sz="8" w:space="0" w:color="000000"/>
              <w:right w:val="single" w:sz="8" w:space="0" w:color="000000"/>
            </w:tcBorders>
            <w:vAlign w:val="center"/>
          </w:tcPr>
          <w:p w14:paraId="47CBFEE3" w14:textId="3308A9A4" w:rsidR="00D96BC9" w:rsidRDefault="00D96BC9" w:rsidP="00D96BC9"/>
          <w:p w14:paraId="009FCE98" w14:textId="77777777" w:rsidR="00E77256" w:rsidRPr="00015219" w:rsidRDefault="00E77256" w:rsidP="001620C4">
            <w:pPr>
              <w:snapToGrid w:val="0"/>
              <w:spacing w:line="276" w:lineRule="auto"/>
              <w:rPr>
                <w:rFonts w:ascii="Calibri" w:hAnsi="Calibri" w:cs="Arial"/>
                <w:sz w:val="24"/>
                <w:szCs w:val="24"/>
                <w:lang w:val="tr-TR"/>
              </w:rPr>
            </w:pPr>
          </w:p>
        </w:tc>
      </w:tr>
    </w:tbl>
    <w:p w14:paraId="63CCE452" w14:textId="77777777" w:rsidR="001620C4" w:rsidRPr="001620C4" w:rsidRDefault="001620C4" w:rsidP="00015219">
      <w:pPr>
        <w:pStyle w:val="GvdeMetniGirintisi3"/>
        <w:spacing w:line="276" w:lineRule="auto"/>
        <w:ind w:left="0" w:firstLine="0"/>
        <w:jc w:val="left"/>
        <w:rPr>
          <w:rFonts w:ascii="Calibri" w:hAnsi="Calibri" w:cs="Arial"/>
          <w:i w:val="0"/>
          <w:sz w:val="30"/>
          <w:szCs w:val="30"/>
          <w:lang w:val="tr-TR"/>
        </w:rPr>
      </w:pPr>
    </w:p>
    <w:tbl>
      <w:tblPr>
        <w:tblW w:w="99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544"/>
        <w:gridCol w:w="6379"/>
      </w:tblGrid>
      <w:tr w:rsidR="001620C4" w:rsidRPr="00015219" w14:paraId="198DB772" w14:textId="77777777" w:rsidTr="001620C4">
        <w:trPr>
          <w:trHeight w:val="567"/>
        </w:trPr>
        <w:tc>
          <w:tcPr>
            <w:tcW w:w="3544" w:type="dxa"/>
            <w:vAlign w:val="center"/>
          </w:tcPr>
          <w:p w14:paraId="46600CB8" w14:textId="77777777" w:rsidR="001620C4" w:rsidRPr="00015219" w:rsidRDefault="001620C4" w:rsidP="001620C4">
            <w:pPr>
              <w:snapToGrid w:val="0"/>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 xml:space="preserve">Kuruluşun Vergi Dairesi ve Sicil </w:t>
            </w:r>
            <w:r w:rsidR="00F21C7A" w:rsidRPr="00015219">
              <w:rPr>
                <w:rFonts w:ascii="Calibri" w:hAnsi="Calibri" w:cs="Arial"/>
                <w:b/>
                <w:color w:val="000000"/>
                <w:sz w:val="24"/>
                <w:szCs w:val="24"/>
                <w:lang w:val="tr-TR"/>
              </w:rPr>
              <w:t>Numarası</w:t>
            </w:r>
            <w:r w:rsidR="00F21C7A">
              <w:rPr>
                <w:rFonts w:ascii="Calibri" w:hAnsi="Calibri" w:cs="Arial"/>
                <w:b/>
                <w:color w:val="000000"/>
                <w:sz w:val="24"/>
                <w:szCs w:val="24"/>
                <w:lang w:val="tr-TR"/>
              </w:rPr>
              <w:t>:</w:t>
            </w:r>
          </w:p>
        </w:tc>
        <w:tc>
          <w:tcPr>
            <w:tcW w:w="6379" w:type="dxa"/>
            <w:shd w:val="clear" w:color="auto" w:fill="auto"/>
            <w:vAlign w:val="center"/>
          </w:tcPr>
          <w:p w14:paraId="6DD4D8CA" w14:textId="7893AAA9" w:rsidR="00D96BC9" w:rsidRPr="00015219" w:rsidRDefault="00D96BC9" w:rsidP="001620C4">
            <w:pPr>
              <w:snapToGrid w:val="0"/>
              <w:spacing w:line="276" w:lineRule="auto"/>
              <w:rPr>
                <w:rFonts w:ascii="Calibri" w:hAnsi="Calibri" w:cs="Arial"/>
                <w:color w:val="000000"/>
                <w:sz w:val="24"/>
                <w:szCs w:val="24"/>
                <w:lang w:val="tr-TR"/>
              </w:rPr>
            </w:pPr>
          </w:p>
        </w:tc>
      </w:tr>
      <w:tr w:rsidR="001620C4" w:rsidRPr="00015219" w14:paraId="3C85D8CB" w14:textId="77777777" w:rsidTr="001620C4">
        <w:trPr>
          <w:trHeight w:val="567"/>
        </w:trPr>
        <w:tc>
          <w:tcPr>
            <w:tcW w:w="3544" w:type="dxa"/>
            <w:vAlign w:val="center"/>
          </w:tcPr>
          <w:p w14:paraId="6CC33FD7" w14:textId="77777777" w:rsidR="001620C4" w:rsidRPr="00015219" w:rsidRDefault="001620C4" w:rsidP="001620C4">
            <w:pPr>
              <w:snapToGrid w:val="0"/>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Kuruluş Yılı (Ticaret Sicil Gazetesi Yayım Tarihi ve Numarası)</w:t>
            </w:r>
            <w:r>
              <w:rPr>
                <w:rFonts w:ascii="Calibri" w:hAnsi="Calibri" w:cs="Arial"/>
                <w:b/>
                <w:color w:val="000000"/>
                <w:sz w:val="24"/>
                <w:szCs w:val="24"/>
                <w:lang w:val="tr-TR"/>
              </w:rPr>
              <w:t xml:space="preserve"> :</w:t>
            </w:r>
          </w:p>
        </w:tc>
        <w:tc>
          <w:tcPr>
            <w:tcW w:w="6379" w:type="dxa"/>
            <w:shd w:val="clear" w:color="auto" w:fill="auto"/>
            <w:vAlign w:val="center"/>
          </w:tcPr>
          <w:p w14:paraId="19751A7C" w14:textId="540713DF" w:rsidR="00D96BC9" w:rsidRPr="00015219" w:rsidRDefault="00D96BC9" w:rsidP="001620C4">
            <w:pPr>
              <w:snapToGrid w:val="0"/>
              <w:spacing w:line="276" w:lineRule="auto"/>
              <w:rPr>
                <w:rFonts w:ascii="Calibri" w:hAnsi="Calibri" w:cs="Arial"/>
                <w:color w:val="000000"/>
                <w:sz w:val="24"/>
                <w:szCs w:val="24"/>
                <w:lang w:val="tr-TR"/>
              </w:rPr>
            </w:pPr>
          </w:p>
        </w:tc>
      </w:tr>
      <w:tr w:rsidR="001620C4" w:rsidRPr="00015219" w14:paraId="37632236" w14:textId="77777777" w:rsidTr="001620C4">
        <w:trPr>
          <w:trHeight w:val="395"/>
        </w:trPr>
        <w:tc>
          <w:tcPr>
            <w:tcW w:w="3544" w:type="dxa"/>
            <w:vAlign w:val="center"/>
          </w:tcPr>
          <w:p w14:paraId="75DAC41A" w14:textId="77777777" w:rsidR="001620C4" w:rsidRPr="00015219" w:rsidRDefault="001620C4" w:rsidP="001620C4">
            <w:pPr>
              <w:snapToGrid w:val="0"/>
              <w:spacing w:line="276" w:lineRule="auto"/>
              <w:rPr>
                <w:rFonts w:ascii="Calibri" w:hAnsi="Calibri" w:cs="Arial"/>
                <w:b/>
                <w:color w:val="000000"/>
                <w:sz w:val="24"/>
                <w:szCs w:val="24"/>
                <w:vertAlign w:val="superscript"/>
                <w:lang w:val="tr-TR"/>
              </w:rPr>
            </w:pPr>
            <w:r w:rsidRPr="00015219">
              <w:rPr>
                <w:rFonts w:ascii="Calibri" w:hAnsi="Calibri" w:cs="Arial"/>
                <w:b/>
                <w:color w:val="000000"/>
                <w:sz w:val="24"/>
                <w:szCs w:val="24"/>
                <w:lang w:val="tr-TR"/>
              </w:rPr>
              <w:t>Mevcut Sermaye Tutarı</w:t>
            </w:r>
            <w:r>
              <w:rPr>
                <w:rFonts w:ascii="Calibri" w:hAnsi="Calibri" w:cs="Arial"/>
                <w:b/>
                <w:color w:val="000000"/>
                <w:sz w:val="24"/>
                <w:szCs w:val="24"/>
                <w:lang w:val="tr-TR"/>
              </w:rPr>
              <w:t xml:space="preserve"> :</w:t>
            </w:r>
          </w:p>
        </w:tc>
        <w:tc>
          <w:tcPr>
            <w:tcW w:w="6379" w:type="dxa"/>
            <w:vAlign w:val="center"/>
          </w:tcPr>
          <w:p w14:paraId="64A209E9" w14:textId="2E92433B" w:rsidR="001620C4" w:rsidRPr="00015219" w:rsidRDefault="001620C4" w:rsidP="001620C4">
            <w:pPr>
              <w:snapToGrid w:val="0"/>
              <w:spacing w:line="276" w:lineRule="auto"/>
              <w:rPr>
                <w:rFonts w:ascii="Calibri" w:hAnsi="Calibri" w:cs="Arial"/>
                <w:sz w:val="24"/>
                <w:szCs w:val="24"/>
                <w:lang w:val="tr-TR"/>
              </w:rPr>
            </w:pPr>
          </w:p>
        </w:tc>
      </w:tr>
      <w:tr w:rsidR="001620C4" w:rsidRPr="00015219" w14:paraId="2C18AE03" w14:textId="77777777" w:rsidTr="001620C4">
        <w:trPr>
          <w:trHeight w:val="375"/>
        </w:trPr>
        <w:tc>
          <w:tcPr>
            <w:tcW w:w="3544" w:type="dxa"/>
            <w:vAlign w:val="center"/>
          </w:tcPr>
          <w:p w14:paraId="7124410A" w14:textId="77777777" w:rsidR="001620C4" w:rsidRPr="00015219" w:rsidRDefault="001620C4" w:rsidP="001620C4">
            <w:pPr>
              <w:snapToGrid w:val="0"/>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Kuruluşun Ortakları</w:t>
            </w:r>
            <w:r>
              <w:rPr>
                <w:rFonts w:ascii="Calibri" w:hAnsi="Calibri" w:cs="Arial"/>
                <w:b/>
                <w:color w:val="000000"/>
                <w:sz w:val="24"/>
                <w:szCs w:val="24"/>
                <w:lang w:val="tr-TR"/>
              </w:rPr>
              <w:t xml:space="preserve"> :</w:t>
            </w:r>
          </w:p>
        </w:tc>
        <w:tc>
          <w:tcPr>
            <w:tcW w:w="6379" w:type="dxa"/>
            <w:vAlign w:val="center"/>
          </w:tcPr>
          <w:p w14:paraId="16E00B28" w14:textId="3C29F385" w:rsidR="00D96BC9" w:rsidRPr="00015219" w:rsidRDefault="00D96BC9" w:rsidP="001620C4">
            <w:pPr>
              <w:snapToGrid w:val="0"/>
              <w:spacing w:line="276" w:lineRule="auto"/>
              <w:rPr>
                <w:rFonts w:ascii="Calibri" w:hAnsi="Calibri" w:cs="Arial"/>
                <w:sz w:val="24"/>
                <w:szCs w:val="24"/>
                <w:lang w:val="tr-TR"/>
              </w:rPr>
            </w:pPr>
          </w:p>
        </w:tc>
      </w:tr>
      <w:tr w:rsidR="001620C4" w:rsidRPr="00015219" w14:paraId="75ABB887" w14:textId="77777777" w:rsidTr="001620C4">
        <w:trPr>
          <w:trHeight w:val="567"/>
        </w:trPr>
        <w:tc>
          <w:tcPr>
            <w:tcW w:w="3544" w:type="dxa"/>
            <w:vAlign w:val="center"/>
          </w:tcPr>
          <w:p w14:paraId="49D87092" w14:textId="77777777" w:rsidR="001620C4" w:rsidRPr="00015219" w:rsidRDefault="001620C4" w:rsidP="001620C4">
            <w:pPr>
              <w:snapToGrid w:val="0"/>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 xml:space="preserve">Kuruluşa Ortak Olan Kuruluşlar (Tüzel Kişilik) ve Ortaklık </w:t>
            </w:r>
            <w:r w:rsidR="00F21C7A" w:rsidRPr="00015219">
              <w:rPr>
                <w:rFonts w:ascii="Calibri" w:hAnsi="Calibri" w:cs="Arial"/>
                <w:b/>
                <w:color w:val="000000"/>
                <w:sz w:val="24"/>
                <w:szCs w:val="24"/>
                <w:lang w:val="tr-TR"/>
              </w:rPr>
              <w:t>Payları</w:t>
            </w:r>
            <w:r w:rsidR="00F21C7A">
              <w:rPr>
                <w:rFonts w:ascii="Calibri" w:hAnsi="Calibri" w:cs="Arial"/>
                <w:b/>
                <w:color w:val="000000"/>
                <w:sz w:val="24"/>
                <w:szCs w:val="24"/>
                <w:lang w:val="tr-TR"/>
              </w:rPr>
              <w:t>:</w:t>
            </w:r>
          </w:p>
        </w:tc>
        <w:tc>
          <w:tcPr>
            <w:tcW w:w="6379" w:type="dxa"/>
            <w:vAlign w:val="center"/>
          </w:tcPr>
          <w:p w14:paraId="0F6375D2" w14:textId="5204FEE7" w:rsidR="001620C4" w:rsidRPr="00015219" w:rsidRDefault="00D96BC9" w:rsidP="001620C4">
            <w:pPr>
              <w:snapToGrid w:val="0"/>
              <w:spacing w:line="276" w:lineRule="auto"/>
              <w:rPr>
                <w:rFonts w:ascii="Calibri" w:hAnsi="Calibri" w:cs="Arial"/>
                <w:sz w:val="24"/>
                <w:szCs w:val="24"/>
                <w:lang w:val="tr-TR"/>
              </w:rPr>
            </w:pPr>
            <w:r>
              <w:rPr>
                <w:rFonts w:ascii="Calibri" w:hAnsi="Calibri" w:cs="Arial"/>
                <w:sz w:val="24"/>
                <w:szCs w:val="24"/>
                <w:lang w:val="tr-TR"/>
              </w:rPr>
              <w:t>-</w:t>
            </w:r>
          </w:p>
        </w:tc>
      </w:tr>
      <w:tr w:rsidR="001620C4" w:rsidRPr="00015219" w14:paraId="5CDCCB22" w14:textId="77777777" w:rsidTr="001620C4">
        <w:trPr>
          <w:trHeight w:val="567"/>
        </w:trPr>
        <w:tc>
          <w:tcPr>
            <w:tcW w:w="3544" w:type="dxa"/>
            <w:vAlign w:val="center"/>
          </w:tcPr>
          <w:p w14:paraId="57D2F892" w14:textId="77777777" w:rsidR="001620C4" w:rsidRPr="00015219" w:rsidRDefault="001620C4" w:rsidP="001620C4">
            <w:pPr>
              <w:snapToGrid w:val="0"/>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 xml:space="preserve">Kuruluşun Ortak Olduğu Kuruluşlar (Tüzel Kişilik) ve Ortaklık </w:t>
            </w:r>
            <w:r w:rsidR="00F21C7A" w:rsidRPr="00015219">
              <w:rPr>
                <w:rFonts w:ascii="Calibri" w:hAnsi="Calibri" w:cs="Arial"/>
                <w:b/>
                <w:color w:val="000000"/>
                <w:sz w:val="24"/>
                <w:szCs w:val="24"/>
                <w:lang w:val="tr-TR"/>
              </w:rPr>
              <w:t>Payları</w:t>
            </w:r>
            <w:r w:rsidR="00F21C7A">
              <w:rPr>
                <w:rFonts w:ascii="Calibri" w:hAnsi="Calibri" w:cs="Arial"/>
                <w:b/>
                <w:color w:val="000000"/>
                <w:sz w:val="24"/>
                <w:szCs w:val="24"/>
                <w:lang w:val="tr-TR"/>
              </w:rPr>
              <w:t>:</w:t>
            </w:r>
          </w:p>
        </w:tc>
        <w:tc>
          <w:tcPr>
            <w:tcW w:w="6379" w:type="dxa"/>
            <w:vAlign w:val="center"/>
          </w:tcPr>
          <w:p w14:paraId="5396D7AC" w14:textId="6E2BAEAF" w:rsidR="00D96BC9" w:rsidRPr="00015219" w:rsidRDefault="00D96BC9" w:rsidP="001620C4">
            <w:pPr>
              <w:snapToGrid w:val="0"/>
              <w:spacing w:line="276" w:lineRule="auto"/>
              <w:rPr>
                <w:rFonts w:ascii="Calibri" w:hAnsi="Calibri" w:cs="Arial"/>
                <w:sz w:val="24"/>
                <w:szCs w:val="24"/>
                <w:lang w:val="tr-TR"/>
              </w:rPr>
            </w:pPr>
          </w:p>
        </w:tc>
      </w:tr>
    </w:tbl>
    <w:p w14:paraId="1D69B58A" w14:textId="77777777" w:rsidR="001620C4" w:rsidRPr="001620C4" w:rsidRDefault="001620C4" w:rsidP="00015219">
      <w:pPr>
        <w:pStyle w:val="GvdeMetniGirintisi3"/>
        <w:spacing w:line="276" w:lineRule="auto"/>
        <w:ind w:left="0" w:firstLine="0"/>
        <w:jc w:val="left"/>
        <w:rPr>
          <w:rFonts w:ascii="Calibri" w:hAnsi="Calibri" w:cs="Arial"/>
          <w:i w:val="0"/>
          <w:sz w:val="30"/>
          <w:szCs w:val="30"/>
          <w:lang w:val="tr-TR"/>
        </w:rPr>
      </w:pPr>
    </w:p>
    <w:tbl>
      <w:tblPr>
        <w:tblW w:w="9923" w:type="dxa"/>
        <w:tblInd w:w="108" w:type="dxa"/>
        <w:tblLayout w:type="fixed"/>
        <w:tblLook w:val="0000" w:firstRow="0" w:lastRow="0" w:firstColumn="0" w:lastColumn="0" w:noHBand="0" w:noVBand="0"/>
      </w:tblPr>
      <w:tblGrid>
        <w:gridCol w:w="1276"/>
        <w:gridCol w:w="1300"/>
        <w:gridCol w:w="1535"/>
        <w:gridCol w:w="1134"/>
        <w:gridCol w:w="2268"/>
        <w:gridCol w:w="1127"/>
        <w:gridCol w:w="1283"/>
      </w:tblGrid>
      <w:tr w:rsidR="001620C4" w:rsidRPr="00015219" w14:paraId="1A24D702" w14:textId="77777777" w:rsidTr="001620C4">
        <w:trPr>
          <w:trHeight w:val="454"/>
        </w:trPr>
        <w:tc>
          <w:tcPr>
            <w:tcW w:w="9923" w:type="dxa"/>
            <w:gridSpan w:val="7"/>
            <w:tcBorders>
              <w:top w:val="single" w:sz="8" w:space="0" w:color="000000"/>
              <w:left w:val="single" w:sz="8" w:space="0" w:color="000000"/>
              <w:bottom w:val="single" w:sz="8" w:space="0" w:color="000000"/>
              <w:right w:val="single" w:sz="8" w:space="0" w:color="000000"/>
            </w:tcBorders>
            <w:vAlign w:val="center"/>
          </w:tcPr>
          <w:p w14:paraId="7B662EF8"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 xml:space="preserve">Kuruluş Personel </w:t>
            </w:r>
            <w:r w:rsidR="00F21C7A" w:rsidRPr="00015219">
              <w:rPr>
                <w:rFonts w:ascii="Calibri" w:hAnsi="Calibri" w:cs="Arial"/>
                <w:b/>
                <w:sz w:val="24"/>
                <w:szCs w:val="24"/>
                <w:lang w:val="tr-TR"/>
              </w:rPr>
              <w:t>Dağılımı</w:t>
            </w:r>
            <w:r w:rsidR="00F21C7A">
              <w:rPr>
                <w:rFonts w:ascii="Calibri" w:hAnsi="Calibri" w:cs="Arial"/>
                <w:b/>
                <w:sz w:val="24"/>
                <w:szCs w:val="24"/>
                <w:lang w:val="tr-TR"/>
              </w:rPr>
              <w:t>:</w:t>
            </w:r>
          </w:p>
        </w:tc>
      </w:tr>
      <w:tr w:rsidR="0056502B" w:rsidRPr="00015219" w14:paraId="1326FB55" w14:textId="77777777" w:rsidTr="000E40F5">
        <w:trPr>
          <w:trHeight w:val="454"/>
        </w:trPr>
        <w:tc>
          <w:tcPr>
            <w:tcW w:w="1276" w:type="dxa"/>
            <w:tcBorders>
              <w:left w:val="single" w:sz="8" w:space="0" w:color="000000"/>
              <w:bottom w:val="single" w:sz="4" w:space="0" w:color="000000"/>
            </w:tcBorders>
            <w:vAlign w:val="center"/>
          </w:tcPr>
          <w:p w14:paraId="12592565"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Birimi</w:t>
            </w:r>
          </w:p>
        </w:tc>
        <w:tc>
          <w:tcPr>
            <w:tcW w:w="1300" w:type="dxa"/>
            <w:tcBorders>
              <w:left w:val="single" w:sz="4" w:space="0" w:color="000000"/>
              <w:bottom w:val="single" w:sz="4" w:space="0" w:color="000000"/>
            </w:tcBorders>
            <w:vAlign w:val="center"/>
          </w:tcPr>
          <w:p w14:paraId="00FC59FA"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 xml:space="preserve">Doktora </w:t>
            </w:r>
          </w:p>
        </w:tc>
        <w:tc>
          <w:tcPr>
            <w:tcW w:w="1535" w:type="dxa"/>
            <w:tcBorders>
              <w:left w:val="single" w:sz="4" w:space="0" w:color="000000"/>
              <w:bottom w:val="single" w:sz="4" w:space="0" w:color="000000"/>
            </w:tcBorders>
            <w:vAlign w:val="center"/>
          </w:tcPr>
          <w:p w14:paraId="6C148DD4"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Yüksek Lisans</w:t>
            </w:r>
          </w:p>
        </w:tc>
        <w:tc>
          <w:tcPr>
            <w:tcW w:w="1134" w:type="dxa"/>
            <w:tcBorders>
              <w:left w:val="single" w:sz="4" w:space="0" w:color="000000"/>
              <w:bottom w:val="single" w:sz="4" w:space="0" w:color="000000"/>
            </w:tcBorders>
            <w:vAlign w:val="center"/>
          </w:tcPr>
          <w:p w14:paraId="6B91FF31"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Lisans</w:t>
            </w:r>
          </w:p>
        </w:tc>
        <w:tc>
          <w:tcPr>
            <w:tcW w:w="2268" w:type="dxa"/>
            <w:tcBorders>
              <w:left w:val="single" w:sz="4" w:space="0" w:color="000000"/>
              <w:bottom w:val="single" w:sz="4" w:space="0" w:color="000000"/>
            </w:tcBorders>
            <w:vAlign w:val="center"/>
          </w:tcPr>
          <w:p w14:paraId="5AF7E5DF"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Teknik/ Meslek Lise</w:t>
            </w:r>
          </w:p>
        </w:tc>
        <w:tc>
          <w:tcPr>
            <w:tcW w:w="1127" w:type="dxa"/>
            <w:tcBorders>
              <w:left w:val="single" w:sz="4" w:space="0" w:color="000000"/>
              <w:bottom w:val="single" w:sz="4" w:space="0" w:color="000000"/>
            </w:tcBorders>
            <w:vAlign w:val="center"/>
          </w:tcPr>
          <w:p w14:paraId="733A8B94"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Diğer</w:t>
            </w:r>
          </w:p>
        </w:tc>
        <w:tc>
          <w:tcPr>
            <w:tcW w:w="1283" w:type="dxa"/>
            <w:tcBorders>
              <w:left w:val="single" w:sz="4" w:space="0" w:color="000000"/>
              <w:bottom w:val="single" w:sz="4" w:space="0" w:color="000000"/>
              <w:right w:val="single" w:sz="8" w:space="0" w:color="000000"/>
            </w:tcBorders>
            <w:vAlign w:val="center"/>
          </w:tcPr>
          <w:p w14:paraId="2809985D"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Toplam</w:t>
            </w:r>
          </w:p>
        </w:tc>
      </w:tr>
      <w:tr w:rsidR="0056502B" w:rsidRPr="00015219" w14:paraId="5862B33C" w14:textId="77777777" w:rsidTr="000E40F5">
        <w:trPr>
          <w:trHeight w:val="454"/>
        </w:trPr>
        <w:tc>
          <w:tcPr>
            <w:tcW w:w="1276" w:type="dxa"/>
            <w:tcBorders>
              <w:left w:val="single" w:sz="8" w:space="0" w:color="000000"/>
              <w:bottom w:val="single" w:sz="4" w:space="0" w:color="000000"/>
            </w:tcBorders>
            <w:vAlign w:val="center"/>
          </w:tcPr>
          <w:p w14:paraId="5984B3A9"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Üretim</w:t>
            </w:r>
          </w:p>
        </w:tc>
        <w:tc>
          <w:tcPr>
            <w:tcW w:w="1300" w:type="dxa"/>
            <w:tcBorders>
              <w:left w:val="single" w:sz="4" w:space="0" w:color="000000"/>
              <w:bottom w:val="single" w:sz="4" w:space="0" w:color="000000"/>
            </w:tcBorders>
            <w:vAlign w:val="center"/>
          </w:tcPr>
          <w:p w14:paraId="52ED34AF" w14:textId="12D6AD12" w:rsidR="001620C4" w:rsidRPr="00015219" w:rsidRDefault="001620C4" w:rsidP="001620C4">
            <w:pPr>
              <w:snapToGrid w:val="0"/>
              <w:spacing w:line="276" w:lineRule="auto"/>
              <w:rPr>
                <w:rFonts w:ascii="Calibri" w:hAnsi="Calibri" w:cs="Arial"/>
                <w:sz w:val="24"/>
                <w:szCs w:val="24"/>
                <w:lang w:val="tr-TR"/>
              </w:rPr>
            </w:pPr>
          </w:p>
        </w:tc>
        <w:tc>
          <w:tcPr>
            <w:tcW w:w="1535" w:type="dxa"/>
            <w:tcBorders>
              <w:left w:val="single" w:sz="4" w:space="0" w:color="000000"/>
              <w:bottom w:val="single" w:sz="4" w:space="0" w:color="000000"/>
            </w:tcBorders>
            <w:vAlign w:val="center"/>
          </w:tcPr>
          <w:p w14:paraId="710AF2B1" w14:textId="77777777" w:rsidR="001620C4" w:rsidRPr="00015219" w:rsidRDefault="001620C4" w:rsidP="001620C4">
            <w:pPr>
              <w:snapToGrid w:val="0"/>
              <w:spacing w:line="276" w:lineRule="auto"/>
              <w:rPr>
                <w:rFonts w:ascii="Calibri" w:hAnsi="Calibri" w:cs="Arial"/>
                <w:sz w:val="24"/>
                <w:szCs w:val="24"/>
                <w:lang w:val="tr-TR"/>
              </w:rPr>
            </w:pPr>
          </w:p>
        </w:tc>
        <w:tc>
          <w:tcPr>
            <w:tcW w:w="1134" w:type="dxa"/>
            <w:tcBorders>
              <w:left w:val="single" w:sz="4" w:space="0" w:color="000000"/>
              <w:bottom w:val="single" w:sz="4" w:space="0" w:color="000000"/>
            </w:tcBorders>
            <w:vAlign w:val="center"/>
          </w:tcPr>
          <w:p w14:paraId="4C0D5754" w14:textId="77777777" w:rsidR="001620C4" w:rsidRPr="00015219" w:rsidRDefault="001620C4" w:rsidP="001620C4">
            <w:pPr>
              <w:snapToGrid w:val="0"/>
              <w:spacing w:line="276" w:lineRule="auto"/>
              <w:rPr>
                <w:rFonts w:ascii="Calibri" w:hAnsi="Calibri" w:cs="Arial"/>
                <w:sz w:val="24"/>
                <w:szCs w:val="24"/>
                <w:lang w:val="tr-TR"/>
              </w:rPr>
            </w:pPr>
          </w:p>
        </w:tc>
        <w:tc>
          <w:tcPr>
            <w:tcW w:w="2268" w:type="dxa"/>
            <w:tcBorders>
              <w:left w:val="single" w:sz="4" w:space="0" w:color="000000"/>
              <w:bottom w:val="single" w:sz="4" w:space="0" w:color="000000"/>
            </w:tcBorders>
            <w:vAlign w:val="center"/>
          </w:tcPr>
          <w:p w14:paraId="36DC0210" w14:textId="641B4D0F" w:rsidR="001620C4" w:rsidRPr="00015219" w:rsidRDefault="001620C4" w:rsidP="001620C4">
            <w:pPr>
              <w:snapToGrid w:val="0"/>
              <w:spacing w:line="276" w:lineRule="auto"/>
              <w:rPr>
                <w:rFonts w:ascii="Calibri" w:hAnsi="Calibri" w:cs="Arial"/>
                <w:sz w:val="24"/>
                <w:szCs w:val="24"/>
                <w:lang w:val="tr-TR"/>
              </w:rPr>
            </w:pPr>
          </w:p>
        </w:tc>
        <w:tc>
          <w:tcPr>
            <w:tcW w:w="1127" w:type="dxa"/>
            <w:tcBorders>
              <w:left w:val="single" w:sz="4" w:space="0" w:color="000000"/>
              <w:bottom w:val="single" w:sz="4" w:space="0" w:color="000000"/>
            </w:tcBorders>
            <w:vAlign w:val="center"/>
          </w:tcPr>
          <w:p w14:paraId="314803C5" w14:textId="36E88F85" w:rsidR="001620C4" w:rsidRPr="00015219" w:rsidRDefault="001620C4" w:rsidP="001620C4">
            <w:pPr>
              <w:snapToGrid w:val="0"/>
              <w:spacing w:line="276" w:lineRule="auto"/>
              <w:rPr>
                <w:rFonts w:ascii="Calibri" w:hAnsi="Calibri" w:cs="Arial"/>
                <w:sz w:val="24"/>
                <w:szCs w:val="24"/>
                <w:lang w:val="tr-TR"/>
              </w:rPr>
            </w:pPr>
          </w:p>
        </w:tc>
        <w:tc>
          <w:tcPr>
            <w:tcW w:w="1283" w:type="dxa"/>
            <w:tcBorders>
              <w:left w:val="single" w:sz="4" w:space="0" w:color="000000"/>
              <w:bottom w:val="single" w:sz="4" w:space="0" w:color="000000"/>
              <w:right w:val="single" w:sz="8" w:space="0" w:color="000000"/>
            </w:tcBorders>
            <w:vAlign w:val="center"/>
          </w:tcPr>
          <w:p w14:paraId="32C55BE2" w14:textId="77777777" w:rsidR="001620C4" w:rsidRPr="00015219" w:rsidRDefault="001620C4" w:rsidP="001620C4">
            <w:pPr>
              <w:snapToGrid w:val="0"/>
              <w:spacing w:line="276" w:lineRule="auto"/>
              <w:rPr>
                <w:rFonts w:ascii="Calibri" w:hAnsi="Calibri" w:cs="Arial"/>
                <w:sz w:val="24"/>
                <w:szCs w:val="24"/>
                <w:lang w:val="tr-TR"/>
              </w:rPr>
            </w:pPr>
          </w:p>
        </w:tc>
      </w:tr>
      <w:tr w:rsidR="0056502B" w:rsidRPr="00015219" w14:paraId="679ECC59" w14:textId="77777777" w:rsidTr="000E40F5">
        <w:trPr>
          <w:trHeight w:val="454"/>
        </w:trPr>
        <w:tc>
          <w:tcPr>
            <w:tcW w:w="1276" w:type="dxa"/>
            <w:tcBorders>
              <w:left w:val="single" w:sz="8" w:space="0" w:color="000000"/>
              <w:bottom w:val="single" w:sz="4" w:space="0" w:color="000000"/>
            </w:tcBorders>
            <w:vAlign w:val="center"/>
          </w:tcPr>
          <w:p w14:paraId="5D82DF3C" w14:textId="77777777" w:rsidR="001620C4" w:rsidRPr="00015219" w:rsidRDefault="001620C4" w:rsidP="001620C4">
            <w:pPr>
              <w:snapToGrid w:val="0"/>
              <w:spacing w:line="276" w:lineRule="auto"/>
              <w:rPr>
                <w:rFonts w:ascii="Calibri" w:hAnsi="Calibri" w:cs="Arial"/>
                <w:b/>
                <w:sz w:val="24"/>
                <w:szCs w:val="24"/>
                <w:lang w:val="tr-TR"/>
              </w:rPr>
            </w:pPr>
            <w:r w:rsidRPr="00015219">
              <w:rPr>
                <w:rFonts w:ascii="Calibri" w:hAnsi="Calibri" w:cs="Arial"/>
                <w:b/>
                <w:sz w:val="24"/>
                <w:szCs w:val="24"/>
                <w:lang w:val="tr-TR"/>
              </w:rPr>
              <w:t>Ar-</w:t>
            </w:r>
            <w:proofErr w:type="spellStart"/>
            <w:r w:rsidRPr="00015219">
              <w:rPr>
                <w:rFonts w:ascii="Calibri" w:hAnsi="Calibri" w:cs="Arial"/>
                <w:b/>
                <w:sz w:val="24"/>
                <w:szCs w:val="24"/>
                <w:lang w:val="tr-TR"/>
              </w:rPr>
              <w:t>Ge</w:t>
            </w:r>
            <w:proofErr w:type="spellEnd"/>
          </w:p>
        </w:tc>
        <w:tc>
          <w:tcPr>
            <w:tcW w:w="1300" w:type="dxa"/>
            <w:tcBorders>
              <w:left w:val="single" w:sz="4" w:space="0" w:color="000000"/>
              <w:bottom w:val="single" w:sz="4" w:space="0" w:color="000000"/>
            </w:tcBorders>
            <w:vAlign w:val="center"/>
          </w:tcPr>
          <w:p w14:paraId="00BAE3DB" w14:textId="44287606" w:rsidR="003A7550" w:rsidRPr="00015219" w:rsidRDefault="003A7550" w:rsidP="001620C4">
            <w:pPr>
              <w:snapToGrid w:val="0"/>
              <w:spacing w:line="276" w:lineRule="auto"/>
              <w:rPr>
                <w:rFonts w:ascii="Calibri" w:hAnsi="Calibri" w:cs="Arial"/>
                <w:sz w:val="24"/>
                <w:szCs w:val="24"/>
                <w:lang w:val="tr-TR"/>
              </w:rPr>
            </w:pPr>
          </w:p>
        </w:tc>
        <w:tc>
          <w:tcPr>
            <w:tcW w:w="1535" w:type="dxa"/>
            <w:tcBorders>
              <w:left w:val="single" w:sz="4" w:space="0" w:color="000000"/>
              <w:bottom w:val="single" w:sz="4" w:space="0" w:color="000000"/>
            </w:tcBorders>
            <w:vAlign w:val="center"/>
          </w:tcPr>
          <w:p w14:paraId="1CC400FB" w14:textId="50BA5784" w:rsidR="001620C4" w:rsidRPr="00015219" w:rsidRDefault="001620C4" w:rsidP="001620C4">
            <w:pPr>
              <w:snapToGrid w:val="0"/>
              <w:spacing w:line="276" w:lineRule="auto"/>
              <w:rPr>
                <w:rFonts w:ascii="Calibri" w:hAnsi="Calibri" w:cs="Arial"/>
                <w:sz w:val="24"/>
                <w:szCs w:val="24"/>
                <w:lang w:val="tr-TR"/>
              </w:rPr>
            </w:pPr>
          </w:p>
        </w:tc>
        <w:tc>
          <w:tcPr>
            <w:tcW w:w="1134" w:type="dxa"/>
            <w:tcBorders>
              <w:left w:val="single" w:sz="4" w:space="0" w:color="000000"/>
              <w:bottom w:val="single" w:sz="4" w:space="0" w:color="000000"/>
            </w:tcBorders>
            <w:vAlign w:val="center"/>
          </w:tcPr>
          <w:p w14:paraId="26666E69" w14:textId="77777777" w:rsidR="001620C4" w:rsidRPr="00015219" w:rsidRDefault="001620C4" w:rsidP="001620C4">
            <w:pPr>
              <w:snapToGrid w:val="0"/>
              <w:spacing w:line="276" w:lineRule="auto"/>
              <w:rPr>
                <w:rFonts w:ascii="Calibri" w:hAnsi="Calibri" w:cs="Arial"/>
                <w:sz w:val="24"/>
                <w:szCs w:val="24"/>
                <w:lang w:val="tr-TR"/>
              </w:rPr>
            </w:pPr>
          </w:p>
        </w:tc>
        <w:tc>
          <w:tcPr>
            <w:tcW w:w="2268" w:type="dxa"/>
            <w:tcBorders>
              <w:left w:val="single" w:sz="4" w:space="0" w:color="000000"/>
              <w:bottom w:val="single" w:sz="4" w:space="0" w:color="000000"/>
            </w:tcBorders>
            <w:vAlign w:val="center"/>
          </w:tcPr>
          <w:p w14:paraId="42A66D3A" w14:textId="77777777" w:rsidR="001620C4" w:rsidRPr="00015219" w:rsidRDefault="001620C4" w:rsidP="001620C4">
            <w:pPr>
              <w:snapToGrid w:val="0"/>
              <w:spacing w:line="276" w:lineRule="auto"/>
              <w:rPr>
                <w:rFonts w:ascii="Calibri" w:hAnsi="Calibri" w:cs="Arial"/>
                <w:sz w:val="24"/>
                <w:szCs w:val="24"/>
                <w:lang w:val="tr-TR"/>
              </w:rPr>
            </w:pPr>
          </w:p>
        </w:tc>
        <w:tc>
          <w:tcPr>
            <w:tcW w:w="1127" w:type="dxa"/>
            <w:tcBorders>
              <w:left w:val="single" w:sz="4" w:space="0" w:color="000000"/>
              <w:bottom w:val="single" w:sz="4" w:space="0" w:color="000000"/>
            </w:tcBorders>
            <w:vAlign w:val="center"/>
          </w:tcPr>
          <w:p w14:paraId="05B91950" w14:textId="77777777" w:rsidR="001620C4" w:rsidRPr="00015219" w:rsidRDefault="001620C4" w:rsidP="001620C4">
            <w:pPr>
              <w:snapToGrid w:val="0"/>
              <w:spacing w:line="276" w:lineRule="auto"/>
              <w:rPr>
                <w:rFonts w:ascii="Calibri" w:hAnsi="Calibri" w:cs="Arial"/>
                <w:sz w:val="24"/>
                <w:szCs w:val="24"/>
                <w:lang w:val="tr-TR"/>
              </w:rPr>
            </w:pPr>
          </w:p>
        </w:tc>
        <w:tc>
          <w:tcPr>
            <w:tcW w:w="1283" w:type="dxa"/>
            <w:tcBorders>
              <w:left w:val="single" w:sz="4" w:space="0" w:color="000000"/>
              <w:bottom w:val="single" w:sz="4" w:space="0" w:color="000000"/>
              <w:right w:val="single" w:sz="8" w:space="0" w:color="000000"/>
            </w:tcBorders>
            <w:vAlign w:val="center"/>
          </w:tcPr>
          <w:p w14:paraId="290CB595" w14:textId="77777777" w:rsidR="001620C4" w:rsidRPr="00015219" w:rsidRDefault="001620C4" w:rsidP="001620C4">
            <w:pPr>
              <w:snapToGrid w:val="0"/>
              <w:spacing w:line="276" w:lineRule="auto"/>
              <w:rPr>
                <w:rFonts w:ascii="Calibri" w:hAnsi="Calibri" w:cs="Arial"/>
                <w:sz w:val="24"/>
                <w:szCs w:val="24"/>
                <w:lang w:val="tr-TR"/>
              </w:rPr>
            </w:pPr>
          </w:p>
        </w:tc>
      </w:tr>
      <w:tr w:rsidR="0056502B" w:rsidRPr="00015219" w14:paraId="573197CC" w14:textId="77777777" w:rsidTr="000E40F5">
        <w:trPr>
          <w:trHeight w:val="454"/>
        </w:trPr>
        <w:tc>
          <w:tcPr>
            <w:tcW w:w="1276" w:type="dxa"/>
            <w:tcBorders>
              <w:left w:val="single" w:sz="8" w:space="0" w:color="000000"/>
              <w:bottom w:val="single" w:sz="8" w:space="0" w:color="000000"/>
            </w:tcBorders>
            <w:vAlign w:val="center"/>
          </w:tcPr>
          <w:p w14:paraId="52126D83" w14:textId="77777777" w:rsidR="001620C4" w:rsidRPr="00015219" w:rsidRDefault="001620C4" w:rsidP="001620C4">
            <w:pPr>
              <w:pStyle w:val="DipnotMetni"/>
              <w:snapToGrid w:val="0"/>
              <w:spacing w:line="276" w:lineRule="auto"/>
              <w:rPr>
                <w:rFonts w:ascii="Calibri" w:hAnsi="Calibri" w:cs="Arial"/>
                <w:b/>
                <w:sz w:val="24"/>
                <w:szCs w:val="24"/>
                <w:lang w:val="tr-TR"/>
              </w:rPr>
            </w:pPr>
            <w:r w:rsidRPr="00015219">
              <w:rPr>
                <w:rFonts w:ascii="Calibri" w:hAnsi="Calibri" w:cs="Arial"/>
                <w:b/>
                <w:sz w:val="24"/>
                <w:szCs w:val="24"/>
                <w:lang w:val="tr-TR"/>
              </w:rPr>
              <w:t>Diğer</w:t>
            </w:r>
          </w:p>
        </w:tc>
        <w:tc>
          <w:tcPr>
            <w:tcW w:w="1300" w:type="dxa"/>
            <w:tcBorders>
              <w:left w:val="single" w:sz="4" w:space="0" w:color="000000"/>
              <w:bottom w:val="single" w:sz="8" w:space="0" w:color="000000"/>
            </w:tcBorders>
            <w:vAlign w:val="center"/>
          </w:tcPr>
          <w:p w14:paraId="28002C1C" w14:textId="77777777" w:rsidR="001620C4" w:rsidRPr="00015219" w:rsidRDefault="001620C4" w:rsidP="001620C4">
            <w:pPr>
              <w:snapToGrid w:val="0"/>
              <w:spacing w:line="276" w:lineRule="auto"/>
              <w:rPr>
                <w:rFonts w:ascii="Calibri" w:hAnsi="Calibri" w:cs="Arial"/>
                <w:sz w:val="24"/>
                <w:szCs w:val="24"/>
                <w:lang w:val="tr-TR"/>
              </w:rPr>
            </w:pPr>
          </w:p>
        </w:tc>
        <w:tc>
          <w:tcPr>
            <w:tcW w:w="1535" w:type="dxa"/>
            <w:tcBorders>
              <w:left w:val="single" w:sz="4" w:space="0" w:color="000000"/>
              <w:bottom w:val="single" w:sz="8" w:space="0" w:color="000000"/>
            </w:tcBorders>
            <w:vAlign w:val="center"/>
          </w:tcPr>
          <w:p w14:paraId="29A8E8C4" w14:textId="77777777" w:rsidR="001620C4" w:rsidRPr="00015219" w:rsidRDefault="001620C4" w:rsidP="001620C4">
            <w:pPr>
              <w:snapToGrid w:val="0"/>
              <w:spacing w:line="276" w:lineRule="auto"/>
              <w:rPr>
                <w:rFonts w:ascii="Calibri" w:hAnsi="Calibri" w:cs="Arial"/>
                <w:sz w:val="24"/>
                <w:szCs w:val="24"/>
                <w:lang w:val="tr-TR"/>
              </w:rPr>
            </w:pPr>
          </w:p>
        </w:tc>
        <w:tc>
          <w:tcPr>
            <w:tcW w:w="1134" w:type="dxa"/>
            <w:tcBorders>
              <w:left w:val="single" w:sz="4" w:space="0" w:color="000000"/>
              <w:bottom w:val="single" w:sz="8" w:space="0" w:color="000000"/>
            </w:tcBorders>
            <w:vAlign w:val="center"/>
          </w:tcPr>
          <w:p w14:paraId="4FF682B1" w14:textId="77777777" w:rsidR="001620C4" w:rsidRPr="00015219" w:rsidRDefault="001620C4" w:rsidP="001620C4">
            <w:pPr>
              <w:snapToGrid w:val="0"/>
              <w:spacing w:line="276" w:lineRule="auto"/>
              <w:rPr>
                <w:rFonts w:ascii="Calibri" w:hAnsi="Calibri" w:cs="Arial"/>
                <w:sz w:val="24"/>
                <w:szCs w:val="24"/>
                <w:lang w:val="tr-TR"/>
              </w:rPr>
            </w:pPr>
          </w:p>
        </w:tc>
        <w:tc>
          <w:tcPr>
            <w:tcW w:w="2268" w:type="dxa"/>
            <w:tcBorders>
              <w:left w:val="single" w:sz="4" w:space="0" w:color="000000"/>
            </w:tcBorders>
            <w:vAlign w:val="center"/>
          </w:tcPr>
          <w:p w14:paraId="3F0091D3" w14:textId="77777777" w:rsidR="001620C4" w:rsidRPr="00015219" w:rsidRDefault="001620C4" w:rsidP="001620C4">
            <w:pPr>
              <w:snapToGrid w:val="0"/>
              <w:spacing w:line="276" w:lineRule="auto"/>
              <w:rPr>
                <w:rFonts w:ascii="Calibri" w:hAnsi="Calibri" w:cs="Arial"/>
                <w:sz w:val="24"/>
                <w:szCs w:val="24"/>
                <w:lang w:val="tr-TR"/>
              </w:rPr>
            </w:pPr>
          </w:p>
        </w:tc>
        <w:tc>
          <w:tcPr>
            <w:tcW w:w="1127" w:type="dxa"/>
            <w:tcBorders>
              <w:left w:val="single" w:sz="4" w:space="0" w:color="000000"/>
            </w:tcBorders>
            <w:vAlign w:val="center"/>
          </w:tcPr>
          <w:p w14:paraId="13E7171C" w14:textId="77777777" w:rsidR="001620C4" w:rsidRPr="00015219" w:rsidRDefault="001620C4" w:rsidP="001620C4">
            <w:pPr>
              <w:snapToGrid w:val="0"/>
              <w:spacing w:line="276" w:lineRule="auto"/>
              <w:rPr>
                <w:rFonts w:ascii="Calibri" w:hAnsi="Calibri" w:cs="Arial"/>
                <w:sz w:val="24"/>
                <w:szCs w:val="24"/>
                <w:lang w:val="tr-TR"/>
              </w:rPr>
            </w:pPr>
          </w:p>
        </w:tc>
        <w:tc>
          <w:tcPr>
            <w:tcW w:w="1283" w:type="dxa"/>
            <w:tcBorders>
              <w:left w:val="single" w:sz="4" w:space="0" w:color="000000"/>
              <w:bottom w:val="single" w:sz="8" w:space="0" w:color="000000"/>
              <w:right w:val="single" w:sz="8" w:space="0" w:color="000000"/>
            </w:tcBorders>
            <w:vAlign w:val="center"/>
          </w:tcPr>
          <w:p w14:paraId="236E3D47" w14:textId="77777777" w:rsidR="001620C4" w:rsidRPr="00015219" w:rsidRDefault="001620C4" w:rsidP="001620C4">
            <w:pPr>
              <w:snapToGrid w:val="0"/>
              <w:spacing w:line="276" w:lineRule="auto"/>
              <w:rPr>
                <w:rFonts w:ascii="Calibri" w:hAnsi="Calibri" w:cs="Arial"/>
                <w:sz w:val="24"/>
                <w:szCs w:val="24"/>
                <w:lang w:val="tr-TR"/>
              </w:rPr>
            </w:pPr>
          </w:p>
        </w:tc>
      </w:tr>
      <w:tr w:rsidR="001620C4" w:rsidRPr="00015219" w14:paraId="7EC1F3E4" w14:textId="77777777" w:rsidTr="0056502B">
        <w:trPr>
          <w:trHeight w:val="454"/>
        </w:trPr>
        <w:tc>
          <w:tcPr>
            <w:tcW w:w="5245" w:type="dxa"/>
            <w:gridSpan w:val="4"/>
            <w:tcBorders>
              <w:top w:val="single" w:sz="4" w:space="0" w:color="000000"/>
            </w:tcBorders>
            <w:vAlign w:val="center"/>
          </w:tcPr>
          <w:p w14:paraId="24994022" w14:textId="77777777" w:rsidR="001620C4" w:rsidRPr="00015219" w:rsidRDefault="001620C4" w:rsidP="001620C4">
            <w:pPr>
              <w:snapToGrid w:val="0"/>
              <w:spacing w:line="276" w:lineRule="auto"/>
              <w:rPr>
                <w:rFonts w:ascii="Calibri" w:hAnsi="Calibri" w:cs="Arial"/>
                <w:sz w:val="24"/>
                <w:szCs w:val="24"/>
                <w:lang w:val="tr-TR"/>
              </w:rPr>
            </w:pPr>
          </w:p>
        </w:tc>
        <w:tc>
          <w:tcPr>
            <w:tcW w:w="3395" w:type="dxa"/>
            <w:gridSpan w:val="2"/>
            <w:tcBorders>
              <w:top w:val="single" w:sz="4" w:space="0" w:color="000000"/>
              <w:left w:val="single" w:sz="4" w:space="0" w:color="000000"/>
              <w:bottom w:val="single" w:sz="8" w:space="0" w:color="000000"/>
            </w:tcBorders>
            <w:vAlign w:val="center"/>
          </w:tcPr>
          <w:p w14:paraId="263E15B8" w14:textId="77777777" w:rsidR="001620C4" w:rsidRPr="00015219" w:rsidRDefault="001620C4" w:rsidP="0056502B">
            <w:pPr>
              <w:snapToGrid w:val="0"/>
              <w:spacing w:line="276" w:lineRule="auto"/>
              <w:jc w:val="right"/>
              <w:rPr>
                <w:rFonts w:ascii="Calibri" w:hAnsi="Calibri" w:cs="Arial"/>
                <w:b/>
                <w:sz w:val="24"/>
                <w:szCs w:val="24"/>
                <w:lang w:val="tr-TR"/>
              </w:rPr>
            </w:pPr>
            <w:r w:rsidRPr="00015219">
              <w:rPr>
                <w:rFonts w:ascii="Calibri" w:hAnsi="Calibri" w:cs="Arial"/>
                <w:b/>
                <w:sz w:val="24"/>
                <w:szCs w:val="24"/>
                <w:lang w:val="tr-TR"/>
              </w:rPr>
              <w:t>TOPLAM</w:t>
            </w:r>
          </w:p>
        </w:tc>
        <w:tc>
          <w:tcPr>
            <w:tcW w:w="1283" w:type="dxa"/>
            <w:tcBorders>
              <w:left w:val="single" w:sz="4" w:space="0" w:color="000000"/>
              <w:bottom w:val="single" w:sz="8" w:space="0" w:color="000000"/>
              <w:right w:val="single" w:sz="8" w:space="0" w:color="000000"/>
            </w:tcBorders>
            <w:vAlign w:val="center"/>
          </w:tcPr>
          <w:p w14:paraId="36D4049E" w14:textId="77777777" w:rsidR="001620C4" w:rsidRPr="00015219" w:rsidRDefault="001620C4" w:rsidP="001620C4">
            <w:pPr>
              <w:snapToGrid w:val="0"/>
              <w:spacing w:line="276" w:lineRule="auto"/>
              <w:rPr>
                <w:rFonts w:ascii="Calibri" w:hAnsi="Calibri" w:cs="Arial"/>
                <w:sz w:val="24"/>
                <w:szCs w:val="24"/>
                <w:lang w:val="tr-TR"/>
              </w:rPr>
            </w:pPr>
          </w:p>
        </w:tc>
      </w:tr>
    </w:tbl>
    <w:p w14:paraId="71B67181" w14:textId="77777777" w:rsidR="001620C4" w:rsidRPr="001620C4" w:rsidRDefault="001620C4" w:rsidP="001620C4">
      <w:pPr>
        <w:jc w:val="both"/>
        <w:rPr>
          <w:rFonts w:ascii="Calibri" w:hAnsi="Calibri" w:cs="Arial"/>
          <w:b/>
          <w:sz w:val="30"/>
          <w:szCs w:val="3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1620C4" w:rsidRPr="00965352" w14:paraId="4DCE9184" w14:textId="77777777" w:rsidTr="001620C4">
        <w:trPr>
          <w:trHeight w:val="1177"/>
        </w:trPr>
        <w:tc>
          <w:tcPr>
            <w:tcW w:w="9923" w:type="dxa"/>
          </w:tcPr>
          <w:p w14:paraId="7F2D4F7B" w14:textId="77777777" w:rsidR="001620C4" w:rsidRPr="001620C4" w:rsidRDefault="001620C4" w:rsidP="00F1143B">
            <w:pPr>
              <w:spacing w:before="120"/>
              <w:jc w:val="both"/>
              <w:rPr>
                <w:rFonts w:ascii="Calibri" w:hAnsi="Calibri" w:cs="Arial"/>
                <w:b/>
                <w:sz w:val="24"/>
                <w:szCs w:val="24"/>
                <w:lang w:val="tr-TR"/>
              </w:rPr>
            </w:pPr>
            <w:r w:rsidRPr="001620C4">
              <w:rPr>
                <w:rFonts w:ascii="Calibri" w:hAnsi="Calibri" w:cs="Arial"/>
                <w:b/>
                <w:sz w:val="24"/>
                <w:szCs w:val="24"/>
                <w:lang w:val="tr-TR"/>
              </w:rPr>
              <w:t xml:space="preserve">Firmanın Ulusal Kaynaklardan Desteklenen </w:t>
            </w:r>
            <w:r w:rsidR="00F21C7A" w:rsidRPr="001620C4">
              <w:rPr>
                <w:rFonts w:ascii="Calibri" w:hAnsi="Calibri" w:cs="Arial"/>
                <w:b/>
                <w:sz w:val="24"/>
                <w:szCs w:val="24"/>
                <w:lang w:val="tr-TR"/>
              </w:rPr>
              <w:t>Projesi:</w:t>
            </w:r>
          </w:p>
          <w:p w14:paraId="084F1800" w14:textId="77777777" w:rsidR="001620C4" w:rsidRDefault="001620C4" w:rsidP="00F1143B">
            <w:pPr>
              <w:spacing w:before="120"/>
              <w:jc w:val="both"/>
              <w:rPr>
                <w:rFonts w:ascii="Arial" w:hAnsi="Arial" w:cs="Arial"/>
                <w:b/>
                <w:color w:val="000000"/>
                <w:sz w:val="22"/>
                <w:szCs w:val="22"/>
                <w:lang w:val="tr-TR"/>
              </w:rPr>
            </w:pPr>
          </w:p>
          <w:p w14:paraId="230C0569" w14:textId="77777777" w:rsidR="001620C4" w:rsidRDefault="001620C4" w:rsidP="00F1143B">
            <w:pPr>
              <w:spacing w:before="120"/>
              <w:jc w:val="both"/>
              <w:rPr>
                <w:rFonts w:ascii="Arial" w:hAnsi="Arial" w:cs="Arial"/>
                <w:b/>
                <w:color w:val="000000"/>
                <w:sz w:val="22"/>
                <w:szCs w:val="22"/>
                <w:lang w:val="tr-TR"/>
              </w:rPr>
            </w:pPr>
          </w:p>
          <w:p w14:paraId="1F384C29" w14:textId="77777777" w:rsidR="00DB50FA" w:rsidRPr="00965352" w:rsidRDefault="00DB50FA" w:rsidP="00F1143B">
            <w:pPr>
              <w:spacing w:before="120"/>
              <w:jc w:val="both"/>
              <w:rPr>
                <w:rFonts w:ascii="Arial" w:hAnsi="Arial" w:cs="Arial"/>
                <w:b/>
                <w:color w:val="000000"/>
                <w:sz w:val="22"/>
                <w:szCs w:val="22"/>
                <w:lang w:val="tr-TR"/>
              </w:rPr>
            </w:pPr>
          </w:p>
        </w:tc>
      </w:tr>
    </w:tbl>
    <w:p w14:paraId="08B15FE1" w14:textId="77777777" w:rsidR="001620C4" w:rsidRPr="0095424B" w:rsidRDefault="001620C4" w:rsidP="001620C4">
      <w:pPr>
        <w:jc w:val="both"/>
        <w:rPr>
          <w:rFonts w:ascii="Arial" w:hAnsi="Arial" w:cs="Arial"/>
          <w:b/>
          <w:sz w:val="22"/>
          <w:szCs w:val="22"/>
          <w:lang w:val="tr-TR"/>
        </w:rPr>
      </w:pPr>
    </w:p>
    <w:p w14:paraId="17B7F5EF" w14:textId="77777777" w:rsidR="0088605E" w:rsidRPr="0088605E" w:rsidRDefault="0088605E" w:rsidP="0088605E">
      <w:pPr>
        <w:pStyle w:val="Balk2"/>
        <w:spacing w:line="276" w:lineRule="auto"/>
        <w:rPr>
          <w:rFonts w:ascii="Calibri" w:hAnsi="Calibri" w:cs="Arial"/>
          <w:i w:val="0"/>
          <w:szCs w:val="24"/>
        </w:rPr>
      </w:pPr>
      <w:bookmarkStart w:id="6" w:name="_Toc375649180"/>
      <w:r w:rsidRPr="0088605E">
        <w:rPr>
          <w:rFonts w:ascii="Calibri" w:hAnsi="Calibri" w:cs="Arial"/>
          <w:i w:val="0"/>
          <w:szCs w:val="24"/>
        </w:rPr>
        <w:lastRenderedPageBreak/>
        <w:t>1.2. PROJE BİLGİLERİ</w:t>
      </w:r>
      <w:bookmarkEnd w:id="6"/>
      <w:r w:rsidRPr="0088605E">
        <w:rPr>
          <w:rFonts w:ascii="Calibri" w:hAnsi="Calibri" w:cs="Arial"/>
          <w:i w:val="0"/>
          <w:szCs w:val="24"/>
        </w:rPr>
        <w:t xml:space="preserve">                                              </w:t>
      </w:r>
      <w:r w:rsidRPr="0088605E">
        <w:rPr>
          <w:rFonts w:ascii="Calibri" w:hAnsi="Calibri" w:cs="Arial"/>
          <w:i w:val="0"/>
          <w:color w:val="000000"/>
          <w:szCs w:val="24"/>
          <w:lang w:val="tr-TR"/>
        </w:rPr>
        <w:t xml:space="preserve"> </w:t>
      </w:r>
      <w:r w:rsidRPr="0088605E">
        <w:rPr>
          <w:rFonts w:ascii="Calibri" w:hAnsi="Calibri" w:cs="Arial"/>
          <w:i w:val="0"/>
          <w:szCs w:val="24"/>
        </w:rPr>
        <w:t xml:space="preserve">                                                                  </w:t>
      </w:r>
    </w:p>
    <w:p w14:paraId="07629856" w14:textId="77777777" w:rsidR="0088605E" w:rsidRPr="0088605E" w:rsidRDefault="0088605E" w:rsidP="0088605E">
      <w:pPr>
        <w:pStyle w:val="GvdeMetniGirintisi3"/>
        <w:ind w:left="0" w:firstLine="0"/>
        <w:jc w:val="left"/>
        <w:rPr>
          <w:rFonts w:ascii="Calibri" w:hAnsi="Calibri" w:cs="Arial"/>
          <w:i w:val="0"/>
          <w:sz w:val="30"/>
          <w:szCs w:val="30"/>
          <w:lang w:val="tr-TR"/>
        </w:rPr>
      </w:pPr>
    </w:p>
    <w:tbl>
      <w:tblPr>
        <w:tblW w:w="0" w:type="auto"/>
        <w:tblInd w:w="70" w:type="dxa"/>
        <w:tblLayout w:type="fixed"/>
        <w:tblCellMar>
          <w:left w:w="70" w:type="dxa"/>
          <w:right w:w="70" w:type="dxa"/>
        </w:tblCellMar>
        <w:tblLook w:val="0000" w:firstRow="0" w:lastRow="0" w:firstColumn="0" w:lastColumn="0" w:noHBand="0" w:noVBand="0"/>
      </w:tblPr>
      <w:tblGrid>
        <w:gridCol w:w="2410"/>
        <w:gridCol w:w="2552"/>
        <w:gridCol w:w="2551"/>
        <w:gridCol w:w="2410"/>
      </w:tblGrid>
      <w:tr w:rsidR="0056502B" w:rsidRPr="0088605E" w14:paraId="336C91AF" w14:textId="77777777" w:rsidTr="0056502B">
        <w:trPr>
          <w:cantSplit/>
          <w:trHeight w:val="510"/>
        </w:trPr>
        <w:tc>
          <w:tcPr>
            <w:tcW w:w="2410" w:type="dxa"/>
            <w:tcBorders>
              <w:top w:val="single" w:sz="8" w:space="0" w:color="000000"/>
              <w:left w:val="single" w:sz="8" w:space="0" w:color="000000"/>
              <w:bottom w:val="single" w:sz="4" w:space="0" w:color="000000"/>
            </w:tcBorders>
            <w:vAlign w:val="center"/>
          </w:tcPr>
          <w:p w14:paraId="6C7ACBCB" w14:textId="77777777" w:rsidR="0056502B" w:rsidRPr="0088605E" w:rsidRDefault="0056502B" w:rsidP="00475F2B">
            <w:pPr>
              <w:rPr>
                <w:rFonts w:ascii="Calibri" w:hAnsi="Calibri" w:cs="Arial"/>
                <w:b/>
                <w:sz w:val="24"/>
                <w:szCs w:val="24"/>
                <w:vertAlign w:val="superscript"/>
                <w:lang w:val="tr-TR"/>
              </w:rPr>
            </w:pPr>
            <w:r w:rsidRPr="0088605E">
              <w:rPr>
                <w:rFonts w:ascii="Calibri" w:hAnsi="Calibri" w:cs="Arial"/>
                <w:b/>
                <w:sz w:val="24"/>
                <w:szCs w:val="24"/>
                <w:lang w:val="tr-TR"/>
              </w:rPr>
              <w:t xml:space="preserve">Projenin </w:t>
            </w:r>
            <w:r w:rsidR="00F21C7A" w:rsidRPr="0088605E">
              <w:rPr>
                <w:rFonts w:ascii="Calibri" w:hAnsi="Calibri" w:cs="Arial"/>
                <w:b/>
                <w:sz w:val="24"/>
                <w:szCs w:val="24"/>
                <w:lang w:val="tr-TR"/>
              </w:rPr>
              <w:t>Adı</w:t>
            </w:r>
            <w:r w:rsidR="00F21C7A">
              <w:rPr>
                <w:rFonts w:ascii="Calibri" w:hAnsi="Calibri" w:cs="Arial"/>
                <w:b/>
                <w:sz w:val="24"/>
                <w:szCs w:val="24"/>
                <w:lang w:val="tr-TR"/>
              </w:rPr>
              <w:t>:</w:t>
            </w:r>
          </w:p>
        </w:tc>
        <w:tc>
          <w:tcPr>
            <w:tcW w:w="7513" w:type="dxa"/>
            <w:gridSpan w:val="3"/>
            <w:tcBorders>
              <w:top w:val="single" w:sz="8" w:space="0" w:color="000000"/>
              <w:left w:val="single" w:sz="8" w:space="0" w:color="000000"/>
              <w:bottom w:val="single" w:sz="4" w:space="0" w:color="000000"/>
              <w:right w:val="single" w:sz="8" w:space="0" w:color="000000"/>
            </w:tcBorders>
            <w:vAlign w:val="center"/>
          </w:tcPr>
          <w:p w14:paraId="3DE91F8F" w14:textId="78F59D92" w:rsidR="0056502B" w:rsidRPr="00087989" w:rsidRDefault="0056502B" w:rsidP="00475F2B">
            <w:pPr>
              <w:snapToGrid w:val="0"/>
              <w:rPr>
                <w:rFonts w:ascii="Calibri" w:hAnsi="Calibri" w:cs="Arial"/>
                <w:b/>
                <w:sz w:val="24"/>
                <w:szCs w:val="24"/>
                <w:lang w:val="tr-TR"/>
              </w:rPr>
            </w:pPr>
          </w:p>
        </w:tc>
      </w:tr>
      <w:tr w:rsidR="0056502B" w:rsidRPr="0088605E" w14:paraId="52D0D567" w14:textId="77777777" w:rsidTr="0056502B">
        <w:trPr>
          <w:cantSplit/>
          <w:trHeight w:val="510"/>
        </w:trPr>
        <w:tc>
          <w:tcPr>
            <w:tcW w:w="2410" w:type="dxa"/>
            <w:tcBorders>
              <w:left w:val="single" w:sz="8" w:space="0" w:color="000000"/>
              <w:bottom w:val="single" w:sz="4" w:space="0" w:color="auto"/>
              <w:right w:val="single" w:sz="8" w:space="0" w:color="000000"/>
            </w:tcBorders>
            <w:vAlign w:val="center"/>
          </w:tcPr>
          <w:p w14:paraId="671DAD28" w14:textId="77777777" w:rsidR="0056502B" w:rsidRPr="0088605E" w:rsidRDefault="0056502B" w:rsidP="00475F2B">
            <w:pPr>
              <w:snapToGrid w:val="0"/>
              <w:spacing w:before="120" w:after="120"/>
              <w:rPr>
                <w:rFonts w:ascii="Calibri" w:hAnsi="Calibri" w:cs="Arial"/>
                <w:sz w:val="24"/>
                <w:szCs w:val="24"/>
                <w:lang w:val="tr-TR"/>
              </w:rPr>
            </w:pPr>
            <w:r w:rsidRPr="0088605E">
              <w:rPr>
                <w:rFonts w:ascii="Calibri" w:hAnsi="Calibri" w:cs="Arial"/>
                <w:b/>
                <w:sz w:val="24"/>
                <w:szCs w:val="24"/>
                <w:lang w:val="tr-TR"/>
              </w:rPr>
              <w:t xml:space="preserve">Proje Başlama </w:t>
            </w:r>
            <w:r w:rsidR="00F21C7A" w:rsidRPr="0088605E">
              <w:rPr>
                <w:rFonts w:ascii="Calibri" w:hAnsi="Calibri" w:cs="Arial"/>
                <w:b/>
                <w:sz w:val="24"/>
                <w:szCs w:val="24"/>
                <w:lang w:val="tr-TR"/>
              </w:rPr>
              <w:t>Tarihi:</w:t>
            </w:r>
            <w:r w:rsidRPr="0088605E">
              <w:rPr>
                <w:rFonts w:ascii="Calibri" w:hAnsi="Calibri" w:cs="Arial"/>
                <w:b/>
                <w:sz w:val="24"/>
                <w:szCs w:val="24"/>
                <w:lang w:val="tr-TR"/>
              </w:rPr>
              <w:t xml:space="preserve"> </w:t>
            </w:r>
          </w:p>
        </w:tc>
        <w:tc>
          <w:tcPr>
            <w:tcW w:w="2552" w:type="dxa"/>
            <w:tcBorders>
              <w:left w:val="single" w:sz="8" w:space="0" w:color="000000"/>
              <w:bottom w:val="single" w:sz="4" w:space="0" w:color="auto"/>
              <w:right w:val="single" w:sz="8" w:space="0" w:color="000000"/>
            </w:tcBorders>
            <w:vAlign w:val="center"/>
          </w:tcPr>
          <w:p w14:paraId="7888B56A" w14:textId="256EC6A5" w:rsidR="0056502B" w:rsidRPr="00087989" w:rsidRDefault="0056502B" w:rsidP="00811690">
            <w:pPr>
              <w:snapToGrid w:val="0"/>
              <w:spacing w:before="120" w:after="120"/>
              <w:rPr>
                <w:rFonts w:ascii="Calibri" w:hAnsi="Calibri" w:cs="Arial"/>
                <w:b/>
                <w:sz w:val="24"/>
                <w:szCs w:val="24"/>
                <w:lang w:val="tr-TR"/>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2FA49434" w14:textId="77777777" w:rsidR="0056502B" w:rsidRPr="00087989" w:rsidRDefault="0056502B" w:rsidP="00475F2B">
            <w:pPr>
              <w:snapToGrid w:val="0"/>
              <w:spacing w:before="120" w:after="120"/>
              <w:rPr>
                <w:rFonts w:ascii="Calibri" w:hAnsi="Calibri" w:cs="Arial"/>
                <w:b/>
                <w:sz w:val="24"/>
                <w:szCs w:val="24"/>
                <w:lang w:val="tr-TR"/>
              </w:rPr>
            </w:pPr>
            <w:r w:rsidRPr="00087989">
              <w:rPr>
                <w:rFonts w:ascii="Calibri" w:hAnsi="Calibri" w:cs="Arial"/>
                <w:b/>
                <w:sz w:val="24"/>
                <w:szCs w:val="24"/>
                <w:lang w:val="tr-TR"/>
              </w:rPr>
              <w:t xml:space="preserve">Toplam </w:t>
            </w:r>
            <w:r w:rsidR="00F21C7A" w:rsidRPr="00087989">
              <w:rPr>
                <w:rFonts w:ascii="Calibri" w:hAnsi="Calibri" w:cs="Arial"/>
                <w:b/>
                <w:sz w:val="24"/>
                <w:szCs w:val="24"/>
                <w:lang w:val="tr-TR"/>
              </w:rPr>
              <w:t>İşgücü:</w:t>
            </w:r>
          </w:p>
        </w:tc>
        <w:tc>
          <w:tcPr>
            <w:tcW w:w="2410" w:type="dxa"/>
            <w:tcBorders>
              <w:top w:val="single" w:sz="8" w:space="0" w:color="000000"/>
              <w:left w:val="single" w:sz="8" w:space="0" w:color="000000"/>
              <w:bottom w:val="single" w:sz="8" w:space="0" w:color="000000"/>
              <w:right w:val="single" w:sz="8" w:space="0" w:color="000000"/>
            </w:tcBorders>
            <w:vAlign w:val="center"/>
          </w:tcPr>
          <w:p w14:paraId="57D6498F" w14:textId="49130522" w:rsidR="0056502B" w:rsidRPr="00087989" w:rsidRDefault="0056502B" w:rsidP="00811690">
            <w:pPr>
              <w:snapToGrid w:val="0"/>
              <w:spacing w:before="120" w:after="120"/>
              <w:rPr>
                <w:rFonts w:ascii="Calibri" w:hAnsi="Calibri" w:cs="Arial"/>
                <w:b/>
                <w:sz w:val="24"/>
                <w:szCs w:val="24"/>
                <w:lang w:val="tr-TR"/>
              </w:rPr>
            </w:pPr>
          </w:p>
        </w:tc>
      </w:tr>
      <w:tr w:rsidR="0056502B" w:rsidRPr="0088605E" w14:paraId="6049F240" w14:textId="77777777" w:rsidTr="0056502B">
        <w:trPr>
          <w:cantSplit/>
          <w:trHeight w:val="510"/>
        </w:trPr>
        <w:tc>
          <w:tcPr>
            <w:tcW w:w="2410" w:type="dxa"/>
            <w:tcBorders>
              <w:top w:val="single" w:sz="4" w:space="0" w:color="auto"/>
              <w:left w:val="single" w:sz="4" w:space="0" w:color="auto"/>
              <w:bottom w:val="single" w:sz="4" w:space="0" w:color="auto"/>
              <w:right w:val="single" w:sz="8" w:space="0" w:color="000000"/>
            </w:tcBorders>
            <w:vAlign w:val="center"/>
          </w:tcPr>
          <w:p w14:paraId="3097C42F" w14:textId="77777777" w:rsidR="0056502B" w:rsidRPr="0088605E" w:rsidRDefault="0056502B" w:rsidP="00475F2B">
            <w:pPr>
              <w:snapToGrid w:val="0"/>
              <w:spacing w:before="120" w:after="120"/>
              <w:rPr>
                <w:rFonts w:ascii="Calibri" w:hAnsi="Calibri" w:cs="Arial"/>
                <w:b/>
                <w:sz w:val="24"/>
                <w:szCs w:val="24"/>
                <w:lang w:val="tr-TR"/>
              </w:rPr>
            </w:pPr>
            <w:r>
              <w:rPr>
                <w:rFonts w:ascii="Calibri" w:hAnsi="Calibri" w:cs="Arial"/>
                <w:b/>
                <w:sz w:val="24"/>
                <w:szCs w:val="24"/>
                <w:lang w:val="tr-TR"/>
              </w:rPr>
              <w:t xml:space="preserve">Proje Bitiş </w:t>
            </w:r>
            <w:r w:rsidR="00F21C7A">
              <w:rPr>
                <w:rFonts w:ascii="Calibri" w:hAnsi="Calibri" w:cs="Arial"/>
                <w:b/>
                <w:sz w:val="24"/>
                <w:szCs w:val="24"/>
                <w:lang w:val="tr-TR"/>
              </w:rPr>
              <w:t>Tarihi:</w:t>
            </w:r>
          </w:p>
        </w:tc>
        <w:tc>
          <w:tcPr>
            <w:tcW w:w="2552" w:type="dxa"/>
            <w:tcBorders>
              <w:top w:val="single" w:sz="4" w:space="0" w:color="auto"/>
              <w:left w:val="single" w:sz="4" w:space="0" w:color="auto"/>
              <w:bottom w:val="single" w:sz="4" w:space="0" w:color="auto"/>
              <w:right w:val="single" w:sz="8" w:space="0" w:color="000000"/>
            </w:tcBorders>
            <w:vAlign w:val="center"/>
          </w:tcPr>
          <w:p w14:paraId="494E0AE7" w14:textId="25C77B57" w:rsidR="0056502B" w:rsidRPr="00087989" w:rsidRDefault="0056502B" w:rsidP="00811690">
            <w:pPr>
              <w:snapToGrid w:val="0"/>
              <w:spacing w:before="120" w:after="120"/>
              <w:rPr>
                <w:rFonts w:ascii="Calibri" w:hAnsi="Calibri" w:cs="Arial"/>
                <w:b/>
                <w:sz w:val="24"/>
                <w:szCs w:val="24"/>
                <w:lang w:val="tr-TR"/>
              </w:rPr>
            </w:pPr>
          </w:p>
        </w:tc>
        <w:tc>
          <w:tcPr>
            <w:tcW w:w="2551" w:type="dxa"/>
            <w:tcBorders>
              <w:top w:val="single" w:sz="8" w:space="0" w:color="000000"/>
              <w:left w:val="single" w:sz="8" w:space="0" w:color="000000"/>
              <w:bottom w:val="single" w:sz="8" w:space="0" w:color="000000"/>
              <w:right w:val="single" w:sz="8" w:space="0" w:color="000000"/>
            </w:tcBorders>
            <w:vAlign w:val="center"/>
          </w:tcPr>
          <w:p w14:paraId="520512DD" w14:textId="77777777" w:rsidR="0056502B" w:rsidRPr="00087989" w:rsidRDefault="0056502B" w:rsidP="00475F2B">
            <w:pPr>
              <w:snapToGrid w:val="0"/>
              <w:spacing w:before="120" w:after="120"/>
              <w:rPr>
                <w:rFonts w:ascii="Calibri" w:hAnsi="Calibri" w:cs="Arial"/>
                <w:b/>
                <w:sz w:val="24"/>
                <w:szCs w:val="24"/>
                <w:lang w:val="tr-TR"/>
              </w:rPr>
            </w:pPr>
            <w:r w:rsidRPr="00087989">
              <w:rPr>
                <w:rFonts w:ascii="Calibri" w:hAnsi="Calibri" w:cs="Arial"/>
                <w:b/>
                <w:sz w:val="24"/>
                <w:szCs w:val="24"/>
                <w:lang w:val="tr-TR"/>
              </w:rPr>
              <w:t xml:space="preserve">Toplam Çalışan </w:t>
            </w:r>
            <w:r w:rsidR="00F21C7A" w:rsidRPr="00087989">
              <w:rPr>
                <w:rFonts w:ascii="Calibri" w:hAnsi="Calibri" w:cs="Arial"/>
                <w:b/>
                <w:sz w:val="24"/>
                <w:szCs w:val="24"/>
                <w:lang w:val="tr-TR"/>
              </w:rPr>
              <w:t>Sayısı:</w:t>
            </w:r>
          </w:p>
        </w:tc>
        <w:tc>
          <w:tcPr>
            <w:tcW w:w="2410" w:type="dxa"/>
            <w:tcBorders>
              <w:top w:val="single" w:sz="8" w:space="0" w:color="000000"/>
              <w:left w:val="single" w:sz="8" w:space="0" w:color="000000"/>
              <w:bottom w:val="single" w:sz="8" w:space="0" w:color="000000"/>
              <w:right w:val="single" w:sz="8" w:space="0" w:color="000000"/>
            </w:tcBorders>
            <w:vAlign w:val="center"/>
          </w:tcPr>
          <w:p w14:paraId="27B1850C" w14:textId="79B8D5EB" w:rsidR="0056502B" w:rsidRPr="00087989" w:rsidRDefault="0056502B" w:rsidP="00383F28">
            <w:pPr>
              <w:snapToGrid w:val="0"/>
              <w:spacing w:before="120" w:after="120"/>
              <w:jc w:val="center"/>
              <w:rPr>
                <w:rFonts w:ascii="Calibri" w:hAnsi="Calibri" w:cs="Arial"/>
                <w:b/>
                <w:sz w:val="24"/>
                <w:szCs w:val="24"/>
                <w:lang w:val="tr-TR"/>
              </w:rPr>
            </w:pPr>
          </w:p>
        </w:tc>
      </w:tr>
      <w:tr w:rsidR="0056502B" w:rsidRPr="0088605E" w14:paraId="20AC0366" w14:textId="77777777" w:rsidTr="0056502B">
        <w:trPr>
          <w:cantSplit/>
          <w:trHeight w:val="510"/>
        </w:trPr>
        <w:tc>
          <w:tcPr>
            <w:tcW w:w="2410" w:type="dxa"/>
            <w:tcBorders>
              <w:top w:val="single" w:sz="4" w:space="0" w:color="auto"/>
              <w:left w:val="single" w:sz="4" w:space="0" w:color="auto"/>
              <w:bottom w:val="single" w:sz="4" w:space="0" w:color="auto"/>
              <w:right w:val="single" w:sz="8" w:space="0" w:color="000000"/>
            </w:tcBorders>
            <w:vAlign w:val="center"/>
          </w:tcPr>
          <w:p w14:paraId="0FDF79BD" w14:textId="77777777" w:rsidR="0056502B" w:rsidRPr="0088605E" w:rsidRDefault="0056502B" w:rsidP="0056502B">
            <w:pPr>
              <w:snapToGrid w:val="0"/>
              <w:spacing w:before="120" w:after="120"/>
              <w:rPr>
                <w:rFonts w:ascii="Calibri" w:hAnsi="Calibri" w:cs="Arial"/>
                <w:b/>
                <w:sz w:val="24"/>
                <w:szCs w:val="24"/>
                <w:lang w:val="tr-TR"/>
              </w:rPr>
            </w:pPr>
            <w:r w:rsidRPr="0088605E">
              <w:rPr>
                <w:rFonts w:ascii="Calibri" w:hAnsi="Calibri" w:cs="Arial"/>
                <w:b/>
                <w:sz w:val="24"/>
                <w:szCs w:val="24"/>
                <w:lang w:val="tr-TR"/>
              </w:rPr>
              <w:t xml:space="preserve">Proje </w:t>
            </w:r>
            <w:r w:rsidR="00F21C7A" w:rsidRPr="0088605E">
              <w:rPr>
                <w:rFonts w:ascii="Calibri" w:hAnsi="Calibri" w:cs="Arial"/>
                <w:b/>
                <w:sz w:val="24"/>
                <w:szCs w:val="24"/>
                <w:lang w:val="tr-TR"/>
              </w:rPr>
              <w:t>Süresi</w:t>
            </w:r>
            <w:r w:rsidR="00F21C7A">
              <w:rPr>
                <w:rFonts w:ascii="Calibri" w:hAnsi="Calibri" w:cs="Arial"/>
                <w:b/>
                <w:sz w:val="24"/>
                <w:szCs w:val="24"/>
                <w:lang w:val="tr-TR"/>
              </w:rPr>
              <w:t>:</w:t>
            </w:r>
          </w:p>
        </w:tc>
        <w:tc>
          <w:tcPr>
            <w:tcW w:w="2552" w:type="dxa"/>
            <w:tcBorders>
              <w:top w:val="single" w:sz="4" w:space="0" w:color="auto"/>
              <w:left w:val="single" w:sz="8" w:space="0" w:color="000000"/>
              <w:bottom w:val="single" w:sz="4" w:space="0" w:color="auto"/>
              <w:right w:val="single" w:sz="4" w:space="0" w:color="auto"/>
            </w:tcBorders>
            <w:vAlign w:val="center"/>
          </w:tcPr>
          <w:p w14:paraId="0B4DFE23" w14:textId="70D37273" w:rsidR="0056502B" w:rsidRPr="00087989" w:rsidRDefault="0056502B" w:rsidP="0056502B">
            <w:pPr>
              <w:snapToGrid w:val="0"/>
              <w:spacing w:before="120" w:after="120"/>
              <w:rPr>
                <w:rFonts w:ascii="Calibri" w:hAnsi="Calibri" w:cs="Arial"/>
                <w:b/>
                <w:sz w:val="24"/>
                <w:szCs w:val="24"/>
                <w:lang w:val="tr-TR"/>
              </w:rPr>
            </w:pPr>
          </w:p>
        </w:tc>
        <w:tc>
          <w:tcPr>
            <w:tcW w:w="2551" w:type="dxa"/>
            <w:tcBorders>
              <w:top w:val="single" w:sz="8" w:space="0" w:color="000000"/>
              <w:left w:val="single" w:sz="4" w:space="0" w:color="auto"/>
              <w:bottom w:val="single" w:sz="4" w:space="0" w:color="auto"/>
              <w:right w:val="single" w:sz="8" w:space="0" w:color="000000"/>
            </w:tcBorders>
            <w:vAlign w:val="center"/>
          </w:tcPr>
          <w:p w14:paraId="4A1B3A37" w14:textId="77777777" w:rsidR="0056502B" w:rsidRPr="00087989" w:rsidRDefault="0056502B" w:rsidP="00475F2B">
            <w:pPr>
              <w:snapToGrid w:val="0"/>
              <w:spacing w:before="120" w:after="120"/>
              <w:rPr>
                <w:rFonts w:ascii="Calibri" w:hAnsi="Calibri" w:cs="Arial"/>
                <w:b/>
                <w:sz w:val="24"/>
                <w:szCs w:val="24"/>
                <w:lang w:val="tr-TR"/>
              </w:rPr>
            </w:pPr>
            <w:r w:rsidRPr="00087989">
              <w:rPr>
                <w:rFonts w:ascii="Calibri" w:hAnsi="Calibri" w:cs="Arial"/>
                <w:b/>
                <w:sz w:val="24"/>
                <w:szCs w:val="24"/>
                <w:lang w:val="tr-TR"/>
              </w:rPr>
              <w:t xml:space="preserve">Proje </w:t>
            </w:r>
            <w:r w:rsidR="00F21C7A" w:rsidRPr="00087989">
              <w:rPr>
                <w:rFonts w:ascii="Calibri" w:hAnsi="Calibri" w:cs="Arial"/>
                <w:b/>
                <w:sz w:val="24"/>
                <w:szCs w:val="24"/>
                <w:lang w:val="tr-TR"/>
              </w:rPr>
              <w:t>Bütçesi:</w:t>
            </w:r>
          </w:p>
        </w:tc>
        <w:tc>
          <w:tcPr>
            <w:tcW w:w="2410" w:type="dxa"/>
            <w:tcBorders>
              <w:top w:val="single" w:sz="8" w:space="0" w:color="000000"/>
              <w:left w:val="single" w:sz="8" w:space="0" w:color="000000"/>
              <w:bottom w:val="single" w:sz="4" w:space="0" w:color="auto"/>
              <w:right w:val="single" w:sz="4" w:space="0" w:color="auto"/>
            </w:tcBorders>
            <w:vAlign w:val="center"/>
          </w:tcPr>
          <w:p w14:paraId="11951DFC" w14:textId="42F3A024" w:rsidR="0056502B" w:rsidRPr="00087989" w:rsidRDefault="0056502B" w:rsidP="00383F28">
            <w:pPr>
              <w:snapToGrid w:val="0"/>
              <w:spacing w:before="120" w:after="120"/>
              <w:jc w:val="center"/>
              <w:rPr>
                <w:rFonts w:ascii="Calibri" w:hAnsi="Calibri" w:cs="Arial"/>
                <w:b/>
                <w:sz w:val="24"/>
                <w:szCs w:val="24"/>
                <w:lang w:val="tr-TR"/>
              </w:rPr>
            </w:pPr>
          </w:p>
        </w:tc>
      </w:tr>
    </w:tbl>
    <w:p w14:paraId="020B1209" w14:textId="77777777" w:rsidR="0088605E" w:rsidRPr="0088605E" w:rsidRDefault="0088605E" w:rsidP="0088605E">
      <w:pPr>
        <w:rPr>
          <w:rFonts w:ascii="Calibri" w:hAnsi="Calibri" w:cs="Arial"/>
          <w:b/>
          <w:sz w:val="30"/>
          <w:szCs w:val="30"/>
          <w:lang w:val="tr-TR"/>
        </w:rPr>
      </w:pPr>
    </w:p>
    <w:tbl>
      <w:tblPr>
        <w:tblW w:w="0" w:type="auto"/>
        <w:tblInd w:w="70" w:type="dxa"/>
        <w:tblLayout w:type="fixed"/>
        <w:tblCellMar>
          <w:left w:w="70" w:type="dxa"/>
          <w:right w:w="70" w:type="dxa"/>
        </w:tblCellMar>
        <w:tblLook w:val="0000" w:firstRow="0" w:lastRow="0" w:firstColumn="0" w:lastColumn="0" w:noHBand="0" w:noVBand="0"/>
      </w:tblPr>
      <w:tblGrid>
        <w:gridCol w:w="2127"/>
        <w:gridCol w:w="992"/>
        <w:gridCol w:w="2101"/>
        <w:gridCol w:w="1017"/>
        <w:gridCol w:w="963"/>
        <w:gridCol w:w="2723"/>
      </w:tblGrid>
      <w:tr w:rsidR="0088605E" w:rsidRPr="0088605E" w14:paraId="3AEA04D8" w14:textId="77777777" w:rsidTr="0088605E">
        <w:trPr>
          <w:cantSplit/>
          <w:trHeight w:val="454"/>
        </w:trPr>
        <w:tc>
          <w:tcPr>
            <w:tcW w:w="9923" w:type="dxa"/>
            <w:gridSpan w:val="6"/>
            <w:tcBorders>
              <w:top w:val="single" w:sz="8" w:space="0" w:color="000000"/>
              <w:left w:val="single" w:sz="8" w:space="0" w:color="000000"/>
              <w:bottom w:val="single" w:sz="4" w:space="0" w:color="000000"/>
              <w:right w:val="single" w:sz="8" w:space="0" w:color="000000"/>
            </w:tcBorders>
            <w:vAlign w:val="center"/>
          </w:tcPr>
          <w:p w14:paraId="7DBF9CA9" w14:textId="77777777" w:rsidR="0088605E" w:rsidRPr="00E465D0" w:rsidRDefault="0088605E" w:rsidP="00D000CA">
            <w:pPr>
              <w:snapToGrid w:val="0"/>
              <w:rPr>
                <w:rFonts w:ascii="Calibri" w:hAnsi="Calibri" w:cs="Arial"/>
                <w:b/>
                <w:sz w:val="24"/>
                <w:szCs w:val="24"/>
                <w:vertAlign w:val="superscript"/>
                <w:lang w:val="tr-TR"/>
              </w:rPr>
            </w:pPr>
            <w:r w:rsidRPr="00E465D0">
              <w:rPr>
                <w:rFonts w:ascii="Calibri" w:hAnsi="Calibri" w:cs="Arial"/>
                <w:b/>
                <w:sz w:val="24"/>
                <w:szCs w:val="24"/>
                <w:lang w:val="tr-TR"/>
              </w:rPr>
              <w:t xml:space="preserve">Proje </w:t>
            </w:r>
            <w:r w:rsidR="00D000CA">
              <w:rPr>
                <w:rFonts w:ascii="Calibri" w:hAnsi="Calibri" w:cs="Arial"/>
                <w:b/>
                <w:sz w:val="24"/>
                <w:szCs w:val="24"/>
                <w:lang w:val="tr-TR"/>
              </w:rPr>
              <w:t>Yürütücüsü</w:t>
            </w:r>
          </w:p>
        </w:tc>
      </w:tr>
      <w:tr w:rsidR="0088605E" w:rsidRPr="0088605E" w14:paraId="11888363" w14:textId="77777777" w:rsidTr="00E465D0">
        <w:trPr>
          <w:cantSplit/>
          <w:trHeight w:val="510"/>
        </w:trPr>
        <w:tc>
          <w:tcPr>
            <w:tcW w:w="2127" w:type="dxa"/>
            <w:tcBorders>
              <w:left w:val="single" w:sz="8" w:space="0" w:color="000000"/>
              <w:bottom w:val="single" w:sz="4" w:space="0" w:color="000000"/>
            </w:tcBorders>
            <w:vAlign w:val="center"/>
          </w:tcPr>
          <w:p w14:paraId="3EC8B034" w14:textId="77777777" w:rsidR="0088605E" w:rsidRPr="0088605E" w:rsidRDefault="0088605E" w:rsidP="00F1143B">
            <w:pPr>
              <w:snapToGrid w:val="0"/>
              <w:spacing w:before="120" w:after="120"/>
              <w:rPr>
                <w:rFonts w:ascii="Calibri" w:hAnsi="Calibri" w:cs="Arial"/>
                <w:b/>
                <w:sz w:val="24"/>
                <w:szCs w:val="24"/>
                <w:lang w:val="tr-TR"/>
              </w:rPr>
            </w:pPr>
            <w:r w:rsidRPr="0088605E">
              <w:rPr>
                <w:rFonts w:ascii="Calibri" w:hAnsi="Calibri" w:cs="Arial"/>
                <w:b/>
                <w:sz w:val="24"/>
                <w:szCs w:val="24"/>
                <w:lang w:val="tr-TR"/>
              </w:rPr>
              <w:t xml:space="preserve">Adı, </w:t>
            </w:r>
            <w:r w:rsidR="00F21C7A" w:rsidRPr="0088605E">
              <w:rPr>
                <w:rFonts w:ascii="Calibri" w:hAnsi="Calibri" w:cs="Arial"/>
                <w:b/>
                <w:sz w:val="24"/>
                <w:szCs w:val="24"/>
                <w:lang w:val="tr-TR"/>
              </w:rPr>
              <w:t>Soyadı</w:t>
            </w:r>
            <w:r w:rsidR="00F21C7A">
              <w:rPr>
                <w:rFonts w:ascii="Calibri" w:hAnsi="Calibri" w:cs="Arial"/>
                <w:b/>
                <w:sz w:val="24"/>
                <w:szCs w:val="24"/>
                <w:lang w:val="tr-TR"/>
              </w:rPr>
              <w:t>:</w:t>
            </w:r>
          </w:p>
        </w:tc>
        <w:tc>
          <w:tcPr>
            <w:tcW w:w="3093" w:type="dxa"/>
            <w:gridSpan w:val="2"/>
            <w:tcBorders>
              <w:left w:val="single" w:sz="4" w:space="0" w:color="000000"/>
              <w:bottom w:val="single" w:sz="4" w:space="0" w:color="000000"/>
              <w:right w:val="single" w:sz="4" w:space="0" w:color="auto"/>
            </w:tcBorders>
            <w:vAlign w:val="center"/>
          </w:tcPr>
          <w:p w14:paraId="341C9DA6" w14:textId="1E61C2A0" w:rsidR="0088605E" w:rsidRPr="0088605E" w:rsidRDefault="0088605E" w:rsidP="00F1143B">
            <w:pPr>
              <w:snapToGrid w:val="0"/>
              <w:spacing w:before="120" w:after="120"/>
              <w:rPr>
                <w:rFonts w:ascii="Calibri" w:hAnsi="Calibri" w:cs="Arial"/>
                <w:sz w:val="24"/>
                <w:szCs w:val="24"/>
                <w:lang w:val="tr-TR"/>
              </w:rPr>
            </w:pPr>
          </w:p>
        </w:tc>
        <w:tc>
          <w:tcPr>
            <w:tcW w:w="1980" w:type="dxa"/>
            <w:gridSpan w:val="2"/>
            <w:tcBorders>
              <w:top w:val="single" w:sz="4" w:space="0" w:color="auto"/>
              <w:left w:val="single" w:sz="4" w:space="0" w:color="auto"/>
              <w:bottom w:val="single" w:sz="4" w:space="0" w:color="auto"/>
            </w:tcBorders>
            <w:vAlign w:val="center"/>
          </w:tcPr>
          <w:p w14:paraId="48D8AC37" w14:textId="7943F9D0" w:rsidR="0088605E" w:rsidRPr="0088605E" w:rsidRDefault="0088605E" w:rsidP="00087989">
            <w:pPr>
              <w:snapToGrid w:val="0"/>
              <w:spacing w:before="120" w:after="120"/>
              <w:rPr>
                <w:rFonts w:ascii="Calibri" w:hAnsi="Calibri" w:cs="Arial"/>
                <w:b/>
                <w:sz w:val="24"/>
                <w:szCs w:val="24"/>
                <w:lang w:val="tr-TR"/>
              </w:rPr>
            </w:pPr>
            <w:r w:rsidRPr="0088605E">
              <w:rPr>
                <w:rFonts w:ascii="Calibri" w:hAnsi="Calibri" w:cs="Arial"/>
                <w:b/>
                <w:sz w:val="24"/>
                <w:szCs w:val="24"/>
                <w:lang w:val="tr-TR"/>
              </w:rPr>
              <w:t xml:space="preserve">T.C. Kimlik </w:t>
            </w:r>
            <w:r w:rsidR="00F21C7A" w:rsidRPr="0088605E">
              <w:rPr>
                <w:rFonts w:ascii="Calibri" w:hAnsi="Calibri" w:cs="Arial"/>
                <w:b/>
                <w:sz w:val="24"/>
                <w:szCs w:val="24"/>
                <w:lang w:val="tr-TR"/>
              </w:rPr>
              <w:t>No:</w:t>
            </w:r>
          </w:p>
        </w:tc>
        <w:tc>
          <w:tcPr>
            <w:tcW w:w="2723" w:type="dxa"/>
            <w:tcBorders>
              <w:left w:val="nil"/>
              <w:bottom w:val="single" w:sz="4" w:space="0" w:color="000000"/>
              <w:right w:val="single" w:sz="8" w:space="0" w:color="000000"/>
            </w:tcBorders>
            <w:vAlign w:val="center"/>
          </w:tcPr>
          <w:p w14:paraId="3B539BB0" w14:textId="77777777" w:rsidR="0088605E" w:rsidRPr="0088605E" w:rsidRDefault="0088605E" w:rsidP="00F1143B">
            <w:pPr>
              <w:snapToGrid w:val="0"/>
              <w:spacing w:before="120" w:after="120"/>
              <w:rPr>
                <w:rFonts w:ascii="Calibri" w:hAnsi="Calibri" w:cs="Arial"/>
                <w:sz w:val="24"/>
                <w:szCs w:val="24"/>
                <w:lang w:val="tr-TR"/>
              </w:rPr>
            </w:pPr>
          </w:p>
        </w:tc>
      </w:tr>
      <w:tr w:rsidR="0088605E" w:rsidRPr="0088605E" w14:paraId="7B41D0E2" w14:textId="77777777" w:rsidTr="00E465D0">
        <w:trPr>
          <w:cantSplit/>
          <w:trHeight w:val="510"/>
        </w:trPr>
        <w:tc>
          <w:tcPr>
            <w:tcW w:w="2127" w:type="dxa"/>
            <w:tcBorders>
              <w:left w:val="single" w:sz="8" w:space="0" w:color="000000"/>
              <w:bottom w:val="single" w:sz="4" w:space="0" w:color="000000"/>
            </w:tcBorders>
            <w:vAlign w:val="center"/>
          </w:tcPr>
          <w:p w14:paraId="3D251547" w14:textId="77777777" w:rsidR="0088605E" w:rsidRPr="0088605E" w:rsidRDefault="00F21C7A" w:rsidP="00F1143B">
            <w:pPr>
              <w:snapToGrid w:val="0"/>
              <w:spacing w:before="120" w:after="120"/>
              <w:rPr>
                <w:rFonts w:ascii="Calibri" w:hAnsi="Calibri" w:cs="Arial"/>
                <w:b/>
                <w:sz w:val="24"/>
                <w:szCs w:val="24"/>
                <w:lang w:val="tr-TR"/>
              </w:rPr>
            </w:pPr>
            <w:r w:rsidRPr="0088605E">
              <w:rPr>
                <w:rFonts w:ascii="Calibri" w:hAnsi="Calibri" w:cs="Arial"/>
                <w:b/>
                <w:sz w:val="24"/>
                <w:szCs w:val="24"/>
                <w:lang w:val="tr-TR"/>
              </w:rPr>
              <w:t>Unvanı</w:t>
            </w:r>
            <w:r w:rsidR="0088605E" w:rsidRPr="0088605E">
              <w:rPr>
                <w:rFonts w:ascii="Calibri" w:hAnsi="Calibri" w:cs="Arial"/>
                <w:b/>
                <w:sz w:val="24"/>
                <w:szCs w:val="24"/>
                <w:lang w:val="tr-TR"/>
              </w:rPr>
              <w:t>/Görevi</w:t>
            </w:r>
            <w:r w:rsidR="0088605E">
              <w:rPr>
                <w:rFonts w:ascii="Calibri" w:hAnsi="Calibri" w:cs="Arial"/>
                <w:b/>
                <w:sz w:val="24"/>
                <w:szCs w:val="24"/>
                <w:lang w:val="tr-TR"/>
              </w:rPr>
              <w:t>:</w:t>
            </w:r>
          </w:p>
        </w:tc>
        <w:tc>
          <w:tcPr>
            <w:tcW w:w="7796" w:type="dxa"/>
            <w:gridSpan w:val="5"/>
            <w:tcBorders>
              <w:left w:val="single" w:sz="4" w:space="0" w:color="000000"/>
              <w:bottom w:val="single" w:sz="4" w:space="0" w:color="000000"/>
              <w:right w:val="single" w:sz="8" w:space="0" w:color="000000"/>
            </w:tcBorders>
            <w:vAlign w:val="center"/>
          </w:tcPr>
          <w:p w14:paraId="52AE13FE" w14:textId="46E4F2E5" w:rsidR="0088605E" w:rsidRPr="0088605E" w:rsidRDefault="0088605E" w:rsidP="00087989">
            <w:pPr>
              <w:snapToGrid w:val="0"/>
              <w:spacing w:before="120" w:after="120"/>
              <w:rPr>
                <w:rFonts w:ascii="Calibri" w:hAnsi="Calibri" w:cs="Arial"/>
                <w:sz w:val="24"/>
                <w:szCs w:val="24"/>
                <w:lang w:val="tr-TR"/>
              </w:rPr>
            </w:pPr>
            <w:r w:rsidRPr="0088605E">
              <w:rPr>
                <w:rFonts w:ascii="Calibri" w:hAnsi="Calibri" w:cs="Arial"/>
                <w:sz w:val="24"/>
                <w:szCs w:val="24"/>
                <w:lang w:val="tr-TR"/>
              </w:rPr>
              <w:t xml:space="preserve">                   </w:t>
            </w:r>
          </w:p>
        </w:tc>
      </w:tr>
      <w:tr w:rsidR="0088605E" w:rsidRPr="0088605E" w14:paraId="56D9E86E" w14:textId="77777777" w:rsidTr="00E465D0">
        <w:trPr>
          <w:cantSplit/>
          <w:trHeight w:val="510"/>
        </w:trPr>
        <w:tc>
          <w:tcPr>
            <w:tcW w:w="2127" w:type="dxa"/>
            <w:tcBorders>
              <w:left w:val="single" w:sz="8" w:space="0" w:color="000000"/>
            </w:tcBorders>
            <w:vAlign w:val="center"/>
          </w:tcPr>
          <w:p w14:paraId="26F77799" w14:textId="77777777" w:rsidR="0088605E" w:rsidRPr="0088605E" w:rsidRDefault="0088605E" w:rsidP="00F1143B">
            <w:pPr>
              <w:rPr>
                <w:rFonts w:ascii="Calibri" w:hAnsi="Calibri" w:cs="Arial"/>
                <w:b/>
                <w:sz w:val="24"/>
                <w:szCs w:val="24"/>
                <w:lang w:val="tr-TR"/>
              </w:rPr>
            </w:pPr>
            <w:r w:rsidRPr="0088605E">
              <w:rPr>
                <w:rFonts w:ascii="Calibri" w:hAnsi="Calibri" w:cs="Arial"/>
                <w:b/>
                <w:sz w:val="24"/>
                <w:szCs w:val="24"/>
                <w:lang w:val="tr-TR"/>
              </w:rPr>
              <w:t xml:space="preserve">Yazışma </w:t>
            </w:r>
            <w:r w:rsidR="00F21C7A" w:rsidRPr="0088605E">
              <w:rPr>
                <w:rFonts w:ascii="Calibri" w:hAnsi="Calibri" w:cs="Arial"/>
                <w:b/>
                <w:sz w:val="24"/>
                <w:szCs w:val="24"/>
                <w:lang w:val="tr-TR"/>
              </w:rPr>
              <w:t>Adresi</w:t>
            </w:r>
            <w:r w:rsidR="00F21C7A">
              <w:rPr>
                <w:rFonts w:ascii="Calibri" w:hAnsi="Calibri" w:cs="Arial"/>
                <w:b/>
                <w:sz w:val="24"/>
                <w:szCs w:val="24"/>
                <w:lang w:val="tr-TR"/>
              </w:rPr>
              <w:t>:</w:t>
            </w:r>
          </w:p>
        </w:tc>
        <w:tc>
          <w:tcPr>
            <w:tcW w:w="7796" w:type="dxa"/>
            <w:gridSpan w:val="5"/>
            <w:tcBorders>
              <w:left w:val="single" w:sz="4" w:space="0" w:color="000000"/>
              <w:bottom w:val="single" w:sz="4" w:space="0" w:color="000000"/>
              <w:right w:val="single" w:sz="8" w:space="0" w:color="000000"/>
            </w:tcBorders>
            <w:vAlign w:val="center"/>
          </w:tcPr>
          <w:p w14:paraId="7EB3E80B" w14:textId="164D4AAD" w:rsidR="0088605E" w:rsidRPr="0088605E" w:rsidRDefault="0088605E" w:rsidP="00087989">
            <w:pPr>
              <w:pStyle w:val="Dizin1"/>
              <w:tabs>
                <w:tab w:val="clear" w:pos="1985"/>
                <w:tab w:val="clear" w:pos="2127"/>
                <w:tab w:val="clear" w:pos="5387"/>
                <w:tab w:val="left" w:pos="669"/>
              </w:tabs>
              <w:snapToGrid w:val="0"/>
              <w:spacing w:line="240" w:lineRule="auto"/>
              <w:rPr>
                <w:rFonts w:ascii="Calibri" w:hAnsi="Calibri" w:cs="Arial"/>
                <w:szCs w:val="24"/>
                <w:lang w:val="tr-TR"/>
              </w:rPr>
            </w:pPr>
            <w:r w:rsidRPr="0088605E">
              <w:rPr>
                <w:rFonts w:ascii="Calibri" w:hAnsi="Calibri" w:cs="Arial"/>
                <w:szCs w:val="24"/>
                <w:lang w:val="tr-TR"/>
              </w:rPr>
              <w:t xml:space="preserve"> </w:t>
            </w:r>
            <w:r w:rsidRPr="0088605E">
              <w:rPr>
                <w:rFonts w:ascii="Calibri" w:hAnsi="Calibri" w:cs="Arial"/>
                <w:szCs w:val="24"/>
                <w:lang w:val="tr-TR"/>
              </w:rPr>
              <w:tab/>
            </w:r>
          </w:p>
        </w:tc>
      </w:tr>
      <w:tr w:rsidR="0088605E" w:rsidRPr="0088605E" w14:paraId="672E2FF0" w14:textId="77777777" w:rsidTr="000A0097">
        <w:trPr>
          <w:cantSplit/>
          <w:trHeight w:val="510"/>
        </w:trPr>
        <w:tc>
          <w:tcPr>
            <w:tcW w:w="3119" w:type="dxa"/>
            <w:gridSpan w:val="2"/>
            <w:tcBorders>
              <w:top w:val="single" w:sz="4" w:space="0" w:color="000000"/>
              <w:left w:val="single" w:sz="8" w:space="0" w:color="000000"/>
              <w:bottom w:val="single" w:sz="8" w:space="0" w:color="000000"/>
            </w:tcBorders>
            <w:vAlign w:val="center"/>
          </w:tcPr>
          <w:p w14:paraId="00B69650" w14:textId="1ADA9534" w:rsidR="0088605E" w:rsidRPr="0088605E" w:rsidRDefault="00F21C7A" w:rsidP="00087989">
            <w:pPr>
              <w:snapToGrid w:val="0"/>
              <w:spacing w:before="120" w:after="120"/>
              <w:rPr>
                <w:rFonts w:ascii="Calibri" w:hAnsi="Calibri" w:cs="Arial"/>
                <w:sz w:val="24"/>
                <w:szCs w:val="24"/>
                <w:lang w:val="tr-TR"/>
              </w:rPr>
            </w:pPr>
            <w:r w:rsidRPr="0088605E">
              <w:rPr>
                <w:rFonts w:ascii="Calibri" w:hAnsi="Calibri" w:cs="Arial"/>
                <w:b/>
                <w:sz w:val="24"/>
                <w:szCs w:val="24"/>
                <w:lang w:val="tr-TR"/>
              </w:rPr>
              <w:t>Tel:</w:t>
            </w:r>
            <w:r w:rsidR="00811690">
              <w:rPr>
                <w:rFonts w:ascii="Calibri" w:hAnsi="Calibri" w:cs="Arial"/>
                <w:b/>
                <w:sz w:val="24"/>
                <w:szCs w:val="24"/>
                <w:lang w:val="tr-TR"/>
              </w:rPr>
              <w:t xml:space="preserve"> </w:t>
            </w:r>
          </w:p>
        </w:tc>
        <w:tc>
          <w:tcPr>
            <w:tcW w:w="3118" w:type="dxa"/>
            <w:gridSpan w:val="2"/>
            <w:tcBorders>
              <w:left w:val="single" w:sz="4" w:space="0" w:color="000000"/>
              <w:bottom w:val="single" w:sz="8" w:space="0" w:color="000000"/>
            </w:tcBorders>
            <w:vAlign w:val="center"/>
          </w:tcPr>
          <w:p w14:paraId="77B12013" w14:textId="77777777" w:rsidR="0088605E" w:rsidRPr="0088605E" w:rsidRDefault="00F21C7A" w:rsidP="00F1143B">
            <w:pPr>
              <w:snapToGrid w:val="0"/>
              <w:spacing w:before="120" w:after="120"/>
              <w:rPr>
                <w:rFonts w:ascii="Calibri" w:hAnsi="Calibri" w:cs="Arial"/>
                <w:b/>
                <w:sz w:val="24"/>
                <w:szCs w:val="24"/>
                <w:lang w:val="tr-TR"/>
              </w:rPr>
            </w:pPr>
            <w:r w:rsidRPr="0088605E">
              <w:rPr>
                <w:rFonts w:ascii="Calibri" w:hAnsi="Calibri" w:cs="Arial"/>
                <w:b/>
                <w:sz w:val="24"/>
                <w:szCs w:val="24"/>
                <w:lang w:val="tr-TR"/>
              </w:rPr>
              <w:t>Faks:</w:t>
            </w:r>
            <w:r w:rsidR="0088605E" w:rsidRPr="0088605E">
              <w:rPr>
                <w:rFonts w:ascii="Calibri" w:hAnsi="Calibri" w:cs="Arial"/>
                <w:b/>
                <w:sz w:val="24"/>
                <w:szCs w:val="24"/>
                <w:lang w:val="tr-TR"/>
              </w:rPr>
              <w:t xml:space="preserve"> </w:t>
            </w:r>
          </w:p>
        </w:tc>
        <w:tc>
          <w:tcPr>
            <w:tcW w:w="3686" w:type="dxa"/>
            <w:gridSpan w:val="2"/>
            <w:tcBorders>
              <w:left w:val="single" w:sz="4" w:space="0" w:color="000000"/>
              <w:bottom w:val="single" w:sz="8" w:space="0" w:color="000000"/>
              <w:right w:val="single" w:sz="8" w:space="0" w:color="000000"/>
            </w:tcBorders>
            <w:vAlign w:val="center"/>
          </w:tcPr>
          <w:p w14:paraId="61286EC4" w14:textId="49D0F95B" w:rsidR="0088605E" w:rsidRPr="0088605E" w:rsidRDefault="0088605E" w:rsidP="00087989">
            <w:pPr>
              <w:snapToGrid w:val="0"/>
              <w:spacing w:before="120" w:after="120"/>
              <w:rPr>
                <w:rFonts w:ascii="Calibri" w:hAnsi="Calibri" w:cs="Arial"/>
                <w:b/>
                <w:sz w:val="24"/>
                <w:szCs w:val="24"/>
                <w:lang w:val="tr-TR"/>
              </w:rPr>
            </w:pPr>
            <w:r w:rsidRPr="0088605E">
              <w:rPr>
                <w:rFonts w:ascii="Calibri" w:hAnsi="Calibri" w:cs="Arial"/>
                <w:b/>
                <w:sz w:val="24"/>
                <w:szCs w:val="24"/>
                <w:lang w:val="tr-TR"/>
              </w:rPr>
              <w:t>E-</w:t>
            </w:r>
            <w:r w:rsidR="00F21C7A" w:rsidRPr="0088605E">
              <w:rPr>
                <w:rFonts w:ascii="Calibri" w:hAnsi="Calibri" w:cs="Arial"/>
                <w:b/>
                <w:sz w:val="24"/>
                <w:szCs w:val="24"/>
                <w:lang w:val="tr-TR"/>
              </w:rPr>
              <w:t>Posta:</w:t>
            </w:r>
            <w:r w:rsidR="00811690">
              <w:rPr>
                <w:rFonts w:ascii="Calibri" w:hAnsi="Calibri" w:cs="Arial"/>
                <w:b/>
                <w:sz w:val="24"/>
                <w:szCs w:val="24"/>
                <w:lang w:val="tr-TR"/>
              </w:rPr>
              <w:t xml:space="preserve"> </w:t>
            </w:r>
          </w:p>
        </w:tc>
      </w:tr>
    </w:tbl>
    <w:p w14:paraId="71F2091D" w14:textId="77777777" w:rsidR="001620C4" w:rsidRPr="0088605E" w:rsidRDefault="001620C4" w:rsidP="00015219">
      <w:pPr>
        <w:pStyle w:val="GvdeMetniGirintisi3"/>
        <w:spacing w:line="276" w:lineRule="auto"/>
        <w:ind w:left="0" w:firstLine="0"/>
        <w:jc w:val="left"/>
        <w:rPr>
          <w:rFonts w:ascii="Calibri" w:hAnsi="Calibri" w:cs="Arial"/>
          <w:i w:val="0"/>
          <w:sz w:val="30"/>
          <w:szCs w:val="3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7"/>
        <w:gridCol w:w="2685"/>
      </w:tblGrid>
      <w:tr w:rsidR="0088605E" w:rsidRPr="0088605E" w14:paraId="60798152" w14:textId="77777777" w:rsidTr="00FD013A">
        <w:trPr>
          <w:trHeight w:val="746"/>
        </w:trPr>
        <w:tc>
          <w:tcPr>
            <w:tcW w:w="9923" w:type="dxa"/>
            <w:gridSpan w:val="2"/>
            <w:tcBorders>
              <w:top w:val="single" w:sz="4" w:space="0" w:color="auto"/>
              <w:left w:val="single" w:sz="4" w:space="0" w:color="auto"/>
              <w:bottom w:val="single" w:sz="4" w:space="0" w:color="auto"/>
              <w:right w:val="single" w:sz="4" w:space="0" w:color="auto"/>
            </w:tcBorders>
          </w:tcPr>
          <w:p w14:paraId="6D549232" w14:textId="77777777" w:rsidR="0088605E" w:rsidRPr="00475F2B" w:rsidRDefault="0088605E" w:rsidP="00F1143B">
            <w:pPr>
              <w:spacing w:before="120" w:line="280" w:lineRule="exact"/>
              <w:jc w:val="both"/>
              <w:rPr>
                <w:rFonts w:ascii="Calibri" w:hAnsi="Calibri" w:cs="Arial"/>
                <w:i/>
                <w:sz w:val="24"/>
                <w:szCs w:val="24"/>
                <w:lang w:val="tr-TR"/>
              </w:rPr>
            </w:pPr>
            <w:r w:rsidRPr="00475F2B">
              <w:rPr>
                <w:rFonts w:ascii="Calibri" w:hAnsi="Calibri" w:cs="Arial"/>
                <w:i/>
                <w:sz w:val="24"/>
                <w:szCs w:val="24"/>
                <w:lang w:val="tr-TR"/>
              </w:rPr>
              <w:t>Projenin Ar-</w:t>
            </w:r>
            <w:proofErr w:type="spellStart"/>
            <w:r w:rsidRPr="00475F2B">
              <w:rPr>
                <w:rFonts w:ascii="Calibri" w:hAnsi="Calibri" w:cs="Arial"/>
                <w:i/>
                <w:sz w:val="24"/>
                <w:szCs w:val="24"/>
                <w:lang w:val="tr-TR"/>
              </w:rPr>
              <w:t>Ge</w:t>
            </w:r>
            <w:proofErr w:type="spellEnd"/>
            <w:r w:rsidRPr="00475F2B">
              <w:rPr>
                <w:rFonts w:ascii="Calibri" w:hAnsi="Calibri" w:cs="Arial"/>
                <w:i/>
                <w:sz w:val="24"/>
                <w:szCs w:val="24"/>
                <w:lang w:val="tr-TR"/>
              </w:rPr>
              <w:t xml:space="preserve"> faaliyetlerinin içerdiği teknolojilerin ağırlığı dikkate alındığında aşağıdaki teknoloji alanlarından hangisi içerisinde değerlendirilebileceğini belirtiniz. (Yalnızca bir yeri işaretleyiniz.)</w:t>
            </w:r>
          </w:p>
        </w:tc>
      </w:tr>
      <w:tr w:rsidR="0088605E" w:rsidRPr="0088605E" w14:paraId="57B9104F" w14:textId="77777777" w:rsidTr="00F1143B">
        <w:tc>
          <w:tcPr>
            <w:tcW w:w="7200" w:type="dxa"/>
            <w:tcBorders>
              <w:top w:val="single" w:sz="4" w:space="0" w:color="auto"/>
              <w:bottom w:val="single" w:sz="4" w:space="0" w:color="auto"/>
              <w:right w:val="nil"/>
            </w:tcBorders>
          </w:tcPr>
          <w:p w14:paraId="30631C0E" w14:textId="77777777" w:rsidR="0088605E" w:rsidRPr="0088605E" w:rsidRDefault="00492E96" w:rsidP="00F1143B">
            <w:pPr>
              <w:spacing w:before="120" w:line="360" w:lineRule="auto"/>
              <w:rPr>
                <w:rFonts w:ascii="Calibri" w:hAnsi="Calibri" w:cs="Arial"/>
                <w:sz w:val="24"/>
                <w:szCs w:val="24"/>
                <w:lang w:val="tr-TR"/>
              </w:rPr>
            </w:pPr>
            <w:r w:rsidRPr="0088605E">
              <w:rPr>
                <w:rFonts w:ascii="Calibri" w:hAnsi="Calibri" w:cs="Arial"/>
                <w:sz w:val="24"/>
                <w:szCs w:val="24"/>
                <w:lang w:val="tr-TR"/>
              </w:rPr>
              <w:fldChar w:fldCharType="begin">
                <w:ffData>
                  <w:name w:val="Onay2"/>
                  <w:enabled/>
                  <w:calcOnExit w:val="0"/>
                  <w:checkBox>
                    <w:sizeAuto/>
                    <w:default w:val="0"/>
                  </w:checkBox>
                </w:ffData>
              </w:fldChar>
            </w:r>
            <w:r w:rsidR="0088605E" w:rsidRPr="0088605E">
              <w:rPr>
                <w:rFonts w:ascii="Calibri" w:hAnsi="Calibri" w:cs="Arial"/>
                <w:sz w:val="24"/>
                <w:szCs w:val="24"/>
                <w:lang w:val="tr-TR"/>
              </w:rPr>
              <w:instrText xml:space="preserve"> FORMCHECKBOX </w:instrText>
            </w:r>
            <w:r w:rsidR="00000000">
              <w:rPr>
                <w:rFonts w:ascii="Calibri" w:hAnsi="Calibri" w:cs="Arial"/>
                <w:sz w:val="24"/>
                <w:szCs w:val="24"/>
                <w:lang w:val="tr-TR"/>
              </w:rPr>
            </w:r>
            <w:r w:rsidR="00000000">
              <w:rPr>
                <w:rFonts w:ascii="Calibri" w:hAnsi="Calibri" w:cs="Arial"/>
                <w:sz w:val="24"/>
                <w:szCs w:val="24"/>
                <w:lang w:val="tr-TR"/>
              </w:rPr>
              <w:fldChar w:fldCharType="separate"/>
            </w:r>
            <w:r w:rsidRPr="0088605E">
              <w:rPr>
                <w:rFonts w:ascii="Calibri" w:hAnsi="Calibri" w:cs="Arial"/>
                <w:sz w:val="24"/>
                <w:szCs w:val="24"/>
                <w:lang w:val="tr-TR"/>
              </w:rPr>
              <w:fldChar w:fldCharType="end"/>
            </w:r>
            <w:r w:rsidR="0088605E">
              <w:rPr>
                <w:rFonts w:ascii="Calibri" w:hAnsi="Calibri" w:cs="Arial"/>
                <w:sz w:val="24"/>
                <w:szCs w:val="24"/>
                <w:lang w:val="tr-TR"/>
              </w:rPr>
              <w:t xml:space="preserve">  </w:t>
            </w:r>
            <w:r w:rsidR="0088605E" w:rsidRPr="0088605E">
              <w:rPr>
                <w:rFonts w:ascii="Calibri" w:hAnsi="Calibri" w:cs="Arial"/>
                <w:sz w:val="24"/>
                <w:szCs w:val="24"/>
                <w:lang w:val="tr-TR"/>
              </w:rPr>
              <w:t xml:space="preserve">Bilişim Teknolojileri                               </w:t>
            </w:r>
          </w:p>
          <w:p w14:paraId="30D14C45" w14:textId="27BAEB80" w:rsidR="0088605E" w:rsidRPr="0088605E" w:rsidRDefault="0088605E" w:rsidP="00796148">
            <w:pPr>
              <w:spacing w:line="360" w:lineRule="auto"/>
              <w:ind w:hanging="74"/>
              <w:rPr>
                <w:rFonts w:ascii="Calibri" w:hAnsi="Calibri" w:cs="Arial"/>
                <w:bCs/>
                <w:color w:val="000000"/>
                <w:sz w:val="24"/>
                <w:szCs w:val="24"/>
                <w:lang w:val="tr-TR"/>
              </w:rPr>
            </w:pPr>
            <w:r>
              <w:rPr>
                <w:rFonts w:ascii="Calibri" w:hAnsi="Calibri" w:cs="Arial"/>
                <w:sz w:val="24"/>
                <w:szCs w:val="24"/>
                <w:lang w:val="tr-TR"/>
              </w:rPr>
              <w:t xml:space="preserve"> </w:t>
            </w:r>
            <w:r w:rsidR="00492E96" w:rsidRPr="0088605E">
              <w:rPr>
                <w:rFonts w:ascii="Calibri" w:hAnsi="Calibri" w:cs="Arial"/>
                <w:sz w:val="24"/>
                <w:szCs w:val="24"/>
                <w:lang w:val="tr-TR"/>
              </w:rPr>
              <w:fldChar w:fldCharType="begin">
                <w:ffData>
                  <w:name w:val="Onay1"/>
                  <w:enabled/>
                  <w:calcOnExit w:val="0"/>
                  <w:checkBox>
                    <w:sizeAuto/>
                    <w:default w:val="0"/>
                  </w:checkBox>
                </w:ffData>
              </w:fldChar>
            </w:r>
            <w:r w:rsidRPr="0088605E">
              <w:rPr>
                <w:rFonts w:ascii="Calibri" w:hAnsi="Calibri" w:cs="Arial"/>
                <w:sz w:val="24"/>
                <w:szCs w:val="24"/>
                <w:lang w:val="tr-TR"/>
              </w:rPr>
              <w:instrText xml:space="preserve"> FORMCHECKBOX </w:instrText>
            </w:r>
            <w:r w:rsidR="00000000">
              <w:rPr>
                <w:rFonts w:ascii="Calibri" w:hAnsi="Calibri" w:cs="Arial"/>
                <w:sz w:val="24"/>
                <w:szCs w:val="24"/>
                <w:lang w:val="tr-TR"/>
              </w:rPr>
            </w:r>
            <w:r w:rsidR="00000000">
              <w:rPr>
                <w:rFonts w:ascii="Calibri" w:hAnsi="Calibri" w:cs="Arial"/>
                <w:sz w:val="24"/>
                <w:szCs w:val="24"/>
                <w:lang w:val="tr-TR"/>
              </w:rPr>
              <w:fldChar w:fldCharType="separate"/>
            </w:r>
            <w:r w:rsidR="00492E96" w:rsidRPr="0088605E">
              <w:rPr>
                <w:rFonts w:ascii="Calibri" w:hAnsi="Calibri" w:cs="Arial"/>
                <w:sz w:val="24"/>
                <w:szCs w:val="24"/>
                <w:lang w:val="tr-TR"/>
              </w:rPr>
              <w:fldChar w:fldCharType="end"/>
            </w:r>
            <w:r>
              <w:rPr>
                <w:rFonts w:ascii="Calibri" w:hAnsi="Calibri" w:cs="Arial"/>
                <w:sz w:val="24"/>
                <w:szCs w:val="24"/>
                <w:lang w:val="tr-TR"/>
              </w:rPr>
              <w:t xml:space="preserve">  </w:t>
            </w:r>
            <w:r w:rsidRPr="0088605E">
              <w:rPr>
                <w:rFonts w:ascii="Calibri" w:hAnsi="Calibri" w:cs="Arial"/>
                <w:bCs/>
                <w:color w:val="000000"/>
                <w:sz w:val="24"/>
                <w:szCs w:val="24"/>
                <w:lang w:val="tr-TR"/>
              </w:rPr>
              <w:t>Biyo</w:t>
            </w:r>
            <w:r>
              <w:rPr>
                <w:rFonts w:ascii="Calibri" w:hAnsi="Calibri" w:cs="Arial"/>
                <w:bCs/>
                <w:color w:val="000000"/>
                <w:sz w:val="24"/>
                <w:szCs w:val="24"/>
                <w:lang w:val="tr-TR"/>
              </w:rPr>
              <w:t>medikal</w:t>
            </w:r>
          </w:p>
          <w:p w14:paraId="6867B0F4" w14:textId="77777777" w:rsidR="0088605E" w:rsidRPr="0088605E" w:rsidRDefault="00492E96" w:rsidP="00F1143B">
            <w:pPr>
              <w:spacing w:line="360" w:lineRule="auto"/>
              <w:rPr>
                <w:rFonts w:ascii="Calibri" w:hAnsi="Calibri" w:cs="Arial"/>
                <w:bCs/>
                <w:color w:val="000000"/>
                <w:sz w:val="24"/>
                <w:szCs w:val="24"/>
                <w:lang w:val="de-DE"/>
              </w:rPr>
            </w:pPr>
            <w:r w:rsidRPr="0088605E">
              <w:rPr>
                <w:rFonts w:ascii="Calibri" w:hAnsi="Calibri" w:cs="Arial"/>
                <w:bCs/>
                <w:color w:val="000000"/>
                <w:sz w:val="24"/>
                <w:szCs w:val="24"/>
                <w:lang w:val="tr-TR"/>
              </w:rPr>
              <w:fldChar w:fldCharType="begin">
                <w:ffData>
                  <w:name w:val="Onay3"/>
                  <w:enabled/>
                  <w:calcOnExit w:val="0"/>
                  <w:checkBox>
                    <w:sizeAuto/>
                    <w:default w:val="0"/>
                  </w:checkBox>
                </w:ffData>
              </w:fldChar>
            </w:r>
            <w:r w:rsidR="0088605E" w:rsidRPr="0088605E">
              <w:rPr>
                <w:rFonts w:ascii="Calibri" w:hAnsi="Calibri" w:cs="Arial"/>
                <w:bCs/>
                <w:color w:val="000000"/>
                <w:sz w:val="24"/>
                <w:szCs w:val="24"/>
                <w:lang w:val="tr-TR"/>
              </w:rPr>
              <w:instrText xml:space="preserve"> FORMCHECKBOX </w:instrText>
            </w:r>
            <w:r w:rsidR="00000000">
              <w:rPr>
                <w:rFonts w:ascii="Calibri" w:hAnsi="Calibri" w:cs="Arial"/>
                <w:bCs/>
                <w:color w:val="000000"/>
                <w:sz w:val="24"/>
                <w:szCs w:val="24"/>
                <w:lang w:val="tr-TR"/>
              </w:rPr>
            </w:r>
            <w:r w:rsidR="00000000">
              <w:rPr>
                <w:rFonts w:ascii="Calibri" w:hAnsi="Calibri" w:cs="Arial"/>
                <w:bCs/>
                <w:color w:val="000000"/>
                <w:sz w:val="24"/>
                <w:szCs w:val="24"/>
                <w:lang w:val="tr-TR"/>
              </w:rPr>
              <w:fldChar w:fldCharType="separate"/>
            </w:r>
            <w:r w:rsidRPr="0088605E">
              <w:rPr>
                <w:rFonts w:ascii="Calibri" w:hAnsi="Calibri" w:cs="Arial"/>
                <w:bCs/>
                <w:color w:val="000000"/>
                <w:sz w:val="24"/>
                <w:szCs w:val="24"/>
                <w:lang w:val="tr-TR"/>
              </w:rPr>
              <w:fldChar w:fldCharType="end"/>
            </w:r>
            <w:r w:rsidR="0088605E">
              <w:rPr>
                <w:rFonts w:ascii="Calibri" w:hAnsi="Calibri" w:cs="Arial"/>
                <w:bCs/>
                <w:color w:val="000000"/>
                <w:sz w:val="24"/>
                <w:szCs w:val="24"/>
                <w:lang w:val="tr-TR"/>
              </w:rPr>
              <w:t xml:space="preserve">  </w:t>
            </w:r>
            <w:r w:rsidR="0088605E" w:rsidRPr="0088605E">
              <w:rPr>
                <w:rFonts w:ascii="Calibri" w:hAnsi="Calibri" w:cs="Arial"/>
                <w:bCs/>
                <w:color w:val="000000"/>
                <w:sz w:val="24"/>
                <w:szCs w:val="24"/>
                <w:lang w:val="tr-TR"/>
              </w:rPr>
              <w:t>Çevre T</w:t>
            </w:r>
            <w:proofErr w:type="spellStart"/>
            <w:r w:rsidR="0088605E" w:rsidRPr="0088605E">
              <w:rPr>
                <w:rFonts w:ascii="Calibri" w:hAnsi="Calibri" w:cs="Arial"/>
                <w:bCs/>
                <w:color w:val="000000"/>
                <w:sz w:val="24"/>
                <w:szCs w:val="24"/>
                <w:lang w:val="de-DE"/>
              </w:rPr>
              <w:t>eknolojileri</w:t>
            </w:r>
            <w:proofErr w:type="spellEnd"/>
          </w:p>
          <w:p w14:paraId="6CFC8230" w14:textId="77777777" w:rsidR="0088605E" w:rsidRPr="0088605E" w:rsidRDefault="00492E96" w:rsidP="00F1143B">
            <w:pPr>
              <w:spacing w:line="360" w:lineRule="auto"/>
              <w:rPr>
                <w:rFonts w:ascii="Calibri" w:hAnsi="Calibri" w:cs="Arial"/>
                <w:bCs/>
                <w:color w:val="000000"/>
                <w:sz w:val="24"/>
                <w:szCs w:val="24"/>
                <w:lang w:val="de-DE"/>
              </w:rPr>
            </w:pPr>
            <w:r w:rsidRPr="0088605E">
              <w:rPr>
                <w:rFonts w:ascii="Calibri" w:hAnsi="Calibri" w:cs="Arial"/>
                <w:bCs/>
                <w:color w:val="000000"/>
                <w:sz w:val="24"/>
                <w:szCs w:val="24"/>
                <w:lang w:val="tr-TR"/>
              </w:rPr>
              <w:fldChar w:fldCharType="begin">
                <w:ffData>
                  <w:name w:val="Onay4"/>
                  <w:enabled/>
                  <w:calcOnExit w:val="0"/>
                  <w:checkBox>
                    <w:sizeAuto/>
                    <w:default w:val="0"/>
                  </w:checkBox>
                </w:ffData>
              </w:fldChar>
            </w:r>
            <w:r w:rsidR="0088605E" w:rsidRPr="0088605E">
              <w:rPr>
                <w:rFonts w:ascii="Calibri" w:hAnsi="Calibri" w:cs="Arial"/>
                <w:bCs/>
                <w:color w:val="000000"/>
                <w:sz w:val="24"/>
                <w:szCs w:val="24"/>
                <w:lang w:val="tr-TR"/>
              </w:rPr>
              <w:instrText xml:space="preserve"> FORMCHECKBOX </w:instrText>
            </w:r>
            <w:r w:rsidR="00000000">
              <w:rPr>
                <w:rFonts w:ascii="Calibri" w:hAnsi="Calibri" w:cs="Arial"/>
                <w:bCs/>
                <w:color w:val="000000"/>
                <w:sz w:val="24"/>
                <w:szCs w:val="24"/>
                <w:lang w:val="tr-TR"/>
              </w:rPr>
            </w:r>
            <w:r w:rsidR="00000000">
              <w:rPr>
                <w:rFonts w:ascii="Calibri" w:hAnsi="Calibri" w:cs="Arial"/>
                <w:bCs/>
                <w:color w:val="000000"/>
                <w:sz w:val="24"/>
                <w:szCs w:val="24"/>
                <w:lang w:val="tr-TR"/>
              </w:rPr>
              <w:fldChar w:fldCharType="separate"/>
            </w:r>
            <w:r w:rsidRPr="0088605E">
              <w:rPr>
                <w:rFonts w:ascii="Calibri" w:hAnsi="Calibri" w:cs="Arial"/>
                <w:bCs/>
                <w:color w:val="000000"/>
                <w:sz w:val="24"/>
                <w:szCs w:val="24"/>
                <w:lang w:val="tr-TR"/>
              </w:rPr>
              <w:fldChar w:fldCharType="end"/>
            </w:r>
            <w:r w:rsidR="0088605E">
              <w:rPr>
                <w:rFonts w:ascii="Calibri" w:hAnsi="Calibri" w:cs="Arial"/>
                <w:bCs/>
                <w:color w:val="000000"/>
                <w:sz w:val="24"/>
                <w:szCs w:val="24"/>
                <w:lang w:val="tr-TR"/>
              </w:rPr>
              <w:t xml:space="preserve">  </w:t>
            </w:r>
            <w:r w:rsidR="0088605E" w:rsidRPr="0088605E">
              <w:rPr>
                <w:rFonts w:ascii="Calibri" w:hAnsi="Calibri" w:cs="Arial"/>
                <w:bCs/>
                <w:color w:val="000000"/>
                <w:sz w:val="24"/>
                <w:szCs w:val="24"/>
                <w:lang w:val="tr-TR"/>
              </w:rPr>
              <w:t>Elektrik, Elektronik T</w:t>
            </w:r>
            <w:proofErr w:type="spellStart"/>
            <w:r w:rsidR="0088605E" w:rsidRPr="0088605E">
              <w:rPr>
                <w:rFonts w:ascii="Calibri" w:hAnsi="Calibri" w:cs="Arial"/>
                <w:bCs/>
                <w:color w:val="000000"/>
                <w:sz w:val="24"/>
                <w:szCs w:val="24"/>
                <w:lang w:val="de-DE"/>
              </w:rPr>
              <w:t>eknolojileri</w:t>
            </w:r>
            <w:proofErr w:type="spellEnd"/>
          </w:p>
          <w:p w14:paraId="2E1B6DD0" w14:textId="77777777" w:rsidR="0088605E" w:rsidRPr="0088605E" w:rsidRDefault="00492E96" w:rsidP="00F1143B">
            <w:pPr>
              <w:spacing w:line="360" w:lineRule="auto"/>
              <w:rPr>
                <w:rFonts w:ascii="Calibri" w:hAnsi="Calibri" w:cs="Arial"/>
                <w:bCs/>
                <w:color w:val="000000"/>
                <w:sz w:val="24"/>
                <w:szCs w:val="24"/>
                <w:lang w:val="tr-TR"/>
              </w:rPr>
            </w:pPr>
            <w:r w:rsidRPr="0088605E">
              <w:rPr>
                <w:rFonts w:ascii="Calibri" w:hAnsi="Calibri" w:cs="Arial"/>
                <w:bCs/>
                <w:color w:val="000000"/>
                <w:sz w:val="24"/>
                <w:szCs w:val="24"/>
                <w:lang w:val="tr-TR"/>
              </w:rPr>
              <w:fldChar w:fldCharType="begin">
                <w:ffData>
                  <w:name w:val="Onay5"/>
                  <w:enabled/>
                  <w:calcOnExit w:val="0"/>
                  <w:checkBox>
                    <w:sizeAuto/>
                    <w:default w:val="0"/>
                  </w:checkBox>
                </w:ffData>
              </w:fldChar>
            </w:r>
            <w:r w:rsidR="0088605E" w:rsidRPr="0088605E">
              <w:rPr>
                <w:rFonts w:ascii="Calibri" w:hAnsi="Calibri" w:cs="Arial"/>
                <w:bCs/>
                <w:color w:val="000000"/>
                <w:sz w:val="24"/>
                <w:szCs w:val="24"/>
                <w:lang w:val="tr-TR"/>
              </w:rPr>
              <w:instrText xml:space="preserve"> FORMCHECKBOX </w:instrText>
            </w:r>
            <w:r w:rsidR="00000000">
              <w:rPr>
                <w:rFonts w:ascii="Calibri" w:hAnsi="Calibri" w:cs="Arial"/>
                <w:bCs/>
                <w:color w:val="000000"/>
                <w:sz w:val="24"/>
                <w:szCs w:val="24"/>
                <w:lang w:val="tr-TR"/>
              </w:rPr>
            </w:r>
            <w:r w:rsidR="00000000">
              <w:rPr>
                <w:rFonts w:ascii="Calibri" w:hAnsi="Calibri" w:cs="Arial"/>
                <w:bCs/>
                <w:color w:val="000000"/>
                <w:sz w:val="24"/>
                <w:szCs w:val="24"/>
                <w:lang w:val="tr-TR"/>
              </w:rPr>
              <w:fldChar w:fldCharType="separate"/>
            </w:r>
            <w:r w:rsidRPr="0088605E">
              <w:rPr>
                <w:rFonts w:ascii="Calibri" w:hAnsi="Calibri" w:cs="Arial"/>
                <w:bCs/>
                <w:color w:val="000000"/>
                <w:sz w:val="24"/>
                <w:szCs w:val="24"/>
                <w:lang w:val="tr-TR"/>
              </w:rPr>
              <w:fldChar w:fldCharType="end"/>
            </w:r>
            <w:r w:rsidR="0088605E">
              <w:rPr>
                <w:rFonts w:ascii="Calibri" w:hAnsi="Calibri" w:cs="Arial"/>
                <w:bCs/>
                <w:color w:val="000000"/>
                <w:sz w:val="24"/>
                <w:szCs w:val="24"/>
                <w:lang w:val="tr-TR"/>
              </w:rPr>
              <w:t xml:space="preserve">  </w:t>
            </w:r>
            <w:r w:rsidR="0088605E" w:rsidRPr="0088605E">
              <w:rPr>
                <w:rFonts w:ascii="Calibri" w:hAnsi="Calibri" w:cs="Arial"/>
                <w:bCs/>
                <w:color w:val="000000"/>
                <w:sz w:val="24"/>
                <w:szCs w:val="24"/>
                <w:lang w:val="tr-TR"/>
              </w:rPr>
              <w:t>Gıda Teknolojileri</w:t>
            </w:r>
          </w:p>
          <w:p w14:paraId="6D50A07F" w14:textId="77777777" w:rsidR="0088605E" w:rsidRPr="0088605E" w:rsidRDefault="00492E96" w:rsidP="00F1143B">
            <w:pPr>
              <w:spacing w:line="360" w:lineRule="auto"/>
              <w:rPr>
                <w:rFonts w:ascii="Calibri" w:hAnsi="Calibri" w:cs="Arial"/>
                <w:bCs/>
                <w:color w:val="000000"/>
                <w:sz w:val="24"/>
                <w:szCs w:val="24"/>
                <w:lang w:val="tr-TR"/>
              </w:rPr>
            </w:pPr>
            <w:r w:rsidRPr="0088605E">
              <w:rPr>
                <w:rFonts w:ascii="Calibri" w:hAnsi="Calibri" w:cs="Arial"/>
                <w:bCs/>
                <w:color w:val="000000"/>
                <w:sz w:val="24"/>
                <w:szCs w:val="24"/>
                <w:lang w:val="tr-TR"/>
              </w:rPr>
              <w:fldChar w:fldCharType="begin">
                <w:ffData>
                  <w:name w:val="Onay6"/>
                  <w:enabled/>
                  <w:calcOnExit w:val="0"/>
                  <w:checkBox>
                    <w:sizeAuto/>
                    <w:default w:val="0"/>
                  </w:checkBox>
                </w:ffData>
              </w:fldChar>
            </w:r>
            <w:r w:rsidR="0088605E" w:rsidRPr="0088605E">
              <w:rPr>
                <w:rFonts w:ascii="Calibri" w:hAnsi="Calibri" w:cs="Arial"/>
                <w:bCs/>
                <w:color w:val="000000"/>
                <w:sz w:val="24"/>
                <w:szCs w:val="24"/>
                <w:lang w:val="tr-TR"/>
              </w:rPr>
              <w:instrText xml:space="preserve"> FORMCHECKBOX </w:instrText>
            </w:r>
            <w:r w:rsidR="00000000">
              <w:rPr>
                <w:rFonts w:ascii="Calibri" w:hAnsi="Calibri" w:cs="Arial"/>
                <w:bCs/>
                <w:color w:val="000000"/>
                <w:sz w:val="24"/>
                <w:szCs w:val="24"/>
                <w:lang w:val="tr-TR"/>
              </w:rPr>
            </w:r>
            <w:r w:rsidR="00000000">
              <w:rPr>
                <w:rFonts w:ascii="Calibri" w:hAnsi="Calibri" w:cs="Arial"/>
                <w:bCs/>
                <w:color w:val="000000"/>
                <w:sz w:val="24"/>
                <w:szCs w:val="24"/>
                <w:lang w:val="tr-TR"/>
              </w:rPr>
              <w:fldChar w:fldCharType="separate"/>
            </w:r>
            <w:r w:rsidRPr="0088605E">
              <w:rPr>
                <w:rFonts w:ascii="Calibri" w:hAnsi="Calibri" w:cs="Arial"/>
                <w:bCs/>
                <w:color w:val="000000"/>
                <w:sz w:val="24"/>
                <w:szCs w:val="24"/>
                <w:lang w:val="tr-TR"/>
              </w:rPr>
              <w:fldChar w:fldCharType="end"/>
            </w:r>
            <w:r w:rsidR="0088605E">
              <w:rPr>
                <w:rFonts w:ascii="Calibri" w:hAnsi="Calibri" w:cs="Arial"/>
                <w:bCs/>
                <w:color w:val="000000"/>
                <w:sz w:val="24"/>
                <w:szCs w:val="24"/>
                <w:lang w:val="tr-TR"/>
              </w:rPr>
              <w:t xml:space="preserve">  </w:t>
            </w:r>
            <w:proofErr w:type="spellStart"/>
            <w:r w:rsidR="0088605E" w:rsidRPr="0088605E">
              <w:rPr>
                <w:rFonts w:ascii="Calibri" w:hAnsi="Calibri" w:cs="Arial"/>
                <w:bCs/>
                <w:color w:val="000000"/>
                <w:sz w:val="24"/>
                <w:szCs w:val="24"/>
                <w:lang w:val="de-DE"/>
              </w:rPr>
              <w:t>İmalat</w:t>
            </w:r>
            <w:proofErr w:type="spellEnd"/>
            <w:r w:rsidR="0088605E" w:rsidRPr="0088605E">
              <w:rPr>
                <w:rFonts w:ascii="Calibri" w:hAnsi="Calibri" w:cs="Arial"/>
                <w:bCs/>
                <w:color w:val="000000"/>
                <w:sz w:val="24"/>
                <w:szCs w:val="24"/>
                <w:lang w:val="de-DE"/>
              </w:rPr>
              <w:t xml:space="preserve"> </w:t>
            </w:r>
            <w:proofErr w:type="spellStart"/>
            <w:r w:rsidR="0088605E" w:rsidRPr="0088605E">
              <w:rPr>
                <w:rFonts w:ascii="Calibri" w:hAnsi="Calibri" w:cs="Arial"/>
                <w:bCs/>
                <w:color w:val="000000"/>
                <w:sz w:val="24"/>
                <w:szCs w:val="24"/>
                <w:lang w:val="de-DE"/>
              </w:rPr>
              <w:t>Teknolojileri</w:t>
            </w:r>
            <w:proofErr w:type="spellEnd"/>
          </w:p>
          <w:p w14:paraId="709F8BD5" w14:textId="03BC4EC1" w:rsidR="0088605E" w:rsidRPr="0088605E" w:rsidRDefault="00087989" w:rsidP="00796148">
            <w:pPr>
              <w:spacing w:line="360" w:lineRule="auto"/>
              <w:ind w:hanging="74"/>
              <w:rPr>
                <w:rFonts w:ascii="Calibri" w:hAnsi="Calibri" w:cs="Arial"/>
                <w:bCs/>
                <w:color w:val="000000"/>
                <w:sz w:val="24"/>
                <w:szCs w:val="24"/>
                <w:lang w:val="de-DE"/>
              </w:rPr>
            </w:pPr>
            <w:r>
              <w:rPr>
                <w:rFonts w:ascii="Calibri" w:hAnsi="Calibri" w:cs="Arial"/>
                <w:bCs/>
                <w:color w:val="000000"/>
                <w:sz w:val="24"/>
                <w:szCs w:val="24"/>
                <w:lang w:val="de-DE"/>
              </w:rPr>
              <w:t xml:space="preserve"> </w:t>
            </w:r>
            <w:r w:rsidR="00492E96" w:rsidRPr="0088605E">
              <w:rPr>
                <w:rFonts w:ascii="Calibri" w:hAnsi="Calibri" w:cs="Arial"/>
                <w:bCs/>
                <w:color w:val="000000"/>
                <w:sz w:val="24"/>
                <w:szCs w:val="24"/>
                <w:lang w:val="de-DE"/>
              </w:rPr>
              <w:fldChar w:fldCharType="begin">
                <w:ffData>
                  <w:name w:val="Onay8"/>
                  <w:enabled/>
                  <w:calcOnExit w:val="0"/>
                  <w:checkBox>
                    <w:sizeAuto/>
                    <w:default w:val="0"/>
                  </w:checkBox>
                </w:ffData>
              </w:fldChar>
            </w:r>
            <w:r w:rsidR="0088605E" w:rsidRPr="0088605E">
              <w:rPr>
                <w:rFonts w:ascii="Calibri" w:hAnsi="Calibri" w:cs="Arial"/>
                <w:bCs/>
                <w:color w:val="000000"/>
                <w:sz w:val="24"/>
                <w:szCs w:val="24"/>
                <w:lang w:val="de-DE"/>
              </w:rPr>
              <w:instrText xml:space="preserve"> FORMCHECKBOX </w:instrText>
            </w:r>
            <w:r w:rsidR="00000000">
              <w:rPr>
                <w:rFonts w:ascii="Calibri" w:hAnsi="Calibri" w:cs="Arial"/>
                <w:bCs/>
                <w:color w:val="000000"/>
                <w:sz w:val="24"/>
                <w:szCs w:val="24"/>
                <w:lang w:val="de-DE"/>
              </w:rPr>
            </w:r>
            <w:r w:rsidR="00000000">
              <w:rPr>
                <w:rFonts w:ascii="Calibri" w:hAnsi="Calibri" w:cs="Arial"/>
                <w:bCs/>
                <w:color w:val="000000"/>
                <w:sz w:val="24"/>
                <w:szCs w:val="24"/>
                <w:lang w:val="de-DE"/>
              </w:rPr>
              <w:fldChar w:fldCharType="separate"/>
            </w:r>
            <w:r w:rsidR="00492E96" w:rsidRPr="0088605E">
              <w:rPr>
                <w:rFonts w:ascii="Calibri" w:hAnsi="Calibri" w:cs="Arial"/>
                <w:bCs/>
                <w:color w:val="000000"/>
                <w:sz w:val="24"/>
                <w:szCs w:val="24"/>
                <w:lang w:val="de-DE"/>
              </w:rPr>
              <w:fldChar w:fldCharType="end"/>
            </w:r>
            <w:r w:rsidR="0088605E">
              <w:rPr>
                <w:rFonts w:ascii="Calibri" w:hAnsi="Calibri" w:cs="Arial"/>
                <w:bCs/>
                <w:color w:val="000000"/>
                <w:sz w:val="24"/>
                <w:szCs w:val="24"/>
                <w:lang w:val="de-DE"/>
              </w:rPr>
              <w:t xml:space="preserve">  </w:t>
            </w:r>
            <w:proofErr w:type="spellStart"/>
            <w:proofErr w:type="gramStart"/>
            <w:r w:rsidR="0088605E" w:rsidRPr="0088605E">
              <w:rPr>
                <w:rFonts w:ascii="Calibri" w:hAnsi="Calibri" w:cs="Arial"/>
                <w:bCs/>
                <w:color w:val="000000"/>
                <w:sz w:val="24"/>
                <w:szCs w:val="24"/>
                <w:lang w:val="de-DE"/>
              </w:rPr>
              <w:t>Makine</w:t>
            </w:r>
            <w:proofErr w:type="spellEnd"/>
            <w:r w:rsidR="0088605E" w:rsidRPr="0088605E">
              <w:rPr>
                <w:rFonts w:ascii="Calibri" w:hAnsi="Calibri" w:cs="Arial"/>
                <w:bCs/>
                <w:color w:val="000000"/>
                <w:sz w:val="24"/>
                <w:szCs w:val="24"/>
                <w:lang w:val="de-DE"/>
              </w:rPr>
              <w:t xml:space="preserve">  </w:t>
            </w:r>
            <w:r w:rsidR="0088605E" w:rsidRPr="0088605E">
              <w:rPr>
                <w:rFonts w:ascii="Calibri" w:hAnsi="Calibri" w:cs="Arial"/>
                <w:bCs/>
                <w:color w:val="000000"/>
                <w:sz w:val="24"/>
                <w:szCs w:val="24"/>
                <w:lang w:val="tr-TR"/>
              </w:rPr>
              <w:t>T</w:t>
            </w:r>
            <w:proofErr w:type="spellStart"/>
            <w:r w:rsidR="0088605E" w:rsidRPr="0088605E">
              <w:rPr>
                <w:rFonts w:ascii="Calibri" w:hAnsi="Calibri" w:cs="Arial"/>
                <w:bCs/>
                <w:color w:val="000000"/>
                <w:sz w:val="24"/>
                <w:szCs w:val="24"/>
                <w:lang w:val="de-DE"/>
              </w:rPr>
              <w:t>eknolojileri</w:t>
            </w:r>
            <w:proofErr w:type="spellEnd"/>
            <w:proofErr w:type="gramEnd"/>
          </w:p>
          <w:p w14:paraId="33C45108" w14:textId="77777777" w:rsidR="0088605E" w:rsidRPr="0088605E" w:rsidRDefault="00492E96" w:rsidP="00F1143B">
            <w:pPr>
              <w:spacing w:line="360" w:lineRule="auto"/>
              <w:rPr>
                <w:rFonts w:ascii="Calibri" w:hAnsi="Calibri" w:cs="Arial"/>
                <w:bCs/>
                <w:color w:val="000000"/>
                <w:sz w:val="24"/>
                <w:szCs w:val="24"/>
                <w:lang w:val="de-DE"/>
              </w:rPr>
            </w:pPr>
            <w:r w:rsidRPr="0088605E">
              <w:rPr>
                <w:rFonts w:ascii="Calibri" w:hAnsi="Calibri" w:cs="Arial"/>
                <w:bCs/>
                <w:color w:val="000000"/>
                <w:sz w:val="24"/>
                <w:szCs w:val="24"/>
                <w:lang w:val="de-DE"/>
              </w:rPr>
              <w:fldChar w:fldCharType="begin">
                <w:ffData>
                  <w:name w:val="Onay9"/>
                  <w:enabled/>
                  <w:calcOnExit w:val="0"/>
                  <w:checkBox>
                    <w:sizeAuto/>
                    <w:default w:val="0"/>
                  </w:checkBox>
                </w:ffData>
              </w:fldChar>
            </w:r>
            <w:r w:rsidR="0088605E" w:rsidRPr="0088605E">
              <w:rPr>
                <w:rFonts w:ascii="Calibri" w:hAnsi="Calibri" w:cs="Arial"/>
                <w:bCs/>
                <w:color w:val="000000"/>
                <w:sz w:val="24"/>
                <w:szCs w:val="24"/>
                <w:lang w:val="de-DE"/>
              </w:rPr>
              <w:instrText xml:space="preserve"> FORMCHECKBOX </w:instrText>
            </w:r>
            <w:r w:rsidR="00000000">
              <w:rPr>
                <w:rFonts w:ascii="Calibri" w:hAnsi="Calibri" w:cs="Arial"/>
                <w:bCs/>
                <w:color w:val="000000"/>
                <w:sz w:val="24"/>
                <w:szCs w:val="24"/>
                <w:lang w:val="de-DE"/>
              </w:rPr>
            </w:r>
            <w:r w:rsidR="00000000">
              <w:rPr>
                <w:rFonts w:ascii="Calibri" w:hAnsi="Calibri" w:cs="Arial"/>
                <w:bCs/>
                <w:color w:val="000000"/>
                <w:sz w:val="24"/>
                <w:szCs w:val="24"/>
                <w:lang w:val="de-DE"/>
              </w:rPr>
              <w:fldChar w:fldCharType="separate"/>
            </w:r>
            <w:r w:rsidRPr="0088605E">
              <w:rPr>
                <w:rFonts w:ascii="Calibri" w:hAnsi="Calibri" w:cs="Arial"/>
                <w:bCs/>
                <w:color w:val="000000"/>
                <w:sz w:val="24"/>
                <w:szCs w:val="24"/>
                <w:lang w:val="de-DE"/>
              </w:rPr>
              <w:fldChar w:fldCharType="end"/>
            </w:r>
            <w:r w:rsidR="0088605E">
              <w:rPr>
                <w:rFonts w:ascii="Calibri" w:hAnsi="Calibri" w:cs="Arial"/>
                <w:bCs/>
                <w:color w:val="000000"/>
                <w:sz w:val="24"/>
                <w:szCs w:val="24"/>
                <w:lang w:val="de-DE"/>
              </w:rPr>
              <w:t xml:space="preserve">  </w:t>
            </w:r>
            <w:proofErr w:type="spellStart"/>
            <w:r w:rsidR="0088605E" w:rsidRPr="0088605E">
              <w:rPr>
                <w:rFonts w:ascii="Calibri" w:hAnsi="Calibri" w:cs="Arial"/>
                <w:bCs/>
                <w:color w:val="000000"/>
                <w:sz w:val="24"/>
                <w:szCs w:val="24"/>
                <w:lang w:val="de-DE"/>
              </w:rPr>
              <w:t>Malzeme</w:t>
            </w:r>
            <w:proofErr w:type="spellEnd"/>
            <w:r w:rsidR="0088605E" w:rsidRPr="0088605E">
              <w:rPr>
                <w:rFonts w:ascii="Calibri" w:hAnsi="Calibri" w:cs="Arial"/>
                <w:bCs/>
                <w:color w:val="000000"/>
                <w:sz w:val="24"/>
                <w:szCs w:val="24"/>
                <w:lang w:val="de-DE"/>
              </w:rPr>
              <w:t xml:space="preserve">, </w:t>
            </w:r>
            <w:proofErr w:type="spellStart"/>
            <w:r w:rsidR="0088605E" w:rsidRPr="0088605E">
              <w:rPr>
                <w:rFonts w:ascii="Calibri" w:hAnsi="Calibri" w:cs="Arial"/>
                <w:bCs/>
                <w:color w:val="000000"/>
                <w:sz w:val="24"/>
                <w:szCs w:val="24"/>
                <w:lang w:val="de-DE"/>
              </w:rPr>
              <w:t>Metalurji</w:t>
            </w:r>
            <w:proofErr w:type="spellEnd"/>
            <w:r w:rsidR="0088605E" w:rsidRPr="0088605E">
              <w:rPr>
                <w:rFonts w:ascii="Calibri" w:hAnsi="Calibri" w:cs="Arial"/>
                <w:bCs/>
                <w:color w:val="000000"/>
                <w:sz w:val="24"/>
                <w:szCs w:val="24"/>
                <w:lang w:val="de-DE"/>
              </w:rPr>
              <w:t xml:space="preserve"> </w:t>
            </w:r>
            <w:r w:rsidR="0088605E" w:rsidRPr="0088605E">
              <w:rPr>
                <w:rFonts w:ascii="Calibri" w:hAnsi="Calibri" w:cs="Arial"/>
                <w:bCs/>
                <w:color w:val="000000"/>
                <w:sz w:val="24"/>
                <w:szCs w:val="24"/>
                <w:lang w:val="tr-TR"/>
              </w:rPr>
              <w:t>T</w:t>
            </w:r>
            <w:proofErr w:type="spellStart"/>
            <w:r w:rsidR="0088605E" w:rsidRPr="0088605E">
              <w:rPr>
                <w:rFonts w:ascii="Calibri" w:hAnsi="Calibri" w:cs="Arial"/>
                <w:bCs/>
                <w:color w:val="000000"/>
                <w:sz w:val="24"/>
                <w:szCs w:val="24"/>
                <w:lang w:val="de-DE"/>
              </w:rPr>
              <w:t>eknolojileri</w:t>
            </w:r>
            <w:proofErr w:type="spellEnd"/>
          </w:p>
          <w:p w14:paraId="0D65740E" w14:textId="77777777" w:rsidR="0088605E" w:rsidRDefault="00492E96" w:rsidP="00F1143B">
            <w:pPr>
              <w:spacing w:line="360" w:lineRule="auto"/>
              <w:rPr>
                <w:rFonts w:ascii="Calibri" w:hAnsi="Calibri" w:cs="Arial"/>
                <w:bCs/>
                <w:color w:val="000000"/>
                <w:sz w:val="24"/>
                <w:szCs w:val="24"/>
                <w:lang w:val="de-DE"/>
              </w:rPr>
            </w:pPr>
            <w:r w:rsidRPr="0088605E">
              <w:rPr>
                <w:rFonts w:ascii="Calibri" w:hAnsi="Calibri" w:cs="Arial"/>
                <w:bCs/>
                <w:color w:val="000000"/>
                <w:sz w:val="24"/>
                <w:szCs w:val="24"/>
                <w:lang w:val="de-DE"/>
              </w:rPr>
              <w:fldChar w:fldCharType="begin">
                <w:ffData>
                  <w:name w:val="Onay10"/>
                  <w:enabled/>
                  <w:calcOnExit w:val="0"/>
                  <w:checkBox>
                    <w:sizeAuto/>
                    <w:default w:val="0"/>
                  </w:checkBox>
                </w:ffData>
              </w:fldChar>
            </w:r>
            <w:r w:rsidR="0088605E" w:rsidRPr="0088605E">
              <w:rPr>
                <w:rFonts w:ascii="Calibri" w:hAnsi="Calibri" w:cs="Arial"/>
                <w:bCs/>
                <w:color w:val="000000"/>
                <w:sz w:val="24"/>
                <w:szCs w:val="24"/>
                <w:lang w:val="de-DE"/>
              </w:rPr>
              <w:instrText xml:space="preserve"> FORMCHECKBOX </w:instrText>
            </w:r>
            <w:r w:rsidR="00000000">
              <w:rPr>
                <w:rFonts w:ascii="Calibri" w:hAnsi="Calibri" w:cs="Arial"/>
                <w:bCs/>
                <w:color w:val="000000"/>
                <w:sz w:val="24"/>
                <w:szCs w:val="24"/>
                <w:lang w:val="de-DE"/>
              </w:rPr>
            </w:r>
            <w:r w:rsidR="00000000">
              <w:rPr>
                <w:rFonts w:ascii="Calibri" w:hAnsi="Calibri" w:cs="Arial"/>
                <w:bCs/>
                <w:color w:val="000000"/>
                <w:sz w:val="24"/>
                <w:szCs w:val="24"/>
                <w:lang w:val="de-DE"/>
              </w:rPr>
              <w:fldChar w:fldCharType="separate"/>
            </w:r>
            <w:r w:rsidRPr="0088605E">
              <w:rPr>
                <w:rFonts w:ascii="Calibri" w:hAnsi="Calibri" w:cs="Arial"/>
                <w:bCs/>
                <w:color w:val="000000"/>
                <w:sz w:val="24"/>
                <w:szCs w:val="24"/>
                <w:lang w:val="de-DE"/>
              </w:rPr>
              <w:fldChar w:fldCharType="end"/>
            </w:r>
            <w:r w:rsidR="0088605E">
              <w:rPr>
                <w:rFonts w:ascii="Calibri" w:hAnsi="Calibri" w:cs="Arial"/>
                <w:bCs/>
                <w:color w:val="000000"/>
                <w:sz w:val="24"/>
                <w:szCs w:val="24"/>
                <w:lang w:val="de-DE"/>
              </w:rPr>
              <w:t xml:space="preserve">  </w:t>
            </w:r>
            <w:proofErr w:type="spellStart"/>
            <w:r w:rsidR="0088605E">
              <w:rPr>
                <w:rFonts w:ascii="Calibri" w:hAnsi="Calibri" w:cs="Arial"/>
                <w:bCs/>
                <w:color w:val="000000"/>
                <w:sz w:val="24"/>
                <w:szCs w:val="24"/>
                <w:lang w:val="de-DE"/>
              </w:rPr>
              <w:t>Otomotiv</w:t>
            </w:r>
            <w:proofErr w:type="spellEnd"/>
            <w:r w:rsidR="0088605E">
              <w:rPr>
                <w:rFonts w:ascii="Calibri" w:hAnsi="Calibri" w:cs="Arial"/>
                <w:bCs/>
                <w:color w:val="000000"/>
                <w:sz w:val="24"/>
                <w:szCs w:val="24"/>
                <w:lang w:val="de-DE"/>
              </w:rPr>
              <w:t xml:space="preserve"> </w:t>
            </w:r>
            <w:proofErr w:type="spellStart"/>
            <w:r w:rsidR="0088605E">
              <w:rPr>
                <w:rFonts w:ascii="Calibri" w:hAnsi="Calibri" w:cs="Arial"/>
                <w:bCs/>
                <w:color w:val="000000"/>
                <w:sz w:val="24"/>
                <w:szCs w:val="24"/>
                <w:lang w:val="de-DE"/>
              </w:rPr>
              <w:t>Teknolojileri</w:t>
            </w:r>
            <w:proofErr w:type="spellEnd"/>
          </w:p>
          <w:p w14:paraId="0821EFE4" w14:textId="77777777" w:rsidR="0088605E" w:rsidRPr="0088605E" w:rsidRDefault="00492E96" w:rsidP="0088605E">
            <w:pPr>
              <w:spacing w:line="360" w:lineRule="auto"/>
              <w:rPr>
                <w:rFonts w:ascii="Calibri" w:hAnsi="Calibri" w:cs="Arial"/>
                <w:bCs/>
                <w:color w:val="000000"/>
                <w:sz w:val="24"/>
                <w:szCs w:val="24"/>
                <w:lang w:val="de-DE"/>
              </w:rPr>
            </w:pPr>
            <w:r w:rsidRPr="0088605E">
              <w:rPr>
                <w:rFonts w:ascii="Calibri" w:hAnsi="Calibri" w:cs="Arial"/>
                <w:bCs/>
                <w:color w:val="000000"/>
                <w:sz w:val="24"/>
                <w:szCs w:val="24"/>
                <w:lang w:val="de-DE"/>
              </w:rPr>
              <w:fldChar w:fldCharType="begin">
                <w:ffData>
                  <w:name w:val="Onay9"/>
                  <w:enabled/>
                  <w:calcOnExit w:val="0"/>
                  <w:checkBox>
                    <w:sizeAuto/>
                    <w:default w:val="0"/>
                  </w:checkBox>
                </w:ffData>
              </w:fldChar>
            </w:r>
            <w:r w:rsidR="0088605E" w:rsidRPr="0088605E">
              <w:rPr>
                <w:rFonts w:ascii="Calibri" w:hAnsi="Calibri" w:cs="Arial"/>
                <w:bCs/>
                <w:color w:val="000000"/>
                <w:sz w:val="24"/>
                <w:szCs w:val="24"/>
                <w:lang w:val="de-DE"/>
              </w:rPr>
              <w:instrText xml:space="preserve"> FORMCHECKBOX </w:instrText>
            </w:r>
            <w:r w:rsidR="00000000">
              <w:rPr>
                <w:rFonts w:ascii="Calibri" w:hAnsi="Calibri" w:cs="Arial"/>
                <w:bCs/>
                <w:color w:val="000000"/>
                <w:sz w:val="24"/>
                <w:szCs w:val="24"/>
                <w:lang w:val="de-DE"/>
              </w:rPr>
            </w:r>
            <w:r w:rsidR="00000000">
              <w:rPr>
                <w:rFonts w:ascii="Calibri" w:hAnsi="Calibri" w:cs="Arial"/>
                <w:bCs/>
                <w:color w:val="000000"/>
                <w:sz w:val="24"/>
                <w:szCs w:val="24"/>
                <w:lang w:val="de-DE"/>
              </w:rPr>
              <w:fldChar w:fldCharType="separate"/>
            </w:r>
            <w:r w:rsidRPr="0088605E">
              <w:rPr>
                <w:rFonts w:ascii="Calibri" w:hAnsi="Calibri" w:cs="Arial"/>
                <w:bCs/>
                <w:color w:val="000000"/>
                <w:sz w:val="24"/>
                <w:szCs w:val="24"/>
                <w:lang w:val="de-DE"/>
              </w:rPr>
              <w:fldChar w:fldCharType="end"/>
            </w:r>
            <w:r w:rsidR="0088605E">
              <w:rPr>
                <w:rFonts w:ascii="Calibri" w:hAnsi="Calibri" w:cs="Arial"/>
                <w:bCs/>
                <w:color w:val="000000"/>
                <w:sz w:val="24"/>
                <w:szCs w:val="24"/>
                <w:lang w:val="de-DE"/>
              </w:rPr>
              <w:t xml:space="preserve">  Robotik</w:t>
            </w:r>
          </w:p>
          <w:p w14:paraId="18FCB727" w14:textId="77777777" w:rsidR="0088605E" w:rsidRDefault="00492E96" w:rsidP="0088605E">
            <w:pPr>
              <w:spacing w:line="360" w:lineRule="auto"/>
              <w:rPr>
                <w:rFonts w:ascii="Calibri" w:hAnsi="Calibri" w:cs="Arial"/>
                <w:bCs/>
                <w:color w:val="000000"/>
                <w:sz w:val="24"/>
                <w:szCs w:val="24"/>
                <w:lang w:val="de-DE"/>
              </w:rPr>
            </w:pPr>
            <w:r w:rsidRPr="0088605E">
              <w:rPr>
                <w:rFonts w:ascii="Calibri" w:hAnsi="Calibri" w:cs="Arial"/>
                <w:bCs/>
                <w:color w:val="000000"/>
                <w:sz w:val="24"/>
                <w:szCs w:val="24"/>
                <w:lang w:val="de-DE"/>
              </w:rPr>
              <w:fldChar w:fldCharType="begin">
                <w:ffData>
                  <w:name w:val="Onay10"/>
                  <w:enabled/>
                  <w:calcOnExit w:val="0"/>
                  <w:checkBox>
                    <w:sizeAuto/>
                    <w:default w:val="0"/>
                  </w:checkBox>
                </w:ffData>
              </w:fldChar>
            </w:r>
            <w:r w:rsidR="0088605E" w:rsidRPr="0088605E">
              <w:rPr>
                <w:rFonts w:ascii="Calibri" w:hAnsi="Calibri" w:cs="Arial"/>
                <w:bCs/>
                <w:color w:val="000000"/>
                <w:sz w:val="24"/>
                <w:szCs w:val="24"/>
                <w:lang w:val="de-DE"/>
              </w:rPr>
              <w:instrText xml:space="preserve"> FORMCHECKBOX </w:instrText>
            </w:r>
            <w:r w:rsidR="00000000">
              <w:rPr>
                <w:rFonts w:ascii="Calibri" w:hAnsi="Calibri" w:cs="Arial"/>
                <w:bCs/>
                <w:color w:val="000000"/>
                <w:sz w:val="24"/>
                <w:szCs w:val="24"/>
                <w:lang w:val="de-DE"/>
              </w:rPr>
            </w:r>
            <w:r w:rsidR="00000000">
              <w:rPr>
                <w:rFonts w:ascii="Calibri" w:hAnsi="Calibri" w:cs="Arial"/>
                <w:bCs/>
                <w:color w:val="000000"/>
                <w:sz w:val="24"/>
                <w:szCs w:val="24"/>
                <w:lang w:val="de-DE"/>
              </w:rPr>
              <w:fldChar w:fldCharType="separate"/>
            </w:r>
            <w:r w:rsidRPr="0088605E">
              <w:rPr>
                <w:rFonts w:ascii="Calibri" w:hAnsi="Calibri" w:cs="Arial"/>
                <w:bCs/>
                <w:color w:val="000000"/>
                <w:sz w:val="24"/>
                <w:szCs w:val="24"/>
                <w:lang w:val="de-DE"/>
              </w:rPr>
              <w:fldChar w:fldCharType="end"/>
            </w:r>
            <w:r w:rsidR="0088605E">
              <w:rPr>
                <w:rFonts w:ascii="Calibri" w:hAnsi="Calibri" w:cs="Arial"/>
                <w:bCs/>
                <w:color w:val="000000"/>
                <w:sz w:val="24"/>
                <w:szCs w:val="24"/>
                <w:lang w:val="de-DE"/>
              </w:rPr>
              <w:t xml:space="preserve">  </w:t>
            </w:r>
            <w:r w:rsidR="0088605E" w:rsidRPr="0088605E">
              <w:rPr>
                <w:rFonts w:ascii="Calibri" w:hAnsi="Calibri" w:cs="Arial"/>
                <w:bCs/>
                <w:color w:val="000000"/>
                <w:sz w:val="24"/>
                <w:szCs w:val="24"/>
                <w:lang w:val="tr-TR"/>
              </w:rPr>
              <w:t>Tarım T</w:t>
            </w:r>
            <w:proofErr w:type="spellStart"/>
            <w:r w:rsidR="0088605E" w:rsidRPr="0088605E">
              <w:rPr>
                <w:rFonts w:ascii="Calibri" w:hAnsi="Calibri" w:cs="Arial"/>
                <w:bCs/>
                <w:color w:val="000000"/>
                <w:sz w:val="24"/>
                <w:szCs w:val="24"/>
                <w:lang w:val="de-DE"/>
              </w:rPr>
              <w:t>eknolojileri</w:t>
            </w:r>
            <w:proofErr w:type="spellEnd"/>
          </w:p>
          <w:p w14:paraId="320B04EC" w14:textId="77777777" w:rsidR="0088605E" w:rsidRPr="0088605E" w:rsidRDefault="00492E96" w:rsidP="0088605E">
            <w:pPr>
              <w:spacing w:line="360" w:lineRule="auto"/>
              <w:rPr>
                <w:rFonts w:ascii="Calibri" w:hAnsi="Calibri" w:cs="Arial"/>
                <w:bCs/>
                <w:color w:val="000000"/>
                <w:sz w:val="24"/>
                <w:szCs w:val="24"/>
                <w:lang w:val="de-DE"/>
              </w:rPr>
            </w:pPr>
            <w:r w:rsidRPr="0088605E">
              <w:rPr>
                <w:rFonts w:ascii="Calibri" w:hAnsi="Calibri" w:cs="Arial"/>
                <w:bCs/>
                <w:color w:val="000000"/>
                <w:sz w:val="24"/>
                <w:szCs w:val="24"/>
                <w:lang w:val="de-DE"/>
              </w:rPr>
              <w:fldChar w:fldCharType="begin">
                <w:ffData>
                  <w:name w:val="Onay10"/>
                  <w:enabled/>
                  <w:calcOnExit w:val="0"/>
                  <w:checkBox>
                    <w:sizeAuto/>
                    <w:default w:val="0"/>
                  </w:checkBox>
                </w:ffData>
              </w:fldChar>
            </w:r>
            <w:r w:rsidR="0088605E" w:rsidRPr="0088605E">
              <w:rPr>
                <w:rFonts w:ascii="Calibri" w:hAnsi="Calibri" w:cs="Arial"/>
                <w:bCs/>
                <w:color w:val="000000"/>
                <w:sz w:val="24"/>
                <w:szCs w:val="24"/>
                <w:lang w:val="de-DE"/>
              </w:rPr>
              <w:instrText xml:space="preserve"> FORMCHECKBOX </w:instrText>
            </w:r>
            <w:r w:rsidR="00000000">
              <w:rPr>
                <w:rFonts w:ascii="Calibri" w:hAnsi="Calibri" w:cs="Arial"/>
                <w:bCs/>
                <w:color w:val="000000"/>
                <w:sz w:val="24"/>
                <w:szCs w:val="24"/>
                <w:lang w:val="de-DE"/>
              </w:rPr>
            </w:r>
            <w:r w:rsidR="00000000">
              <w:rPr>
                <w:rFonts w:ascii="Calibri" w:hAnsi="Calibri" w:cs="Arial"/>
                <w:bCs/>
                <w:color w:val="000000"/>
                <w:sz w:val="24"/>
                <w:szCs w:val="24"/>
                <w:lang w:val="de-DE"/>
              </w:rPr>
              <w:fldChar w:fldCharType="separate"/>
            </w:r>
            <w:r w:rsidRPr="0088605E">
              <w:rPr>
                <w:rFonts w:ascii="Calibri" w:hAnsi="Calibri" w:cs="Arial"/>
                <w:bCs/>
                <w:color w:val="000000"/>
                <w:sz w:val="24"/>
                <w:szCs w:val="24"/>
                <w:lang w:val="de-DE"/>
              </w:rPr>
              <w:fldChar w:fldCharType="end"/>
            </w:r>
            <w:r w:rsidR="0088605E">
              <w:rPr>
                <w:rFonts w:ascii="Calibri" w:hAnsi="Calibri" w:cs="Arial"/>
                <w:bCs/>
                <w:color w:val="000000"/>
                <w:sz w:val="24"/>
                <w:szCs w:val="24"/>
                <w:lang w:val="de-DE"/>
              </w:rPr>
              <w:t xml:space="preserve">  </w:t>
            </w:r>
            <w:proofErr w:type="spellStart"/>
            <w:r w:rsidR="0088605E">
              <w:rPr>
                <w:rFonts w:ascii="Calibri" w:hAnsi="Calibri" w:cs="Arial"/>
                <w:bCs/>
                <w:color w:val="000000"/>
                <w:sz w:val="24"/>
                <w:szCs w:val="24"/>
                <w:lang w:val="de-DE"/>
              </w:rPr>
              <w:t>Diğer</w:t>
            </w:r>
            <w:proofErr w:type="spellEnd"/>
          </w:p>
        </w:tc>
        <w:tc>
          <w:tcPr>
            <w:tcW w:w="2723" w:type="dxa"/>
            <w:tcBorders>
              <w:top w:val="single" w:sz="4" w:space="0" w:color="auto"/>
              <w:left w:val="nil"/>
              <w:bottom w:val="single" w:sz="4" w:space="0" w:color="auto"/>
              <w:right w:val="single" w:sz="4" w:space="0" w:color="auto"/>
            </w:tcBorders>
          </w:tcPr>
          <w:p w14:paraId="6BC89C96" w14:textId="77777777" w:rsidR="0088605E" w:rsidRPr="0088605E" w:rsidRDefault="0088605E" w:rsidP="00F1143B">
            <w:pPr>
              <w:spacing w:line="280" w:lineRule="exact"/>
              <w:jc w:val="both"/>
              <w:rPr>
                <w:rFonts w:ascii="Calibri" w:hAnsi="Calibri"/>
                <w:snapToGrid w:val="0"/>
                <w:sz w:val="24"/>
                <w:szCs w:val="24"/>
                <w:lang w:val="tr-TR"/>
              </w:rPr>
            </w:pPr>
          </w:p>
          <w:p w14:paraId="0A2C11F1" w14:textId="77777777" w:rsidR="0088605E" w:rsidRPr="0088605E" w:rsidRDefault="0088605E" w:rsidP="00F1143B">
            <w:pPr>
              <w:spacing w:line="280" w:lineRule="exact"/>
              <w:jc w:val="both"/>
              <w:rPr>
                <w:rFonts w:ascii="Calibri" w:hAnsi="Calibri" w:cs="Arial"/>
                <w:sz w:val="24"/>
                <w:szCs w:val="24"/>
                <w:lang w:val="tr-TR"/>
              </w:rPr>
            </w:pPr>
          </w:p>
        </w:tc>
      </w:tr>
    </w:tbl>
    <w:p w14:paraId="71B384A8" w14:textId="77777777" w:rsidR="001620C4" w:rsidRDefault="001620C4" w:rsidP="00015219">
      <w:pPr>
        <w:pStyle w:val="GvdeMetniGirintisi3"/>
        <w:spacing w:line="276" w:lineRule="auto"/>
        <w:ind w:left="0" w:firstLine="0"/>
        <w:jc w:val="left"/>
        <w:rPr>
          <w:rFonts w:ascii="Calibri" w:hAnsi="Calibri" w:cs="Arial"/>
          <w:i w:val="0"/>
          <w:sz w:val="24"/>
          <w:szCs w:val="24"/>
          <w:lang w:val="tr-TR"/>
        </w:rPr>
      </w:pPr>
    </w:p>
    <w:p w14:paraId="0EF518B2" w14:textId="77777777" w:rsidR="0056502B" w:rsidRPr="0088605E" w:rsidRDefault="0056502B" w:rsidP="00015219">
      <w:pPr>
        <w:pStyle w:val="GvdeMetniGirintisi3"/>
        <w:spacing w:line="276" w:lineRule="auto"/>
        <w:ind w:left="0" w:firstLine="0"/>
        <w:jc w:val="left"/>
        <w:rPr>
          <w:rFonts w:ascii="Calibri" w:hAnsi="Calibri" w:cs="Arial"/>
          <w:i w:val="0"/>
          <w:sz w:val="24"/>
          <w:szCs w:val="24"/>
          <w:lang w:val="tr-TR"/>
        </w:rPr>
      </w:pPr>
    </w:p>
    <w:p w14:paraId="6BC11B49" w14:textId="77777777" w:rsidR="00C0110B" w:rsidRPr="00475F2B" w:rsidRDefault="0088605E" w:rsidP="00E465D0">
      <w:pPr>
        <w:pStyle w:val="Balk1"/>
        <w:pBdr>
          <w:top w:val="double" w:sz="4" w:space="1" w:color="auto"/>
          <w:left w:val="double" w:sz="4" w:space="0" w:color="auto"/>
          <w:bottom w:val="double" w:sz="4" w:space="1" w:color="auto"/>
          <w:right w:val="double" w:sz="4" w:space="0" w:color="auto"/>
        </w:pBdr>
        <w:spacing w:line="276" w:lineRule="auto"/>
        <w:rPr>
          <w:rFonts w:ascii="Calibri" w:hAnsi="Calibri" w:cs="Arial"/>
          <w:bCs/>
          <w:i w:val="0"/>
          <w:iCs/>
          <w:sz w:val="24"/>
          <w:szCs w:val="24"/>
        </w:rPr>
      </w:pPr>
      <w:bookmarkStart w:id="7" w:name="_Toc149037843"/>
      <w:bookmarkStart w:id="8" w:name="_Toc375649181"/>
      <w:r w:rsidRPr="00475F2B">
        <w:rPr>
          <w:rFonts w:ascii="Calibri" w:hAnsi="Calibri" w:cs="Arial"/>
          <w:bCs/>
          <w:i w:val="0"/>
          <w:iCs/>
          <w:sz w:val="24"/>
          <w:szCs w:val="24"/>
        </w:rPr>
        <w:lastRenderedPageBreak/>
        <w:t>2.</w:t>
      </w:r>
      <w:r w:rsidR="00C0110B" w:rsidRPr="00475F2B">
        <w:rPr>
          <w:rFonts w:ascii="Calibri" w:hAnsi="Calibri" w:cs="Arial"/>
          <w:bCs/>
          <w:i w:val="0"/>
          <w:iCs/>
          <w:sz w:val="24"/>
          <w:szCs w:val="24"/>
        </w:rPr>
        <w:t xml:space="preserve"> PROJENİN ENDÜSTRİYEL AR-GE İÇERİĞİ, TEKNOLOJİ DÜZEYİ VE YENİLİKÇİ YÖNÜ</w:t>
      </w:r>
      <w:bookmarkEnd w:id="7"/>
      <w:bookmarkEnd w:id="8"/>
    </w:p>
    <w:p w14:paraId="6A40A951" w14:textId="77777777" w:rsidR="00C0110B" w:rsidRPr="00015219" w:rsidRDefault="00C0110B" w:rsidP="00015219">
      <w:pPr>
        <w:pStyle w:val="Balk2"/>
        <w:spacing w:line="276" w:lineRule="auto"/>
        <w:rPr>
          <w:rFonts w:ascii="Calibri" w:hAnsi="Calibri" w:cs="Arial"/>
          <w:szCs w:val="24"/>
          <w:lang w:val="tr-TR"/>
        </w:rPr>
      </w:pPr>
      <w:r w:rsidRPr="00015219">
        <w:rPr>
          <w:rFonts w:ascii="Calibri" w:hAnsi="Calibri" w:cs="Arial"/>
          <w:szCs w:val="24"/>
          <w:lang w:val="tr-TR"/>
        </w:rPr>
        <w:t xml:space="preserve">              </w:t>
      </w:r>
    </w:p>
    <w:p w14:paraId="4DAC748C" w14:textId="77777777" w:rsidR="00C0110B" w:rsidRPr="00015219" w:rsidRDefault="00C0110B" w:rsidP="00015219">
      <w:pPr>
        <w:pStyle w:val="Balk2"/>
        <w:spacing w:line="276" w:lineRule="auto"/>
        <w:rPr>
          <w:rFonts w:ascii="Calibri" w:hAnsi="Calibri" w:cs="Arial"/>
          <w:szCs w:val="24"/>
          <w:lang w:val="tr-TR"/>
        </w:rPr>
      </w:pPr>
      <w:r w:rsidRPr="00015219">
        <w:rPr>
          <w:rFonts w:ascii="Calibri" w:hAnsi="Calibri" w:cs="Arial"/>
          <w:szCs w:val="24"/>
          <w:lang w:val="tr-TR"/>
        </w:rPr>
        <w:t xml:space="preserve">                                                                                </w:t>
      </w:r>
    </w:p>
    <w:p w14:paraId="6BFFFCD1" w14:textId="77777777" w:rsidR="00C0110B" w:rsidRPr="00015219" w:rsidRDefault="0088605E" w:rsidP="00015219">
      <w:pPr>
        <w:pStyle w:val="Balk2"/>
        <w:spacing w:line="276" w:lineRule="auto"/>
        <w:rPr>
          <w:rFonts w:ascii="Calibri" w:hAnsi="Calibri" w:cs="Arial"/>
          <w:i w:val="0"/>
          <w:szCs w:val="24"/>
          <w:lang w:val="tr-TR"/>
        </w:rPr>
      </w:pPr>
      <w:bookmarkStart w:id="9" w:name="_Toc118537625"/>
      <w:bookmarkStart w:id="10" w:name="_Toc149037844"/>
      <w:bookmarkStart w:id="11" w:name="_Toc375649182"/>
      <w:r>
        <w:rPr>
          <w:rFonts w:ascii="Calibri" w:hAnsi="Calibri" w:cs="Arial"/>
          <w:i w:val="0"/>
          <w:szCs w:val="24"/>
          <w:lang w:val="tr-TR"/>
        </w:rPr>
        <w:t xml:space="preserve">2.1. </w:t>
      </w:r>
      <w:r w:rsidR="00C0110B" w:rsidRPr="00015219">
        <w:rPr>
          <w:rFonts w:ascii="Calibri" w:hAnsi="Calibri" w:cs="Arial"/>
          <w:i w:val="0"/>
          <w:szCs w:val="24"/>
          <w:lang w:val="tr-TR"/>
        </w:rPr>
        <w:t>PROJE KISA TANITIMI</w:t>
      </w:r>
      <w:bookmarkEnd w:id="9"/>
      <w:bookmarkEnd w:id="10"/>
      <w:bookmarkEnd w:id="11"/>
    </w:p>
    <w:p w14:paraId="5692D596" w14:textId="77777777" w:rsidR="00C0110B" w:rsidRPr="0088605E" w:rsidRDefault="00C0110B" w:rsidP="00015219">
      <w:pPr>
        <w:spacing w:line="276" w:lineRule="auto"/>
        <w:jc w:val="both"/>
        <w:rPr>
          <w:rFonts w:ascii="Calibri" w:hAnsi="Calibri" w:cs="Arial"/>
          <w:sz w:val="30"/>
          <w:szCs w:val="30"/>
          <w:lang w:val="tr-TR"/>
        </w:rPr>
      </w:pPr>
    </w:p>
    <w:tbl>
      <w:tblPr>
        <w:tblW w:w="9923" w:type="dxa"/>
        <w:tblInd w:w="70" w:type="dxa"/>
        <w:tblLayout w:type="fixed"/>
        <w:tblCellMar>
          <w:left w:w="70" w:type="dxa"/>
          <w:right w:w="70" w:type="dxa"/>
        </w:tblCellMar>
        <w:tblLook w:val="0000" w:firstRow="0" w:lastRow="0" w:firstColumn="0" w:lastColumn="0" w:noHBand="0" w:noVBand="0"/>
      </w:tblPr>
      <w:tblGrid>
        <w:gridCol w:w="9923"/>
      </w:tblGrid>
      <w:tr w:rsidR="000E40F5" w:rsidRPr="00015219" w14:paraId="02F8ED0F" w14:textId="77777777" w:rsidTr="00D87D77">
        <w:tc>
          <w:tcPr>
            <w:tcW w:w="9923" w:type="dxa"/>
            <w:tcBorders>
              <w:top w:val="single" w:sz="4" w:space="0" w:color="000000"/>
              <w:left w:val="single" w:sz="4" w:space="0" w:color="000000"/>
              <w:bottom w:val="single" w:sz="4" w:space="0" w:color="000000"/>
              <w:right w:val="single" w:sz="4" w:space="0" w:color="000000"/>
            </w:tcBorders>
            <w:vAlign w:val="center"/>
          </w:tcPr>
          <w:p w14:paraId="61E756C7" w14:textId="0326F979" w:rsidR="000E40F5" w:rsidRPr="00D8484C" w:rsidRDefault="000E40F5" w:rsidP="000E40F5">
            <w:pPr>
              <w:spacing w:line="276" w:lineRule="auto"/>
              <w:jc w:val="both"/>
              <w:rPr>
                <w:rFonts w:ascii="Calibri" w:hAnsi="Calibri" w:cs="Arial"/>
                <w:b/>
                <w:bCs/>
                <w:i/>
                <w:sz w:val="24"/>
                <w:szCs w:val="24"/>
                <w:lang w:val="tr-TR"/>
              </w:rPr>
            </w:pPr>
          </w:p>
        </w:tc>
      </w:tr>
      <w:tr w:rsidR="000E40F5" w:rsidRPr="00015219" w14:paraId="38E78D3A" w14:textId="77777777" w:rsidTr="00475F2B">
        <w:trPr>
          <w:trHeight w:val="8403"/>
        </w:trPr>
        <w:tc>
          <w:tcPr>
            <w:tcW w:w="9923" w:type="dxa"/>
            <w:tcBorders>
              <w:left w:val="single" w:sz="4" w:space="0" w:color="000000"/>
              <w:bottom w:val="single" w:sz="4" w:space="0" w:color="000000"/>
              <w:right w:val="single" w:sz="4" w:space="0" w:color="000000"/>
            </w:tcBorders>
          </w:tcPr>
          <w:p w14:paraId="22AB06FB" w14:textId="77777777" w:rsidR="000E40F5" w:rsidRPr="00475F2B" w:rsidRDefault="000E40F5" w:rsidP="000E40F5">
            <w:pPr>
              <w:snapToGrid w:val="0"/>
              <w:spacing w:line="276" w:lineRule="auto"/>
              <w:jc w:val="both"/>
              <w:rPr>
                <w:rFonts w:ascii="Calibri" w:hAnsi="Calibri" w:cs="Arial"/>
                <w:b/>
                <w:sz w:val="12"/>
                <w:szCs w:val="12"/>
                <w:lang w:val="tr-TR"/>
              </w:rPr>
            </w:pPr>
          </w:p>
          <w:p w14:paraId="16379D4F" w14:textId="77777777" w:rsidR="000E40F5" w:rsidRDefault="000E40F5" w:rsidP="000E40F5">
            <w:pPr>
              <w:snapToGrid w:val="0"/>
              <w:spacing w:line="276" w:lineRule="auto"/>
              <w:jc w:val="both"/>
              <w:rPr>
                <w:rFonts w:ascii="Calibri" w:hAnsi="Calibri" w:cs="Arial"/>
                <w:b/>
                <w:sz w:val="24"/>
                <w:szCs w:val="24"/>
                <w:lang w:val="tr-TR"/>
              </w:rPr>
            </w:pPr>
            <w:r>
              <w:rPr>
                <w:rFonts w:ascii="Calibri" w:hAnsi="Calibri" w:cs="Arial"/>
                <w:b/>
                <w:sz w:val="24"/>
                <w:szCs w:val="24"/>
                <w:lang w:val="tr-TR"/>
              </w:rPr>
              <w:t>Proje Tanıtımı:</w:t>
            </w:r>
          </w:p>
          <w:p w14:paraId="4ADA6F2A" w14:textId="77777777" w:rsidR="000E40F5" w:rsidRPr="00015219" w:rsidRDefault="000E40F5" w:rsidP="00087989">
            <w:pPr>
              <w:spacing w:line="276" w:lineRule="auto"/>
              <w:jc w:val="both"/>
              <w:rPr>
                <w:rFonts w:ascii="Calibri" w:hAnsi="Calibri" w:cs="Arial"/>
                <w:i/>
                <w:sz w:val="24"/>
                <w:szCs w:val="24"/>
                <w:lang w:val="tr-TR"/>
              </w:rPr>
            </w:pPr>
          </w:p>
        </w:tc>
      </w:tr>
    </w:tbl>
    <w:p w14:paraId="2621C449" w14:textId="77777777" w:rsidR="00C0110B" w:rsidRPr="00475F2B" w:rsidRDefault="00C0110B" w:rsidP="00015219">
      <w:pPr>
        <w:spacing w:line="276" w:lineRule="auto"/>
        <w:jc w:val="both"/>
        <w:rPr>
          <w:rFonts w:ascii="Calibri" w:hAnsi="Calibri" w:cs="Arial"/>
          <w:b/>
          <w:sz w:val="30"/>
          <w:szCs w:val="3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2"/>
      </w:tblGrid>
      <w:tr w:rsidR="00C0110B" w:rsidRPr="00015219" w14:paraId="4281F382" w14:textId="77777777" w:rsidTr="00762144">
        <w:trPr>
          <w:trHeight w:val="1191"/>
        </w:trPr>
        <w:tc>
          <w:tcPr>
            <w:tcW w:w="9941" w:type="dxa"/>
          </w:tcPr>
          <w:p w14:paraId="7873F2AB" w14:textId="77777777" w:rsidR="00C0110B" w:rsidRPr="00475F2B" w:rsidRDefault="00C0110B" w:rsidP="00015219">
            <w:pPr>
              <w:spacing w:line="276" w:lineRule="auto"/>
              <w:jc w:val="both"/>
              <w:rPr>
                <w:rFonts w:ascii="Calibri" w:hAnsi="Calibri" w:cs="Arial"/>
                <w:b/>
                <w:sz w:val="12"/>
                <w:szCs w:val="12"/>
                <w:lang w:val="tr-TR"/>
              </w:rPr>
            </w:pPr>
          </w:p>
          <w:p w14:paraId="13317546" w14:textId="425DDB38" w:rsidR="00C0110B" w:rsidRPr="00015219" w:rsidRDefault="00C0110B" w:rsidP="00015219">
            <w:pPr>
              <w:spacing w:line="276" w:lineRule="auto"/>
              <w:jc w:val="both"/>
              <w:rPr>
                <w:rFonts w:ascii="Calibri" w:hAnsi="Calibri" w:cs="Arial"/>
                <w:b/>
                <w:sz w:val="24"/>
                <w:szCs w:val="24"/>
                <w:lang w:val="tr-TR"/>
              </w:rPr>
            </w:pPr>
            <w:r w:rsidRPr="00015219">
              <w:rPr>
                <w:rFonts w:ascii="Calibri" w:hAnsi="Calibri" w:cs="Arial"/>
                <w:b/>
                <w:sz w:val="24"/>
                <w:szCs w:val="24"/>
                <w:lang w:val="tr-TR"/>
              </w:rPr>
              <w:t xml:space="preserve">Anahtar </w:t>
            </w:r>
            <w:proofErr w:type="gramStart"/>
            <w:r w:rsidR="00F21C7A" w:rsidRPr="00015219">
              <w:rPr>
                <w:rFonts w:ascii="Calibri" w:hAnsi="Calibri" w:cs="Arial"/>
                <w:b/>
                <w:sz w:val="24"/>
                <w:szCs w:val="24"/>
                <w:lang w:val="tr-TR"/>
              </w:rPr>
              <w:t>Kelimeler</w:t>
            </w:r>
            <w:r w:rsidR="007C5539" w:rsidRPr="00015219">
              <w:rPr>
                <w:rFonts w:ascii="Calibri" w:hAnsi="Calibri" w:cs="Arial"/>
                <w:b/>
                <w:sz w:val="24"/>
                <w:szCs w:val="24"/>
                <w:lang w:val="tr-TR"/>
              </w:rPr>
              <w:t>:</w:t>
            </w:r>
            <w:r w:rsidR="007C5539">
              <w:rPr>
                <w:rFonts w:ascii="Calibri" w:hAnsi="Calibri" w:cs="Arial"/>
                <w:b/>
                <w:sz w:val="24"/>
                <w:szCs w:val="24"/>
                <w:lang w:val="tr-TR"/>
              </w:rPr>
              <w:t>.</w:t>
            </w:r>
            <w:proofErr w:type="gramEnd"/>
          </w:p>
          <w:p w14:paraId="6B6CA850" w14:textId="77777777" w:rsidR="00C0110B" w:rsidRPr="00015219" w:rsidRDefault="00C0110B" w:rsidP="00D42148">
            <w:pPr>
              <w:pStyle w:val="stBilgi"/>
              <w:jc w:val="both"/>
              <w:rPr>
                <w:rFonts w:ascii="Calibri" w:hAnsi="Calibri" w:cs="Arial"/>
                <w:sz w:val="24"/>
                <w:szCs w:val="24"/>
                <w:lang w:val="tr-TR"/>
              </w:rPr>
            </w:pPr>
          </w:p>
        </w:tc>
      </w:tr>
    </w:tbl>
    <w:p w14:paraId="0E67922E" w14:textId="77777777" w:rsidR="00C0110B" w:rsidRPr="00015219" w:rsidRDefault="00C0110B" w:rsidP="00015219">
      <w:pPr>
        <w:spacing w:line="276" w:lineRule="auto"/>
        <w:rPr>
          <w:rFonts w:ascii="Calibri" w:hAnsi="Calibri"/>
          <w:sz w:val="24"/>
          <w:szCs w:val="24"/>
        </w:rPr>
      </w:pPr>
    </w:p>
    <w:p w14:paraId="365F9AEB" w14:textId="77777777" w:rsidR="00C0110B" w:rsidRPr="00E465D0" w:rsidRDefault="00C0110B" w:rsidP="009A7B91">
      <w:pPr>
        <w:pStyle w:val="Balk2"/>
      </w:pPr>
      <w:r w:rsidRPr="00015219">
        <w:br w:type="page"/>
      </w:r>
      <w:bookmarkStart w:id="12" w:name="_Toc149037845"/>
      <w:bookmarkStart w:id="13" w:name="_Toc375649183"/>
      <w:r w:rsidR="00475F2B" w:rsidRPr="009A7B91">
        <w:rPr>
          <w:rFonts w:ascii="Calibri" w:hAnsi="Calibri" w:cs="Arial"/>
          <w:i w:val="0"/>
          <w:szCs w:val="24"/>
          <w:lang w:val="tr-TR"/>
        </w:rPr>
        <w:lastRenderedPageBreak/>
        <w:t xml:space="preserve">2.2. </w:t>
      </w:r>
      <w:r w:rsidRPr="009A7B91">
        <w:rPr>
          <w:rFonts w:ascii="Calibri" w:hAnsi="Calibri" w:cs="Arial"/>
          <w:i w:val="0"/>
          <w:szCs w:val="24"/>
          <w:lang w:val="tr-TR"/>
        </w:rPr>
        <w:t>AMACI, UYGULANACAK YÖNTEMLER VE AR-GE AŞAMALARI</w:t>
      </w:r>
      <w:bookmarkEnd w:id="12"/>
      <w:bookmarkEnd w:id="13"/>
      <w:r w:rsidRPr="0056502B">
        <w:rPr>
          <w:lang w:val="tr-TR"/>
        </w:rPr>
        <w:t xml:space="preserve"> </w:t>
      </w:r>
    </w:p>
    <w:p w14:paraId="4ACA352B" w14:textId="77777777" w:rsidR="00C0110B" w:rsidRPr="00475F2B" w:rsidRDefault="00C0110B" w:rsidP="00E465D0">
      <w:pPr>
        <w:spacing w:line="276" w:lineRule="auto"/>
        <w:jc w:val="both"/>
        <w:rPr>
          <w:rFonts w:ascii="Calibri" w:hAnsi="Calibri" w:cs="Arial"/>
          <w:sz w:val="30"/>
          <w:szCs w:val="30"/>
          <w:lang w:val="tr-TR"/>
        </w:rPr>
      </w:pPr>
    </w:p>
    <w:tbl>
      <w:tblPr>
        <w:tblW w:w="0" w:type="auto"/>
        <w:tblInd w:w="108" w:type="dxa"/>
        <w:tblBorders>
          <w:top w:val="single" w:sz="4" w:space="0" w:color="auto"/>
          <w:left w:val="single" w:sz="4" w:space="0" w:color="auto"/>
          <w:bottom w:val="single" w:sz="8" w:space="0" w:color="000000"/>
          <w:right w:val="single" w:sz="4" w:space="0" w:color="auto"/>
          <w:insideH w:val="single" w:sz="8" w:space="0" w:color="000000"/>
          <w:insideV w:val="single" w:sz="8" w:space="0" w:color="000000"/>
        </w:tblBorders>
        <w:tblLook w:val="01E0" w:firstRow="1" w:lastRow="1" w:firstColumn="1" w:lastColumn="1" w:noHBand="0" w:noVBand="0"/>
      </w:tblPr>
      <w:tblGrid>
        <w:gridCol w:w="9802"/>
      </w:tblGrid>
      <w:tr w:rsidR="00C0110B" w:rsidRPr="00015219" w14:paraId="59B76D17" w14:textId="77777777" w:rsidTr="00892564">
        <w:trPr>
          <w:trHeight w:val="311"/>
        </w:trPr>
        <w:tc>
          <w:tcPr>
            <w:tcW w:w="9923" w:type="dxa"/>
            <w:shd w:val="clear" w:color="auto" w:fill="auto"/>
          </w:tcPr>
          <w:p w14:paraId="4A6682DE" w14:textId="77777777" w:rsidR="00C0110B" w:rsidRPr="00015219" w:rsidRDefault="00C0110B" w:rsidP="00F14AC0">
            <w:pPr>
              <w:pStyle w:val="ListeParagraf"/>
              <w:numPr>
                <w:ilvl w:val="2"/>
                <w:numId w:val="13"/>
              </w:numPr>
              <w:spacing w:line="276" w:lineRule="auto"/>
              <w:jc w:val="both"/>
              <w:rPr>
                <w:rFonts w:ascii="Calibri" w:hAnsi="Calibri" w:cs="Arial"/>
                <w:sz w:val="24"/>
                <w:szCs w:val="24"/>
                <w:lang w:val="tr-TR"/>
              </w:rPr>
            </w:pPr>
            <w:r w:rsidRPr="0056502B">
              <w:rPr>
                <w:rFonts w:ascii="Calibri" w:hAnsi="Calibri" w:cs="Arial"/>
                <w:b/>
                <w:sz w:val="24"/>
                <w:szCs w:val="24"/>
                <w:lang w:val="tr-TR"/>
              </w:rPr>
              <w:t xml:space="preserve">Projenin </w:t>
            </w:r>
            <w:r w:rsidR="00F14AC0">
              <w:rPr>
                <w:rFonts w:ascii="Calibri" w:hAnsi="Calibri" w:cs="Arial"/>
                <w:b/>
                <w:sz w:val="24"/>
                <w:szCs w:val="24"/>
                <w:lang w:val="tr-TR"/>
              </w:rPr>
              <w:t>amacını açıklayınız.</w:t>
            </w:r>
          </w:p>
        </w:tc>
      </w:tr>
      <w:tr w:rsidR="00E465D0" w:rsidRPr="00015219" w14:paraId="5E6A6873" w14:textId="77777777" w:rsidTr="00892564">
        <w:trPr>
          <w:trHeight w:val="1260"/>
        </w:trPr>
        <w:tc>
          <w:tcPr>
            <w:tcW w:w="9923" w:type="dxa"/>
            <w:shd w:val="clear" w:color="auto" w:fill="auto"/>
          </w:tcPr>
          <w:p w14:paraId="29E4C5CE" w14:textId="5BDE1825" w:rsidR="00E465D0" w:rsidRPr="002378DF" w:rsidRDefault="00E465D0" w:rsidP="00087989">
            <w:pPr>
              <w:spacing w:line="276" w:lineRule="auto"/>
              <w:jc w:val="both"/>
              <w:rPr>
                <w:rFonts w:ascii="Calibri" w:hAnsi="Calibri" w:cs="Arial"/>
                <w:bCs/>
                <w:sz w:val="24"/>
                <w:szCs w:val="24"/>
                <w:lang w:val="tr-TR"/>
              </w:rPr>
            </w:pPr>
          </w:p>
          <w:p w14:paraId="48853239" w14:textId="77777777" w:rsidR="00FF3BE7" w:rsidRDefault="00FF3BE7" w:rsidP="00E465D0">
            <w:pPr>
              <w:spacing w:line="276" w:lineRule="auto"/>
              <w:jc w:val="both"/>
              <w:rPr>
                <w:rFonts w:ascii="Calibri" w:hAnsi="Calibri" w:cs="Arial"/>
                <w:sz w:val="24"/>
                <w:szCs w:val="24"/>
                <w:lang w:val="tr-TR"/>
              </w:rPr>
            </w:pPr>
          </w:p>
          <w:p w14:paraId="38E48C00" w14:textId="77777777" w:rsidR="00FF3BE7" w:rsidRDefault="00FF3BE7" w:rsidP="00E465D0">
            <w:pPr>
              <w:spacing w:line="276" w:lineRule="auto"/>
              <w:jc w:val="both"/>
              <w:rPr>
                <w:rFonts w:ascii="Calibri" w:hAnsi="Calibri" w:cs="Arial"/>
                <w:sz w:val="24"/>
                <w:szCs w:val="24"/>
                <w:lang w:val="tr-TR"/>
              </w:rPr>
            </w:pPr>
          </w:p>
          <w:p w14:paraId="32DBA6EE" w14:textId="77777777" w:rsidR="00FF3BE7" w:rsidRDefault="00FF3BE7" w:rsidP="00E465D0">
            <w:pPr>
              <w:spacing w:line="276" w:lineRule="auto"/>
              <w:jc w:val="both"/>
              <w:rPr>
                <w:rFonts w:ascii="Calibri" w:hAnsi="Calibri" w:cs="Arial"/>
                <w:sz w:val="24"/>
                <w:szCs w:val="24"/>
                <w:lang w:val="tr-TR"/>
              </w:rPr>
            </w:pPr>
          </w:p>
          <w:p w14:paraId="2F9FC484" w14:textId="77777777" w:rsidR="00E465D0" w:rsidRDefault="00E465D0" w:rsidP="00E465D0">
            <w:pPr>
              <w:spacing w:line="276" w:lineRule="auto"/>
              <w:jc w:val="both"/>
              <w:rPr>
                <w:rFonts w:ascii="Calibri" w:hAnsi="Calibri" w:cs="Arial"/>
                <w:sz w:val="24"/>
                <w:szCs w:val="24"/>
                <w:lang w:val="tr-TR"/>
              </w:rPr>
            </w:pPr>
          </w:p>
          <w:p w14:paraId="1F42BD71" w14:textId="77777777" w:rsidR="00FF3BE7" w:rsidRPr="0056502B" w:rsidRDefault="00FF3BE7" w:rsidP="00E465D0">
            <w:pPr>
              <w:spacing w:line="276" w:lineRule="auto"/>
              <w:jc w:val="both"/>
              <w:rPr>
                <w:rFonts w:ascii="Calibri" w:hAnsi="Calibri" w:cs="Arial"/>
                <w:b/>
                <w:sz w:val="24"/>
                <w:szCs w:val="24"/>
                <w:lang w:val="tr-TR"/>
              </w:rPr>
            </w:pPr>
          </w:p>
        </w:tc>
      </w:tr>
      <w:tr w:rsidR="00E465D0" w:rsidRPr="00015219" w14:paraId="33F12EAB" w14:textId="77777777" w:rsidTr="00892564">
        <w:trPr>
          <w:trHeight w:val="330"/>
        </w:trPr>
        <w:tc>
          <w:tcPr>
            <w:tcW w:w="9923" w:type="dxa"/>
            <w:shd w:val="clear" w:color="auto" w:fill="auto"/>
          </w:tcPr>
          <w:p w14:paraId="3335D9CC" w14:textId="77777777" w:rsidR="00E465D0" w:rsidRDefault="00F14AC0" w:rsidP="00E465D0">
            <w:pPr>
              <w:pStyle w:val="ListeParagraf"/>
              <w:numPr>
                <w:ilvl w:val="2"/>
                <w:numId w:val="13"/>
              </w:numPr>
              <w:spacing w:line="276" w:lineRule="auto"/>
              <w:jc w:val="both"/>
              <w:rPr>
                <w:rFonts w:ascii="Calibri" w:hAnsi="Calibri" w:cs="Arial"/>
                <w:sz w:val="24"/>
                <w:szCs w:val="24"/>
                <w:lang w:val="tr-TR"/>
              </w:rPr>
            </w:pPr>
            <w:r w:rsidRPr="0056502B">
              <w:rPr>
                <w:rFonts w:ascii="Calibri" w:hAnsi="Calibri" w:cs="Arial"/>
                <w:b/>
                <w:sz w:val="24"/>
                <w:szCs w:val="24"/>
                <w:lang w:val="tr-TR"/>
              </w:rPr>
              <w:t>Proje çıktılarını tanımlayıp, hedeflediğiniz başarı ölçütlerini belirtiniz.</w:t>
            </w:r>
            <w:r>
              <w:rPr>
                <w:rFonts w:ascii="Calibri" w:hAnsi="Calibri" w:cs="Arial"/>
                <w:b/>
                <w:sz w:val="24"/>
                <w:szCs w:val="24"/>
                <w:lang w:val="tr-TR"/>
              </w:rPr>
              <w:t xml:space="preserve"> Kullanılacak standartları belirtiniz.</w:t>
            </w:r>
          </w:p>
        </w:tc>
      </w:tr>
      <w:tr w:rsidR="00E465D0" w:rsidRPr="00015219" w14:paraId="559FAA4A" w14:textId="77777777" w:rsidTr="00892564">
        <w:trPr>
          <w:trHeight w:val="1185"/>
        </w:trPr>
        <w:tc>
          <w:tcPr>
            <w:tcW w:w="9923" w:type="dxa"/>
            <w:shd w:val="clear" w:color="auto" w:fill="auto"/>
          </w:tcPr>
          <w:p w14:paraId="46981B81" w14:textId="77777777" w:rsidR="00E465D0" w:rsidRDefault="00E465D0" w:rsidP="00E465D0">
            <w:pPr>
              <w:spacing w:line="276" w:lineRule="auto"/>
              <w:jc w:val="both"/>
              <w:rPr>
                <w:rFonts w:ascii="Calibri" w:hAnsi="Calibri" w:cs="Arial"/>
                <w:sz w:val="24"/>
                <w:szCs w:val="24"/>
                <w:lang w:val="tr-TR"/>
              </w:rPr>
            </w:pPr>
          </w:p>
          <w:p w14:paraId="54640558" w14:textId="047E6E08" w:rsidR="00E465D0" w:rsidRDefault="00090E49" w:rsidP="00E465D0">
            <w:pPr>
              <w:spacing w:line="276" w:lineRule="auto"/>
              <w:jc w:val="both"/>
              <w:rPr>
                <w:rFonts w:ascii="Calibri" w:hAnsi="Calibri" w:cs="Arial"/>
                <w:i/>
                <w:sz w:val="24"/>
                <w:szCs w:val="24"/>
                <w:lang w:val="tr-TR"/>
              </w:rPr>
            </w:pPr>
            <w:r w:rsidRPr="00962D84">
              <w:rPr>
                <w:rFonts w:ascii="Calibri" w:hAnsi="Calibri" w:cs="Arial"/>
                <w:i/>
                <w:sz w:val="24"/>
                <w:szCs w:val="24"/>
                <w:lang w:val="tr-TR"/>
              </w:rPr>
              <w:t>Proje faaliyetlerinin başarıyla tamamlanması durumunda oluşan somut çıktılar ve bunlarla ilgili başarı ölçütleri bu alanda detaylı olarak açıklanmalıdır. Projenin başarıya ulaşmış sayılması için ölçütlerin hangi değerleri sağlaması gerektiği belirtilmelidir. Örneğin, bazı tarımsal ürünlerin hasadı için yeni bir zirai makine geliştirilmesini konu edinen projede, makinenin ortalama enerji tüketimi, hasat edilen ürünlerdeki fire, tasarıma uygun arazi şartlarında çalışması gibi başarı ölçütleri ve değerleri belirlenmelidir. Bu soruda ayrıca ürünün uyacağı ulusal ve uluslararası standartlar yazılmalıdır.</w:t>
            </w:r>
          </w:p>
          <w:p w14:paraId="014FD7E4" w14:textId="5698A11C" w:rsidR="0047661D" w:rsidRDefault="0047661D" w:rsidP="00E465D0">
            <w:pPr>
              <w:spacing w:line="276" w:lineRule="auto"/>
              <w:jc w:val="both"/>
              <w:rPr>
                <w:rFonts w:ascii="Calibri" w:hAnsi="Calibri" w:cs="Arial"/>
                <w:iCs/>
                <w:sz w:val="24"/>
                <w:szCs w:val="24"/>
                <w:lang w:val="tr-TR"/>
              </w:rPr>
            </w:pPr>
            <w:r>
              <w:rPr>
                <w:rFonts w:ascii="Calibri" w:hAnsi="Calibri" w:cs="Arial"/>
                <w:iCs/>
                <w:sz w:val="24"/>
                <w:szCs w:val="24"/>
                <w:lang w:val="tr-TR"/>
              </w:rPr>
              <w:t>PROJE BAŞARI ÖLÇÜTLERİ:</w:t>
            </w:r>
          </w:p>
          <w:p w14:paraId="71B53BFC" w14:textId="798E5EA1" w:rsidR="00F67C1D" w:rsidRPr="0047661D" w:rsidRDefault="00F67C1D" w:rsidP="00087989">
            <w:pPr>
              <w:pStyle w:val="ListeParagraf"/>
              <w:numPr>
                <w:ilvl w:val="0"/>
                <w:numId w:val="36"/>
              </w:numPr>
              <w:spacing w:line="276" w:lineRule="auto"/>
              <w:jc w:val="both"/>
              <w:rPr>
                <w:rFonts w:ascii="Calibri" w:hAnsi="Calibri" w:cs="Arial"/>
                <w:iCs/>
                <w:sz w:val="24"/>
                <w:szCs w:val="24"/>
                <w:lang w:val="tr-TR"/>
              </w:rPr>
            </w:pPr>
          </w:p>
          <w:p w14:paraId="1C2DE6E0" w14:textId="77777777" w:rsidR="00FD013A" w:rsidRDefault="00FD013A" w:rsidP="00E465D0">
            <w:pPr>
              <w:spacing w:line="276" w:lineRule="auto"/>
              <w:jc w:val="both"/>
              <w:rPr>
                <w:rFonts w:ascii="Calibri" w:hAnsi="Calibri" w:cs="Arial"/>
                <w:b/>
                <w:sz w:val="24"/>
                <w:szCs w:val="24"/>
                <w:lang w:val="tr-TR"/>
              </w:rPr>
            </w:pPr>
          </w:p>
          <w:p w14:paraId="27FED40D" w14:textId="77777777" w:rsidR="00FF3BE7" w:rsidRDefault="00FF3BE7" w:rsidP="00E465D0">
            <w:pPr>
              <w:spacing w:line="276" w:lineRule="auto"/>
              <w:jc w:val="both"/>
              <w:rPr>
                <w:rFonts w:ascii="Calibri" w:hAnsi="Calibri" w:cs="Arial"/>
                <w:b/>
                <w:sz w:val="24"/>
                <w:szCs w:val="24"/>
                <w:lang w:val="tr-TR"/>
              </w:rPr>
            </w:pPr>
          </w:p>
          <w:p w14:paraId="7619C4CC" w14:textId="77777777" w:rsidR="00E465D0" w:rsidRPr="0056502B" w:rsidRDefault="00E465D0" w:rsidP="00E465D0">
            <w:pPr>
              <w:spacing w:line="276" w:lineRule="auto"/>
              <w:jc w:val="both"/>
              <w:rPr>
                <w:rFonts w:ascii="Calibri" w:hAnsi="Calibri" w:cs="Arial"/>
                <w:b/>
                <w:sz w:val="24"/>
                <w:szCs w:val="24"/>
                <w:lang w:val="tr-TR"/>
              </w:rPr>
            </w:pPr>
          </w:p>
        </w:tc>
      </w:tr>
      <w:tr w:rsidR="00E465D0" w:rsidRPr="00015219" w14:paraId="70847E72" w14:textId="77777777" w:rsidTr="00892564">
        <w:trPr>
          <w:trHeight w:val="360"/>
        </w:trPr>
        <w:tc>
          <w:tcPr>
            <w:tcW w:w="9923" w:type="dxa"/>
            <w:shd w:val="clear" w:color="auto" w:fill="auto"/>
          </w:tcPr>
          <w:p w14:paraId="6954AD2D" w14:textId="77777777" w:rsidR="00E465D0" w:rsidRDefault="00F14AC0" w:rsidP="00E465D0">
            <w:pPr>
              <w:pStyle w:val="ListeParagraf"/>
              <w:numPr>
                <w:ilvl w:val="2"/>
                <w:numId w:val="13"/>
              </w:numPr>
              <w:spacing w:line="276" w:lineRule="auto"/>
              <w:jc w:val="both"/>
              <w:rPr>
                <w:rFonts w:ascii="Calibri" w:hAnsi="Calibri" w:cs="Arial"/>
                <w:sz w:val="24"/>
                <w:szCs w:val="24"/>
                <w:lang w:val="tr-TR"/>
              </w:rPr>
            </w:pPr>
            <w:r w:rsidRPr="00E465D0">
              <w:rPr>
                <w:rFonts w:ascii="Calibri" w:hAnsi="Calibri" w:cs="Arial"/>
                <w:b/>
                <w:sz w:val="24"/>
                <w:szCs w:val="24"/>
                <w:lang w:val="tr-TR"/>
              </w:rPr>
              <w:t>Proje Ar-</w:t>
            </w:r>
            <w:proofErr w:type="spellStart"/>
            <w:r w:rsidRPr="00E465D0">
              <w:rPr>
                <w:rFonts w:ascii="Calibri" w:hAnsi="Calibri" w:cs="Arial"/>
                <w:b/>
                <w:sz w:val="24"/>
                <w:szCs w:val="24"/>
                <w:lang w:val="tr-TR"/>
              </w:rPr>
              <w:t>Ge</w:t>
            </w:r>
            <w:proofErr w:type="spellEnd"/>
            <w:r w:rsidRPr="00E465D0">
              <w:rPr>
                <w:rFonts w:ascii="Calibri" w:hAnsi="Calibri" w:cs="Arial"/>
                <w:b/>
                <w:sz w:val="24"/>
                <w:szCs w:val="24"/>
                <w:lang w:val="tr-TR"/>
              </w:rPr>
              <w:t xml:space="preserve"> faaliyetlerinde uygulanacak yöntem</w:t>
            </w:r>
            <w:r>
              <w:rPr>
                <w:rFonts w:ascii="Calibri" w:hAnsi="Calibri" w:cs="Arial"/>
                <w:b/>
                <w:sz w:val="24"/>
                <w:szCs w:val="24"/>
                <w:lang w:val="tr-TR"/>
              </w:rPr>
              <w:t>leri</w:t>
            </w:r>
            <w:r w:rsidRPr="00E465D0">
              <w:rPr>
                <w:rFonts w:ascii="Calibri" w:hAnsi="Calibri" w:cs="Arial"/>
                <w:b/>
                <w:sz w:val="24"/>
                <w:szCs w:val="24"/>
                <w:lang w:val="tr-TR"/>
              </w:rPr>
              <w:t xml:space="preserve">, </w:t>
            </w:r>
            <w:r>
              <w:rPr>
                <w:rFonts w:ascii="Calibri" w:hAnsi="Calibri" w:cs="Arial"/>
                <w:b/>
                <w:sz w:val="24"/>
                <w:szCs w:val="24"/>
                <w:lang w:val="tr-TR"/>
              </w:rPr>
              <w:t>Ar-GE aşamalarını</w:t>
            </w:r>
            <w:r w:rsidRPr="00E465D0">
              <w:rPr>
                <w:rFonts w:ascii="Calibri" w:hAnsi="Calibri" w:cs="Arial"/>
                <w:b/>
                <w:sz w:val="24"/>
                <w:szCs w:val="24"/>
                <w:lang w:val="tr-TR"/>
              </w:rPr>
              <w:t xml:space="preserve"> ve kullanılacak araçları planladığınız iş akışı kapsamında anlatınız.</w:t>
            </w:r>
          </w:p>
        </w:tc>
      </w:tr>
      <w:tr w:rsidR="00F14AC0" w:rsidRPr="00015219" w14:paraId="375F6FF2" w14:textId="77777777" w:rsidTr="00090E49">
        <w:trPr>
          <w:trHeight w:val="1965"/>
        </w:trPr>
        <w:tc>
          <w:tcPr>
            <w:tcW w:w="9923" w:type="dxa"/>
            <w:shd w:val="clear" w:color="auto" w:fill="auto"/>
          </w:tcPr>
          <w:p w14:paraId="25F3D938" w14:textId="03212856" w:rsidR="00F14AC0" w:rsidRDefault="00386A54" w:rsidP="00E465D0">
            <w:pPr>
              <w:spacing w:line="276" w:lineRule="auto"/>
              <w:jc w:val="both"/>
              <w:rPr>
                <w:rFonts w:ascii="Calibri" w:hAnsi="Calibri" w:cs="Arial"/>
                <w:i/>
                <w:sz w:val="24"/>
                <w:szCs w:val="24"/>
                <w:lang w:val="tr-TR"/>
              </w:rPr>
            </w:pPr>
            <w:r w:rsidRPr="00386A54">
              <w:rPr>
                <w:rFonts w:ascii="Calibri" w:hAnsi="Calibri" w:cs="Arial"/>
                <w:i/>
                <w:sz w:val="24"/>
                <w:szCs w:val="24"/>
                <w:lang w:val="tr-TR"/>
              </w:rPr>
              <w:t xml:space="preserve">Proje süresince gerçekleştirilmesi planlanan faaliyetler, incelenecek parametreler, bu parametrelerin incelenmesi için kullanılacak yöntemler, kullanılacak araçlar, yapılacak ölçümler ve çıktıları açıklanmalıdır. Proje sonucunda elde edilecek ürün ya da üretim yöntemi ile ilgili performans kriterleri belirtilmelidir. </w:t>
            </w:r>
            <w:r w:rsidRPr="00386A54">
              <w:rPr>
                <w:rFonts w:ascii="Calibri" w:hAnsi="Calibri" w:cs="Arial"/>
                <w:i/>
                <w:sz w:val="24"/>
                <w:szCs w:val="24"/>
                <w:lang w:val="tr-TR"/>
              </w:rPr>
              <w:tab/>
              <w:t>Proje süresince kullanılacak ulusal/ uluslararası standartlar yazılmalıdır.</w:t>
            </w:r>
          </w:p>
          <w:p w14:paraId="2A15252A" w14:textId="300CCE2A" w:rsidR="00F67C1D" w:rsidRDefault="00F67C1D" w:rsidP="00E465D0">
            <w:pPr>
              <w:spacing w:line="276" w:lineRule="auto"/>
              <w:jc w:val="both"/>
              <w:rPr>
                <w:rFonts w:ascii="Calibri" w:hAnsi="Calibri" w:cs="Arial"/>
                <w:b/>
                <w:sz w:val="24"/>
                <w:szCs w:val="24"/>
                <w:lang w:val="tr-TR"/>
              </w:rPr>
            </w:pPr>
            <w:r>
              <w:rPr>
                <w:rFonts w:ascii="Calibri" w:hAnsi="Calibri" w:cs="Arial"/>
                <w:b/>
                <w:sz w:val="24"/>
                <w:szCs w:val="24"/>
                <w:lang w:val="tr-TR"/>
              </w:rPr>
              <w:t>Ar-GE aşamaları:</w:t>
            </w:r>
          </w:p>
          <w:p w14:paraId="7D7D74EF" w14:textId="4C16F3A7" w:rsidR="00F67C1D" w:rsidRDefault="00F67C1D" w:rsidP="00087989">
            <w:pPr>
              <w:pStyle w:val="ListeParagraf"/>
              <w:numPr>
                <w:ilvl w:val="0"/>
                <w:numId w:val="37"/>
              </w:numPr>
              <w:spacing w:line="276" w:lineRule="auto"/>
              <w:jc w:val="both"/>
              <w:rPr>
                <w:rFonts w:ascii="Calibri" w:hAnsi="Calibri" w:cs="Arial"/>
                <w:iCs/>
                <w:sz w:val="24"/>
                <w:szCs w:val="24"/>
                <w:lang w:val="tr-TR"/>
              </w:rPr>
            </w:pPr>
          </w:p>
          <w:p w14:paraId="7F50F3CA" w14:textId="77777777" w:rsidR="00F67C1D" w:rsidRPr="00F67C1D" w:rsidRDefault="00F67C1D" w:rsidP="00F67C1D">
            <w:pPr>
              <w:spacing w:line="276" w:lineRule="auto"/>
              <w:jc w:val="both"/>
              <w:rPr>
                <w:rFonts w:ascii="Calibri" w:hAnsi="Calibri" w:cs="Arial"/>
                <w:iCs/>
                <w:sz w:val="24"/>
                <w:szCs w:val="24"/>
                <w:lang w:val="tr-TR"/>
              </w:rPr>
            </w:pPr>
          </w:p>
          <w:p w14:paraId="1FF1558D" w14:textId="77777777" w:rsidR="00F67C1D" w:rsidRPr="00F67C1D" w:rsidRDefault="00F67C1D" w:rsidP="00F67C1D">
            <w:pPr>
              <w:pStyle w:val="ListeParagraf"/>
              <w:spacing w:line="276" w:lineRule="auto"/>
              <w:jc w:val="both"/>
              <w:rPr>
                <w:rFonts w:ascii="Calibri" w:hAnsi="Calibri" w:cs="Arial"/>
                <w:iCs/>
                <w:sz w:val="24"/>
                <w:szCs w:val="24"/>
                <w:lang w:val="tr-TR"/>
              </w:rPr>
            </w:pPr>
          </w:p>
          <w:p w14:paraId="16E11249" w14:textId="77777777" w:rsidR="00F14AC0" w:rsidRDefault="00F14AC0" w:rsidP="00E465D0">
            <w:pPr>
              <w:spacing w:line="276" w:lineRule="auto"/>
              <w:jc w:val="both"/>
              <w:rPr>
                <w:rFonts w:ascii="Calibri" w:hAnsi="Calibri" w:cs="Arial"/>
                <w:b/>
                <w:sz w:val="24"/>
                <w:szCs w:val="24"/>
                <w:lang w:val="tr-TR"/>
              </w:rPr>
            </w:pPr>
          </w:p>
          <w:p w14:paraId="5387454C" w14:textId="77777777" w:rsidR="00090E49" w:rsidRDefault="00090E49" w:rsidP="00E465D0">
            <w:pPr>
              <w:spacing w:line="276" w:lineRule="auto"/>
              <w:jc w:val="both"/>
              <w:rPr>
                <w:rFonts w:ascii="Calibri" w:hAnsi="Calibri" w:cs="Arial"/>
                <w:b/>
                <w:sz w:val="24"/>
                <w:szCs w:val="24"/>
                <w:lang w:val="tr-TR"/>
              </w:rPr>
            </w:pPr>
          </w:p>
          <w:p w14:paraId="077A5918" w14:textId="77777777" w:rsidR="00090E49" w:rsidRDefault="00090E49" w:rsidP="00E465D0">
            <w:pPr>
              <w:spacing w:line="276" w:lineRule="auto"/>
              <w:jc w:val="both"/>
              <w:rPr>
                <w:rFonts w:ascii="Calibri" w:hAnsi="Calibri" w:cs="Arial"/>
                <w:b/>
                <w:sz w:val="24"/>
                <w:szCs w:val="24"/>
                <w:lang w:val="tr-TR"/>
              </w:rPr>
            </w:pPr>
          </w:p>
          <w:p w14:paraId="7BB89115" w14:textId="77777777" w:rsidR="00090E49" w:rsidRDefault="00090E49" w:rsidP="00E465D0">
            <w:pPr>
              <w:spacing w:line="276" w:lineRule="auto"/>
              <w:jc w:val="both"/>
              <w:rPr>
                <w:rFonts w:ascii="Calibri" w:hAnsi="Calibri" w:cs="Arial"/>
                <w:b/>
                <w:sz w:val="24"/>
                <w:szCs w:val="24"/>
                <w:lang w:val="tr-TR"/>
              </w:rPr>
            </w:pPr>
          </w:p>
          <w:p w14:paraId="72A2C8A3" w14:textId="77777777" w:rsidR="00090E49" w:rsidRDefault="00090E49" w:rsidP="00E465D0">
            <w:pPr>
              <w:spacing w:line="276" w:lineRule="auto"/>
              <w:jc w:val="both"/>
              <w:rPr>
                <w:rFonts w:ascii="Calibri" w:hAnsi="Calibri" w:cs="Arial"/>
                <w:b/>
                <w:sz w:val="24"/>
                <w:szCs w:val="24"/>
                <w:lang w:val="tr-TR"/>
              </w:rPr>
            </w:pPr>
          </w:p>
          <w:p w14:paraId="69F818B6" w14:textId="77777777" w:rsidR="00090E49" w:rsidRDefault="00090E49" w:rsidP="00E465D0">
            <w:pPr>
              <w:spacing w:line="276" w:lineRule="auto"/>
              <w:jc w:val="both"/>
              <w:rPr>
                <w:rFonts w:ascii="Calibri" w:hAnsi="Calibri" w:cs="Arial"/>
                <w:b/>
                <w:sz w:val="24"/>
                <w:szCs w:val="24"/>
                <w:lang w:val="tr-TR"/>
              </w:rPr>
            </w:pPr>
          </w:p>
          <w:p w14:paraId="6DD8F5ED" w14:textId="77777777" w:rsidR="00090E49" w:rsidRPr="0056502B" w:rsidRDefault="00090E49" w:rsidP="00E465D0">
            <w:pPr>
              <w:spacing w:line="276" w:lineRule="auto"/>
              <w:jc w:val="both"/>
              <w:rPr>
                <w:rFonts w:ascii="Calibri" w:hAnsi="Calibri" w:cs="Arial"/>
                <w:b/>
                <w:sz w:val="24"/>
                <w:szCs w:val="24"/>
                <w:lang w:val="tr-TR"/>
              </w:rPr>
            </w:pPr>
          </w:p>
        </w:tc>
      </w:tr>
    </w:tbl>
    <w:p w14:paraId="635671A7" w14:textId="77777777" w:rsidR="00C0110B" w:rsidRPr="00015219" w:rsidRDefault="00FF3BE7" w:rsidP="00015219">
      <w:pPr>
        <w:pStyle w:val="Balk2"/>
        <w:spacing w:line="276" w:lineRule="auto"/>
        <w:rPr>
          <w:rFonts w:ascii="Calibri" w:hAnsi="Calibri" w:cs="Arial"/>
          <w:i w:val="0"/>
          <w:szCs w:val="24"/>
          <w:lang w:val="tr-TR"/>
        </w:rPr>
      </w:pPr>
      <w:bookmarkStart w:id="14" w:name="_Toc118537627"/>
      <w:bookmarkStart w:id="15" w:name="_Toc149037846"/>
      <w:bookmarkStart w:id="16" w:name="_Toc375649184"/>
      <w:r>
        <w:rPr>
          <w:rFonts w:ascii="Calibri" w:hAnsi="Calibri" w:cs="Arial"/>
          <w:i w:val="0"/>
          <w:szCs w:val="24"/>
          <w:lang w:val="tr-TR"/>
        </w:rPr>
        <w:lastRenderedPageBreak/>
        <w:t>2</w:t>
      </w:r>
      <w:r w:rsidR="00C0110B" w:rsidRPr="00015219">
        <w:rPr>
          <w:rFonts w:ascii="Calibri" w:hAnsi="Calibri" w:cs="Arial"/>
          <w:i w:val="0"/>
          <w:szCs w:val="24"/>
          <w:lang w:val="tr-TR"/>
        </w:rPr>
        <w:t>.3</w:t>
      </w:r>
      <w:r>
        <w:rPr>
          <w:rFonts w:ascii="Calibri" w:hAnsi="Calibri" w:cs="Arial"/>
          <w:i w:val="0"/>
          <w:szCs w:val="24"/>
          <w:lang w:val="tr-TR"/>
        </w:rPr>
        <w:t xml:space="preserve">. </w:t>
      </w:r>
      <w:r w:rsidR="00C0110B" w:rsidRPr="00015219">
        <w:rPr>
          <w:rFonts w:ascii="Calibri" w:hAnsi="Calibri" w:cs="Arial"/>
          <w:i w:val="0"/>
          <w:szCs w:val="24"/>
          <w:lang w:val="tr-TR"/>
        </w:rPr>
        <w:t>YENİLİKÇİ VE ÖZGÜN YÖNLERİ</w:t>
      </w:r>
      <w:bookmarkEnd w:id="14"/>
      <w:bookmarkEnd w:id="15"/>
      <w:bookmarkEnd w:id="16"/>
    </w:p>
    <w:p w14:paraId="0652EC3D" w14:textId="77777777" w:rsidR="00C0110B" w:rsidRPr="00FF3BE7" w:rsidRDefault="00C0110B" w:rsidP="00015219">
      <w:pPr>
        <w:spacing w:line="276" w:lineRule="auto"/>
        <w:jc w:val="both"/>
        <w:rPr>
          <w:rFonts w:ascii="Calibri" w:hAnsi="Calibri" w:cs="Arial"/>
          <w:b/>
          <w:sz w:val="30"/>
          <w:szCs w:val="3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1E0" w:firstRow="1" w:lastRow="1" w:firstColumn="1" w:lastColumn="1" w:noHBand="0" w:noVBand="0"/>
      </w:tblPr>
      <w:tblGrid>
        <w:gridCol w:w="9802"/>
      </w:tblGrid>
      <w:tr w:rsidR="00C0110B" w:rsidRPr="00015219" w14:paraId="719AF9CD" w14:textId="77777777" w:rsidTr="00892564">
        <w:trPr>
          <w:trHeight w:val="639"/>
        </w:trPr>
        <w:tc>
          <w:tcPr>
            <w:tcW w:w="9923" w:type="dxa"/>
            <w:shd w:val="clear" w:color="auto" w:fill="auto"/>
          </w:tcPr>
          <w:p w14:paraId="363D8819" w14:textId="77777777" w:rsidR="00C0110B" w:rsidRPr="00FF3BE7" w:rsidRDefault="00FF3BE7" w:rsidP="00FF3BE7">
            <w:pPr>
              <w:pStyle w:val="ListeParagraf"/>
              <w:numPr>
                <w:ilvl w:val="2"/>
                <w:numId w:val="18"/>
              </w:numPr>
              <w:spacing w:line="276" w:lineRule="auto"/>
              <w:jc w:val="both"/>
              <w:rPr>
                <w:rFonts w:ascii="Calibri" w:hAnsi="Calibri" w:cs="Arial"/>
                <w:b/>
                <w:color w:val="000000"/>
                <w:sz w:val="24"/>
                <w:szCs w:val="24"/>
                <w:lang w:val="tr-TR"/>
              </w:rPr>
            </w:pPr>
            <w:r w:rsidRPr="00FF3BE7">
              <w:rPr>
                <w:rFonts w:ascii="Calibri" w:hAnsi="Calibri" w:cs="Arial"/>
                <w:b/>
                <w:color w:val="000000"/>
                <w:sz w:val="24"/>
                <w:szCs w:val="24"/>
                <w:lang w:val="tr-TR"/>
              </w:rPr>
              <w:t>Projede hedeflenen ü</w:t>
            </w:r>
            <w:r>
              <w:rPr>
                <w:rFonts w:ascii="Calibri" w:hAnsi="Calibri" w:cs="Arial"/>
                <w:b/>
                <w:color w:val="000000"/>
                <w:sz w:val="24"/>
                <w:szCs w:val="24"/>
                <w:lang w:val="tr-TR"/>
              </w:rPr>
              <w:t>rün ve/veya süreç yeniliğinin;</w:t>
            </w:r>
            <w:r w:rsidRPr="00FF3BE7">
              <w:rPr>
                <w:rFonts w:ascii="Calibri" w:hAnsi="Calibri" w:cs="Arial"/>
                <w:b/>
                <w:color w:val="000000"/>
                <w:sz w:val="24"/>
                <w:szCs w:val="24"/>
                <w:lang w:val="tr-TR"/>
              </w:rPr>
              <w:t xml:space="preserve"> firma i</w:t>
            </w:r>
            <w:r>
              <w:rPr>
                <w:rFonts w:ascii="Calibri" w:hAnsi="Calibri" w:cs="Arial"/>
                <w:b/>
                <w:color w:val="000000"/>
                <w:sz w:val="24"/>
                <w:szCs w:val="24"/>
                <w:lang w:val="tr-TR"/>
              </w:rPr>
              <w:t>çinde, yurt içinde veya dışında</w:t>
            </w:r>
            <w:r w:rsidRPr="00FF3BE7">
              <w:rPr>
                <w:rFonts w:ascii="Calibri" w:hAnsi="Calibri" w:cs="Arial"/>
                <w:b/>
                <w:color w:val="000000"/>
                <w:sz w:val="24"/>
                <w:szCs w:val="24"/>
                <w:lang w:val="tr-TR"/>
              </w:rPr>
              <w:t xml:space="preserve"> benzerlerine göre öngörülen farklılıklarını ve</w:t>
            </w:r>
            <w:r>
              <w:rPr>
                <w:rFonts w:ascii="Calibri" w:hAnsi="Calibri" w:cs="Arial"/>
                <w:b/>
                <w:color w:val="000000"/>
                <w:sz w:val="24"/>
                <w:szCs w:val="24"/>
                <w:lang w:val="tr-TR"/>
              </w:rPr>
              <w:t xml:space="preserve"> üstünlüklerini</w:t>
            </w:r>
            <w:r w:rsidRPr="00FF3BE7">
              <w:rPr>
                <w:rFonts w:ascii="Calibri" w:hAnsi="Calibri" w:cs="Arial"/>
                <w:b/>
                <w:color w:val="000000"/>
                <w:sz w:val="24"/>
                <w:szCs w:val="24"/>
                <w:lang w:val="tr-TR"/>
              </w:rPr>
              <w:t xml:space="preserve"> belirtiniz.</w:t>
            </w:r>
          </w:p>
        </w:tc>
      </w:tr>
      <w:tr w:rsidR="00F14AC0" w:rsidRPr="00015219" w14:paraId="51700062" w14:textId="77777777" w:rsidTr="009A36FD">
        <w:trPr>
          <w:trHeight w:val="11465"/>
        </w:trPr>
        <w:tc>
          <w:tcPr>
            <w:tcW w:w="9923" w:type="dxa"/>
            <w:shd w:val="clear" w:color="auto" w:fill="auto"/>
          </w:tcPr>
          <w:p w14:paraId="616E1BB1" w14:textId="77777777" w:rsidR="00386A54" w:rsidRPr="009D0161" w:rsidRDefault="00386A54" w:rsidP="00386A54">
            <w:pPr>
              <w:tabs>
                <w:tab w:val="left" w:pos="709"/>
              </w:tabs>
              <w:spacing w:line="280" w:lineRule="exact"/>
              <w:ind w:right="142"/>
              <w:jc w:val="both"/>
              <w:rPr>
                <w:rFonts w:asciiTheme="minorHAnsi" w:hAnsiTheme="minorHAnsi" w:cstheme="minorHAnsi"/>
                <w:bCs/>
                <w:sz w:val="24"/>
                <w:szCs w:val="24"/>
                <w:lang w:val="tr-TR"/>
              </w:rPr>
            </w:pPr>
          </w:p>
          <w:p w14:paraId="582936A2" w14:textId="77777777" w:rsidR="001404AA" w:rsidRPr="009D0161" w:rsidRDefault="001404AA" w:rsidP="00386A54">
            <w:pPr>
              <w:tabs>
                <w:tab w:val="left" w:pos="709"/>
              </w:tabs>
              <w:spacing w:line="280" w:lineRule="exact"/>
              <w:ind w:right="142"/>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Bu kısım</w:t>
            </w:r>
            <w:r w:rsidR="00732625" w:rsidRPr="009D0161">
              <w:rPr>
                <w:rFonts w:asciiTheme="minorHAnsi" w:hAnsiTheme="minorHAnsi" w:cstheme="minorHAnsi"/>
                <w:bCs/>
                <w:i/>
                <w:sz w:val="24"/>
                <w:szCs w:val="24"/>
                <w:lang w:val="tr-TR"/>
              </w:rPr>
              <w:t xml:space="preserve"> aşağıdaki açıklamalar dikkate alınarak doldurulacaktır.</w:t>
            </w:r>
            <w:r w:rsidR="00717FAA" w:rsidRPr="009D0161">
              <w:rPr>
                <w:rFonts w:asciiTheme="minorHAnsi" w:hAnsiTheme="minorHAnsi" w:cstheme="minorHAnsi"/>
                <w:bCs/>
                <w:i/>
                <w:sz w:val="24"/>
                <w:szCs w:val="24"/>
                <w:lang w:val="tr-TR"/>
              </w:rPr>
              <w:t xml:space="preserve"> </w:t>
            </w:r>
          </w:p>
          <w:p w14:paraId="4021BCD1" w14:textId="77777777" w:rsidR="001404AA" w:rsidRPr="009D0161" w:rsidRDefault="001404AA" w:rsidP="00386A54">
            <w:pPr>
              <w:tabs>
                <w:tab w:val="left" w:pos="709"/>
              </w:tabs>
              <w:spacing w:line="280" w:lineRule="exact"/>
              <w:ind w:right="142"/>
              <w:jc w:val="both"/>
              <w:rPr>
                <w:rFonts w:asciiTheme="minorHAnsi" w:hAnsiTheme="minorHAnsi" w:cstheme="minorHAnsi"/>
                <w:bCs/>
                <w:sz w:val="24"/>
                <w:szCs w:val="24"/>
                <w:lang w:val="tr-TR"/>
              </w:rPr>
            </w:pPr>
          </w:p>
          <w:p w14:paraId="72C31EE8" w14:textId="502BA570" w:rsidR="00087989" w:rsidRPr="00C513F6" w:rsidRDefault="00386A54" w:rsidP="00087989">
            <w:pPr>
              <w:pStyle w:val="HTMLncedenBiimlendirilmi"/>
              <w:shd w:val="clear" w:color="auto" w:fill="F8F9FA"/>
              <w:jc w:val="both"/>
              <w:rPr>
                <w:rFonts w:asciiTheme="minorHAnsi" w:hAnsiTheme="minorHAnsi" w:cstheme="minorHAnsi"/>
                <w:bCs/>
                <w:sz w:val="24"/>
                <w:szCs w:val="24"/>
                <w:shd w:val="clear" w:color="auto" w:fill="FFFFFF"/>
              </w:rPr>
            </w:pPr>
            <w:r w:rsidRPr="00C513F6">
              <w:rPr>
                <w:rFonts w:asciiTheme="minorHAnsi" w:hAnsiTheme="minorHAnsi" w:cstheme="minorHAnsi"/>
                <w:b/>
                <w:i/>
                <w:sz w:val="24"/>
                <w:szCs w:val="24"/>
              </w:rPr>
              <w:t>Yenilik</w:t>
            </w:r>
            <w:r w:rsidRPr="00C513F6">
              <w:rPr>
                <w:rFonts w:asciiTheme="minorHAnsi" w:hAnsiTheme="minorHAnsi" w:cstheme="minorHAnsi"/>
                <w:bCs/>
                <w:i/>
                <w:sz w:val="24"/>
                <w:szCs w:val="24"/>
              </w:rPr>
              <w:t xml:space="preserve">: </w:t>
            </w:r>
          </w:p>
          <w:p w14:paraId="5656E035" w14:textId="7B99A999" w:rsidR="009D0161" w:rsidRPr="00C513F6" w:rsidRDefault="00F71E8D" w:rsidP="00087989">
            <w:pPr>
              <w:jc w:val="both"/>
              <w:rPr>
                <w:rFonts w:asciiTheme="minorHAnsi" w:hAnsiTheme="minorHAnsi" w:cstheme="minorHAnsi"/>
                <w:bCs/>
                <w:sz w:val="24"/>
                <w:szCs w:val="24"/>
              </w:rPr>
            </w:pPr>
            <w:r w:rsidRPr="00C513F6">
              <w:rPr>
                <w:rFonts w:asciiTheme="minorHAnsi" w:hAnsiTheme="minorHAnsi" w:cstheme="minorHAnsi"/>
                <w:bCs/>
                <w:sz w:val="24"/>
                <w:szCs w:val="24"/>
                <w:shd w:val="clear" w:color="auto" w:fill="FFFFFF"/>
              </w:rPr>
              <w:t xml:space="preserve"> </w:t>
            </w:r>
          </w:p>
          <w:p w14:paraId="78DE2FD5" w14:textId="5DE447C0" w:rsidR="00F71E8D" w:rsidRPr="00C513F6" w:rsidRDefault="00F71E8D" w:rsidP="00F71E8D">
            <w:pPr>
              <w:jc w:val="both"/>
              <w:rPr>
                <w:rFonts w:asciiTheme="minorHAnsi" w:hAnsiTheme="minorHAnsi" w:cstheme="minorHAnsi"/>
                <w:bCs/>
                <w:sz w:val="24"/>
                <w:szCs w:val="24"/>
              </w:rPr>
            </w:pPr>
          </w:p>
          <w:p w14:paraId="6A04CA14" w14:textId="0B34D3EB" w:rsidR="00962D84" w:rsidRPr="00C513F6" w:rsidRDefault="00F71E8D" w:rsidP="009D0161">
            <w:pPr>
              <w:tabs>
                <w:tab w:val="left" w:pos="709"/>
              </w:tabs>
              <w:spacing w:line="280" w:lineRule="exact"/>
              <w:ind w:right="142"/>
              <w:jc w:val="both"/>
              <w:rPr>
                <w:rFonts w:asciiTheme="minorHAnsi" w:hAnsiTheme="minorHAnsi" w:cstheme="minorHAnsi"/>
                <w:bCs/>
                <w:sz w:val="24"/>
                <w:szCs w:val="24"/>
              </w:rPr>
            </w:pPr>
            <w:r w:rsidRPr="00C513F6">
              <w:rPr>
                <w:rFonts w:asciiTheme="minorHAnsi" w:hAnsiTheme="minorHAnsi" w:cstheme="minorHAnsi"/>
                <w:b/>
                <w:i/>
                <w:sz w:val="24"/>
                <w:szCs w:val="24"/>
                <w:lang w:val="tr-TR"/>
              </w:rPr>
              <w:t xml:space="preserve"> </w:t>
            </w:r>
            <w:r w:rsidR="00386A54" w:rsidRPr="00C513F6">
              <w:rPr>
                <w:rFonts w:asciiTheme="minorHAnsi" w:hAnsiTheme="minorHAnsi" w:cstheme="minorHAnsi"/>
                <w:b/>
                <w:iCs/>
                <w:sz w:val="24"/>
                <w:szCs w:val="24"/>
                <w:lang w:val="tr-TR"/>
              </w:rPr>
              <w:t>Üründe yenilik:</w:t>
            </w:r>
            <w:r w:rsidR="00386A54" w:rsidRPr="00C513F6">
              <w:rPr>
                <w:rFonts w:asciiTheme="minorHAnsi" w:hAnsiTheme="minorHAnsi" w:cstheme="minorHAnsi"/>
                <w:bCs/>
                <w:iCs/>
                <w:sz w:val="24"/>
                <w:szCs w:val="24"/>
                <w:lang w:val="tr-TR"/>
              </w:rPr>
              <w:t xml:space="preserve"> </w:t>
            </w:r>
          </w:p>
          <w:p w14:paraId="075F94AD" w14:textId="77777777" w:rsidR="00962D84" w:rsidRPr="00C513F6" w:rsidRDefault="00962D84" w:rsidP="00386A54">
            <w:pPr>
              <w:spacing w:line="280" w:lineRule="exact"/>
              <w:jc w:val="both"/>
              <w:rPr>
                <w:rFonts w:asciiTheme="minorHAnsi" w:hAnsiTheme="minorHAnsi" w:cstheme="minorHAnsi"/>
                <w:bCs/>
                <w:sz w:val="24"/>
                <w:szCs w:val="24"/>
              </w:rPr>
            </w:pPr>
          </w:p>
          <w:p w14:paraId="7FF4F234" w14:textId="089E8B71" w:rsidR="00386A54" w:rsidRPr="009D0161" w:rsidRDefault="00962D84" w:rsidP="00386A54">
            <w:pPr>
              <w:spacing w:line="280" w:lineRule="exact"/>
              <w:jc w:val="both"/>
              <w:rPr>
                <w:rFonts w:asciiTheme="minorHAnsi" w:hAnsiTheme="minorHAnsi" w:cstheme="minorHAnsi"/>
                <w:bCs/>
                <w:i/>
                <w:sz w:val="24"/>
                <w:szCs w:val="24"/>
                <w:lang w:val="tr-TR"/>
              </w:rPr>
            </w:pPr>
            <w:r w:rsidRPr="00C513F6">
              <w:rPr>
                <w:rFonts w:asciiTheme="minorHAnsi" w:hAnsiTheme="minorHAnsi" w:cstheme="minorHAnsi"/>
                <w:b/>
                <w:i/>
                <w:sz w:val="24"/>
                <w:szCs w:val="24"/>
                <w:lang w:val="tr-TR"/>
              </w:rPr>
              <w:t>Üretim yöntemlerinde yenilik</w:t>
            </w:r>
            <w:r w:rsidR="00386A54" w:rsidRPr="00C513F6">
              <w:rPr>
                <w:rFonts w:asciiTheme="minorHAnsi" w:hAnsiTheme="minorHAnsi" w:cstheme="minorHAnsi"/>
                <w:bCs/>
                <w:i/>
                <w:sz w:val="24"/>
                <w:szCs w:val="24"/>
                <w:lang w:val="tr-TR"/>
              </w:rPr>
              <w:t xml:space="preserve">: </w:t>
            </w:r>
            <w:r w:rsidR="009D0161" w:rsidRPr="00C513F6">
              <w:rPr>
                <w:rFonts w:asciiTheme="minorHAnsi" w:hAnsiTheme="minorHAnsi" w:cstheme="minorHAnsi"/>
                <w:bCs/>
                <w:i/>
                <w:sz w:val="24"/>
                <w:szCs w:val="24"/>
                <w:lang w:val="tr-TR"/>
              </w:rPr>
              <w:t>Mevcut ürün katma değerli bir üründür. Piyasada talep edilebilir ve Ticarileştirme potansiyeline sahiptir.</w:t>
            </w:r>
          </w:p>
          <w:p w14:paraId="72FCB3AB" w14:textId="77777777" w:rsidR="00386A54" w:rsidRPr="009D0161" w:rsidRDefault="00386A54" w:rsidP="00386A54">
            <w:pPr>
              <w:spacing w:line="280" w:lineRule="exact"/>
              <w:jc w:val="both"/>
              <w:rPr>
                <w:rFonts w:asciiTheme="minorHAnsi" w:hAnsiTheme="minorHAnsi" w:cstheme="minorHAnsi"/>
                <w:bCs/>
                <w:i/>
                <w:sz w:val="24"/>
                <w:szCs w:val="24"/>
                <w:lang w:val="tr-TR"/>
              </w:rPr>
            </w:pPr>
          </w:p>
          <w:p w14:paraId="63858DD9" w14:textId="77777777" w:rsidR="00386A54" w:rsidRPr="009D0161" w:rsidRDefault="00386A54" w:rsidP="00386A54">
            <w:pPr>
              <w:spacing w:line="280" w:lineRule="exact"/>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Yenilik Sınıflandırması</w:t>
            </w:r>
          </w:p>
          <w:p w14:paraId="159F98DF" w14:textId="77777777" w:rsidR="00386A54" w:rsidRPr="009D0161" w:rsidRDefault="00386A54" w:rsidP="00386A54">
            <w:pPr>
              <w:spacing w:line="280" w:lineRule="exact"/>
              <w:ind w:left="600"/>
              <w:jc w:val="both"/>
              <w:rPr>
                <w:rFonts w:asciiTheme="minorHAnsi" w:hAnsiTheme="minorHAnsi" w:cstheme="minorHAnsi"/>
                <w:bCs/>
                <w:i/>
                <w:sz w:val="24"/>
                <w:szCs w:val="24"/>
                <w:lang w:val="tr-TR"/>
              </w:rPr>
            </w:pPr>
          </w:p>
          <w:p w14:paraId="26B87117" w14:textId="77777777" w:rsidR="00386A54" w:rsidRPr="009D0161" w:rsidRDefault="00386A54" w:rsidP="00386A54">
            <w:pPr>
              <w:numPr>
                <w:ilvl w:val="0"/>
                <w:numId w:val="25"/>
              </w:numPr>
              <w:suppressAutoHyphens w:val="0"/>
              <w:spacing w:line="280" w:lineRule="exact"/>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Ürün Yeniliği</w:t>
            </w:r>
          </w:p>
          <w:p w14:paraId="0CD73D2D" w14:textId="77777777" w:rsidR="00386A54" w:rsidRPr="009D0161" w:rsidRDefault="00386A54" w:rsidP="00386A54">
            <w:pPr>
              <w:numPr>
                <w:ilvl w:val="0"/>
                <w:numId w:val="24"/>
              </w:numPr>
              <w:suppressAutoHyphens w:val="0"/>
              <w:spacing w:line="280" w:lineRule="exact"/>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Firmada Mevcut Bir Ürünün Yeni Modellerinin Geliştirilmesi (temel bir üründe yapılan değişikliklerle yeni ürünler geliştirilmesi veya mevcut bir ürünün yeni bir alana uygulanması için yapılan uyum çalışmaları)</w:t>
            </w:r>
          </w:p>
          <w:p w14:paraId="38529534" w14:textId="77777777" w:rsidR="00386A54" w:rsidRPr="009D0161" w:rsidRDefault="00386A54" w:rsidP="00386A54">
            <w:pPr>
              <w:numPr>
                <w:ilvl w:val="0"/>
                <w:numId w:val="24"/>
              </w:numPr>
              <w:suppressAutoHyphens w:val="0"/>
              <w:spacing w:line="280" w:lineRule="exact"/>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 xml:space="preserve">Firma İçin Yeni Bir Ürün Geliştirilmesi (benzerleri pazarda veya sektörde mevcut olup firmanın ürün ailesinde olmayan bir ürünün geliştirilmesi) </w:t>
            </w:r>
          </w:p>
          <w:p w14:paraId="5332CC06" w14:textId="77777777" w:rsidR="00386A54" w:rsidRPr="009D0161" w:rsidRDefault="00386A54" w:rsidP="00386A54">
            <w:pPr>
              <w:numPr>
                <w:ilvl w:val="0"/>
                <w:numId w:val="24"/>
              </w:numPr>
              <w:suppressAutoHyphens w:val="0"/>
              <w:spacing w:line="280" w:lineRule="exact"/>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Firma İçin Yeni Bir Ürün Platformu Geliştirilmesi (kendisinden yeni modellerin türetilebileceği temel bir ürünün geliştirilmesi)</w:t>
            </w:r>
          </w:p>
          <w:p w14:paraId="5EC9DDBE" w14:textId="77777777" w:rsidR="00386A54" w:rsidRPr="009D0161" w:rsidRDefault="00386A54" w:rsidP="00386A54">
            <w:pPr>
              <w:numPr>
                <w:ilvl w:val="0"/>
                <w:numId w:val="24"/>
              </w:numPr>
              <w:suppressAutoHyphens w:val="0"/>
              <w:spacing w:line="280" w:lineRule="exact"/>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Ülke İçin Yeni Bir Ürün Geliştirilmesi</w:t>
            </w:r>
          </w:p>
          <w:p w14:paraId="014C9A85" w14:textId="77777777" w:rsidR="00386A54" w:rsidRPr="009D0161" w:rsidRDefault="00386A54" w:rsidP="00386A54">
            <w:pPr>
              <w:numPr>
                <w:ilvl w:val="0"/>
                <w:numId w:val="24"/>
              </w:numPr>
              <w:suppressAutoHyphens w:val="0"/>
              <w:spacing w:line="280" w:lineRule="exact"/>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Dünya İçin Yeni Bir Ürün Geliştirilmesi (yeni bir fikir odağında dünya pazarlarında olmayan bir ürünün geliştirilmesi)</w:t>
            </w:r>
          </w:p>
          <w:p w14:paraId="72D08148" w14:textId="77777777" w:rsidR="00386A54" w:rsidRPr="009D0161" w:rsidRDefault="00386A54" w:rsidP="00386A54">
            <w:pPr>
              <w:numPr>
                <w:ilvl w:val="0"/>
                <w:numId w:val="25"/>
              </w:numPr>
              <w:suppressAutoHyphens w:val="0"/>
              <w:spacing w:line="280" w:lineRule="exact"/>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Süreç Yeniliği</w:t>
            </w:r>
          </w:p>
          <w:p w14:paraId="43FCA45D" w14:textId="77777777" w:rsidR="00386A54" w:rsidRPr="009D0161" w:rsidRDefault="00386A54" w:rsidP="00386A54">
            <w:pPr>
              <w:numPr>
                <w:ilvl w:val="0"/>
                <w:numId w:val="26"/>
              </w:numPr>
              <w:suppressAutoHyphens w:val="0"/>
              <w:spacing w:line="280" w:lineRule="exact"/>
              <w:jc w:val="both"/>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 xml:space="preserve">Maliyet Düşürücü veya Standart/Kalite Yükseltici Sonuçların Elde Edilmesi Amacıyla Yeni Tekniklerin Geliştirilerek Uygulanması </w:t>
            </w:r>
          </w:p>
          <w:p w14:paraId="4E3A56E1" w14:textId="77777777" w:rsidR="00386A54" w:rsidRPr="009D0161" w:rsidRDefault="00386A54" w:rsidP="00386A54">
            <w:pPr>
              <w:numPr>
                <w:ilvl w:val="0"/>
                <w:numId w:val="26"/>
              </w:numPr>
              <w:suppressAutoHyphens w:val="0"/>
              <w:spacing w:line="280" w:lineRule="exact"/>
              <w:rPr>
                <w:rFonts w:asciiTheme="minorHAnsi" w:hAnsiTheme="minorHAnsi" w:cstheme="minorHAnsi"/>
                <w:bCs/>
                <w:i/>
                <w:sz w:val="24"/>
                <w:szCs w:val="24"/>
                <w:lang w:val="tr-TR"/>
              </w:rPr>
            </w:pPr>
            <w:r w:rsidRPr="009D0161">
              <w:rPr>
                <w:rFonts w:asciiTheme="minorHAnsi" w:hAnsiTheme="minorHAnsi" w:cstheme="minorHAnsi"/>
                <w:bCs/>
                <w:i/>
                <w:sz w:val="24"/>
                <w:szCs w:val="24"/>
                <w:lang w:val="tr-TR"/>
              </w:rPr>
              <w:t>Üretimle İlgili Olarak Yeni Bir Yöntem veya Teknoloji Geliştirilmesi</w:t>
            </w:r>
          </w:p>
          <w:p w14:paraId="2F23E070" w14:textId="77777777" w:rsidR="00F14AC0" w:rsidRPr="009D0161" w:rsidRDefault="00F14AC0" w:rsidP="00015219">
            <w:pPr>
              <w:spacing w:line="276" w:lineRule="auto"/>
              <w:jc w:val="both"/>
              <w:rPr>
                <w:rFonts w:asciiTheme="minorHAnsi" w:hAnsiTheme="minorHAnsi" w:cstheme="minorHAnsi"/>
                <w:bCs/>
                <w:sz w:val="24"/>
                <w:szCs w:val="24"/>
                <w:lang w:val="tr-TR"/>
              </w:rPr>
            </w:pPr>
          </w:p>
          <w:p w14:paraId="0E65F558" w14:textId="77777777" w:rsidR="00717FAA" w:rsidRPr="009D0161" w:rsidRDefault="00717FAA" w:rsidP="00015219">
            <w:pPr>
              <w:spacing w:line="276" w:lineRule="auto"/>
              <w:jc w:val="both"/>
              <w:rPr>
                <w:rFonts w:asciiTheme="minorHAnsi" w:hAnsiTheme="minorHAnsi" w:cstheme="minorHAnsi"/>
                <w:bCs/>
                <w:sz w:val="24"/>
                <w:szCs w:val="24"/>
                <w:lang w:val="tr-TR"/>
              </w:rPr>
            </w:pPr>
          </w:p>
          <w:p w14:paraId="7881DD79" w14:textId="77777777" w:rsidR="00717FAA" w:rsidRPr="009D0161" w:rsidRDefault="00717FAA" w:rsidP="00015219">
            <w:pPr>
              <w:spacing w:line="276" w:lineRule="auto"/>
              <w:jc w:val="both"/>
              <w:rPr>
                <w:rFonts w:asciiTheme="minorHAnsi" w:hAnsiTheme="minorHAnsi" w:cstheme="minorHAnsi"/>
                <w:bCs/>
                <w:sz w:val="24"/>
                <w:szCs w:val="24"/>
                <w:lang w:val="tr-TR"/>
              </w:rPr>
            </w:pPr>
          </w:p>
          <w:p w14:paraId="291A671D" w14:textId="77777777" w:rsidR="00F14AC0" w:rsidRPr="009D0161" w:rsidRDefault="00F14AC0" w:rsidP="00015219">
            <w:pPr>
              <w:spacing w:line="276" w:lineRule="auto"/>
              <w:jc w:val="both"/>
              <w:rPr>
                <w:rFonts w:asciiTheme="minorHAnsi" w:hAnsiTheme="minorHAnsi" w:cstheme="minorHAnsi"/>
                <w:bCs/>
                <w:sz w:val="24"/>
                <w:szCs w:val="24"/>
                <w:lang w:val="tr-TR"/>
              </w:rPr>
            </w:pPr>
          </w:p>
          <w:p w14:paraId="74F29C9F" w14:textId="77777777" w:rsidR="00F14AC0" w:rsidRPr="009D0161" w:rsidRDefault="00F14AC0" w:rsidP="00015219">
            <w:pPr>
              <w:spacing w:line="276" w:lineRule="auto"/>
              <w:jc w:val="both"/>
              <w:rPr>
                <w:rFonts w:asciiTheme="minorHAnsi" w:hAnsiTheme="minorHAnsi" w:cstheme="minorHAnsi"/>
                <w:bCs/>
                <w:sz w:val="24"/>
                <w:szCs w:val="24"/>
                <w:lang w:val="tr-TR"/>
              </w:rPr>
            </w:pPr>
          </w:p>
          <w:p w14:paraId="1A6F7ED8" w14:textId="77777777" w:rsidR="00F14AC0" w:rsidRPr="009D0161" w:rsidRDefault="00F14AC0" w:rsidP="00015219">
            <w:pPr>
              <w:spacing w:line="276" w:lineRule="auto"/>
              <w:jc w:val="both"/>
              <w:rPr>
                <w:rFonts w:asciiTheme="minorHAnsi" w:hAnsiTheme="minorHAnsi" w:cstheme="minorHAnsi"/>
                <w:bCs/>
                <w:sz w:val="24"/>
                <w:szCs w:val="24"/>
                <w:lang w:val="tr-TR"/>
              </w:rPr>
            </w:pPr>
          </w:p>
          <w:p w14:paraId="4261DA58" w14:textId="77777777" w:rsidR="00F14AC0" w:rsidRPr="009D0161" w:rsidRDefault="00F14AC0" w:rsidP="00015219">
            <w:pPr>
              <w:spacing w:line="276" w:lineRule="auto"/>
              <w:jc w:val="both"/>
              <w:rPr>
                <w:rFonts w:asciiTheme="minorHAnsi" w:hAnsiTheme="minorHAnsi" w:cstheme="minorHAnsi"/>
                <w:bCs/>
                <w:sz w:val="24"/>
                <w:szCs w:val="24"/>
                <w:lang w:val="tr-TR"/>
              </w:rPr>
            </w:pPr>
          </w:p>
          <w:p w14:paraId="3F022C73" w14:textId="77777777" w:rsidR="00F14AC0" w:rsidRPr="009D0161" w:rsidRDefault="00F14AC0" w:rsidP="00015219">
            <w:pPr>
              <w:spacing w:line="276" w:lineRule="auto"/>
              <w:jc w:val="both"/>
              <w:rPr>
                <w:rFonts w:asciiTheme="minorHAnsi" w:hAnsiTheme="minorHAnsi" w:cstheme="minorHAnsi"/>
                <w:bCs/>
                <w:sz w:val="24"/>
                <w:szCs w:val="24"/>
                <w:lang w:val="tr-TR"/>
              </w:rPr>
            </w:pPr>
          </w:p>
        </w:tc>
      </w:tr>
    </w:tbl>
    <w:p w14:paraId="50CB89D1" w14:textId="77777777" w:rsidR="005E6700" w:rsidRPr="00015219" w:rsidRDefault="005E6700" w:rsidP="00015219">
      <w:pPr>
        <w:suppressAutoHyphens w:val="0"/>
        <w:spacing w:line="276" w:lineRule="auto"/>
        <w:rPr>
          <w:rFonts w:ascii="Calibri" w:hAnsi="Calibri"/>
          <w:sz w:val="24"/>
          <w:szCs w:val="24"/>
        </w:rPr>
      </w:pPr>
    </w:p>
    <w:p w14:paraId="2B72E514" w14:textId="77777777" w:rsidR="00BB7396" w:rsidRPr="00015219" w:rsidRDefault="00BB7396" w:rsidP="00015219">
      <w:pPr>
        <w:suppressAutoHyphens w:val="0"/>
        <w:spacing w:line="276" w:lineRule="auto"/>
        <w:rPr>
          <w:rFonts w:ascii="Calibri" w:hAnsi="Calibri"/>
          <w:sz w:val="24"/>
          <w:szCs w:val="24"/>
        </w:rPr>
        <w:sectPr w:rsidR="00BB7396" w:rsidRPr="00015219" w:rsidSect="00A57BCF">
          <w:headerReference w:type="even" r:id="rId13"/>
          <w:headerReference w:type="default" r:id="rId14"/>
          <w:footerReference w:type="default" r:id="rId15"/>
          <w:headerReference w:type="first" r:id="rId16"/>
          <w:footerReference w:type="first" r:id="rId17"/>
          <w:footnotePr>
            <w:pos w:val="beneathText"/>
          </w:footnotePr>
          <w:pgSz w:w="11905" w:h="16837" w:code="9"/>
          <w:pgMar w:top="1418" w:right="851" w:bottom="1009" w:left="1134"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71CAF50C" w14:textId="77777777" w:rsidR="00BB7396" w:rsidRPr="00015219" w:rsidRDefault="00FF3BE7" w:rsidP="00AC54A3">
      <w:pPr>
        <w:pStyle w:val="Balk1"/>
        <w:pBdr>
          <w:top w:val="double" w:sz="4" w:space="1" w:color="auto"/>
          <w:left w:val="double" w:sz="4" w:space="0" w:color="auto"/>
          <w:bottom w:val="double" w:sz="4" w:space="1" w:color="auto"/>
          <w:right w:val="double" w:sz="4" w:space="0" w:color="auto"/>
        </w:pBdr>
        <w:spacing w:line="276" w:lineRule="auto"/>
        <w:rPr>
          <w:rFonts w:ascii="Calibri" w:hAnsi="Calibri" w:cs="Arial"/>
          <w:bCs/>
          <w:i w:val="0"/>
          <w:iCs/>
          <w:sz w:val="24"/>
          <w:szCs w:val="24"/>
        </w:rPr>
      </w:pPr>
      <w:bookmarkStart w:id="17" w:name="_Toc118537628"/>
      <w:bookmarkStart w:id="18" w:name="_Toc149037847"/>
      <w:bookmarkStart w:id="19" w:name="_Toc375649185"/>
      <w:r>
        <w:rPr>
          <w:rFonts w:ascii="Calibri" w:hAnsi="Calibri" w:cs="Arial"/>
          <w:bCs/>
          <w:i w:val="0"/>
          <w:iCs/>
          <w:sz w:val="24"/>
          <w:szCs w:val="24"/>
        </w:rPr>
        <w:lastRenderedPageBreak/>
        <w:t>3.</w:t>
      </w:r>
      <w:r w:rsidR="00BB7396" w:rsidRPr="00015219">
        <w:rPr>
          <w:rFonts w:ascii="Calibri" w:hAnsi="Calibri" w:cs="Arial"/>
          <w:bCs/>
          <w:i w:val="0"/>
          <w:iCs/>
          <w:sz w:val="24"/>
          <w:szCs w:val="24"/>
        </w:rPr>
        <w:t xml:space="preserve"> PROJE PLANI VE FİRMA ALTYAPISI</w:t>
      </w:r>
      <w:bookmarkEnd w:id="17"/>
      <w:bookmarkEnd w:id="18"/>
      <w:bookmarkEnd w:id="19"/>
    </w:p>
    <w:p w14:paraId="1227C3D3" w14:textId="77777777" w:rsidR="00BB7396" w:rsidRPr="00015219" w:rsidRDefault="00BB7396" w:rsidP="00015219">
      <w:pPr>
        <w:spacing w:line="276" w:lineRule="auto"/>
        <w:ind w:left="75"/>
        <w:jc w:val="center"/>
        <w:rPr>
          <w:rFonts w:ascii="Calibri" w:hAnsi="Calibri" w:cs="Arial"/>
          <w:sz w:val="24"/>
          <w:szCs w:val="24"/>
          <w:lang w:val="tr-TR"/>
        </w:rPr>
      </w:pPr>
    </w:p>
    <w:p w14:paraId="1A902FE0" w14:textId="77777777" w:rsidR="00BB7396" w:rsidRPr="00015219" w:rsidRDefault="00840406" w:rsidP="00AC54A3">
      <w:pPr>
        <w:pStyle w:val="Balk2"/>
        <w:numPr>
          <w:ilvl w:val="0"/>
          <w:numId w:val="0"/>
        </w:numPr>
        <w:tabs>
          <w:tab w:val="left" w:pos="4875"/>
        </w:tabs>
        <w:spacing w:line="276" w:lineRule="auto"/>
        <w:rPr>
          <w:rFonts w:ascii="Calibri" w:hAnsi="Calibri" w:cs="Arial"/>
          <w:i w:val="0"/>
          <w:szCs w:val="24"/>
          <w:lang w:val="tr-TR"/>
        </w:rPr>
      </w:pPr>
      <w:bookmarkStart w:id="20" w:name="_Toc149037848"/>
      <w:bookmarkStart w:id="21" w:name="_Toc375649186"/>
      <w:bookmarkStart w:id="22" w:name="_Toc118537631"/>
      <w:bookmarkStart w:id="23" w:name="_Toc149037850"/>
      <w:r>
        <w:rPr>
          <w:rFonts w:ascii="Calibri" w:hAnsi="Calibri" w:cs="Arial"/>
          <w:i w:val="0"/>
          <w:szCs w:val="24"/>
          <w:lang w:val="tr-TR"/>
        </w:rPr>
        <w:t xml:space="preserve">3.1. </w:t>
      </w:r>
      <w:r w:rsidR="00BB7396" w:rsidRPr="00015219">
        <w:rPr>
          <w:rFonts w:ascii="Calibri" w:hAnsi="Calibri" w:cs="Arial"/>
          <w:i w:val="0"/>
          <w:szCs w:val="24"/>
          <w:lang w:val="tr-TR"/>
        </w:rPr>
        <w:t>İŞ PLANI</w:t>
      </w:r>
      <w:bookmarkEnd w:id="20"/>
      <w:bookmarkEnd w:id="21"/>
      <w:r w:rsidR="00AC54A3">
        <w:rPr>
          <w:rFonts w:ascii="Calibri" w:hAnsi="Calibri" w:cs="Arial"/>
          <w:i w:val="0"/>
          <w:szCs w:val="24"/>
          <w:lang w:val="tr-TR"/>
        </w:rPr>
        <w:tab/>
      </w:r>
    </w:p>
    <w:p w14:paraId="28895D06" w14:textId="77777777" w:rsidR="00BB7396" w:rsidRDefault="00BB7396" w:rsidP="00840406">
      <w:pPr>
        <w:pStyle w:val="Balk2"/>
        <w:rPr>
          <w:i w:val="0"/>
          <w:highlight w:val="yellow"/>
          <w:lang w:val="tr-TR"/>
        </w:rPr>
      </w:pPr>
    </w:p>
    <w:tbl>
      <w:tblPr>
        <w:tblpPr w:leftFromText="141" w:rightFromText="141" w:vertAnchor="text" w:tblpX="108"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985"/>
        <w:gridCol w:w="708"/>
        <w:gridCol w:w="709"/>
        <w:gridCol w:w="709"/>
        <w:gridCol w:w="709"/>
        <w:gridCol w:w="708"/>
        <w:gridCol w:w="709"/>
        <w:gridCol w:w="709"/>
        <w:gridCol w:w="709"/>
        <w:gridCol w:w="708"/>
        <w:gridCol w:w="709"/>
        <w:gridCol w:w="709"/>
        <w:gridCol w:w="709"/>
        <w:gridCol w:w="850"/>
      </w:tblGrid>
      <w:tr w:rsidR="00F1143B" w14:paraId="71BDE0D9" w14:textId="77777777" w:rsidTr="00B35141">
        <w:trPr>
          <w:trHeight w:val="305"/>
        </w:trPr>
        <w:tc>
          <w:tcPr>
            <w:tcW w:w="5637" w:type="dxa"/>
            <w:gridSpan w:val="3"/>
            <w:tcBorders>
              <w:top w:val="nil"/>
              <w:left w:val="nil"/>
            </w:tcBorders>
            <w:vAlign w:val="center"/>
          </w:tcPr>
          <w:p w14:paraId="38C26EF2" w14:textId="77777777" w:rsidR="00F1143B" w:rsidRPr="00B35141" w:rsidRDefault="00F1143B" w:rsidP="00B35141">
            <w:pPr>
              <w:jc w:val="center"/>
              <w:rPr>
                <w:rFonts w:ascii="Calibri" w:hAnsi="Calibri"/>
                <w:b/>
                <w:sz w:val="22"/>
                <w:szCs w:val="22"/>
                <w:lang w:val="tr-TR"/>
              </w:rPr>
            </w:pPr>
          </w:p>
        </w:tc>
        <w:tc>
          <w:tcPr>
            <w:tcW w:w="9355" w:type="dxa"/>
            <w:gridSpan w:val="13"/>
            <w:vAlign w:val="center"/>
          </w:tcPr>
          <w:p w14:paraId="1627037F" w14:textId="77777777" w:rsidR="00F1143B" w:rsidRPr="00B35141" w:rsidRDefault="00F1143B" w:rsidP="00B35141">
            <w:pPr>
              <w:jc w:val="center"/>
              <w:rPr>
                <w:rFonts w:ascii="Calibri" w:hAnsi="Calibri"/>
                <w:b/>
                <w:sz w:val="22"/>
                <w:szCs w:val="22"/>
                <w:lang w:val="tr-TR"/>
              </w:rPr>
            </w:pPr>
            <w:r w:rsidRPr="00B35141">
              <w:rPr>
                <w:rFonts w:ascii="Calibri" w:hAnsi="Calibri"/>
                <w:b/>
                <w:sz w:val="22"/>
                <w:szCs w:val="22"/>
                <w:lang w:val="tr-TR"/>
              </w:rPr>
              <w:t>AYLAR</w:t>
            </w:r>
          </w:p>
        </w:tc>
      </w:tr>
      <w:tr w:rsidR="00F1143B" w14:paraId="12BFB782" w14:textId="77777777" w:rsidTr="00B35141">
        <w:trPr>
          <w:trHeight w:val="305"/>
        </w:trPr>
        <w:tc>
          <w:tcPr>
            <w:tcW w:w="675" w:type="dxa"/>
            <w:vAlign w:val="center"/>
          </w:tcPr>
          <w:p w14:paraId="1C67CA23"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NO</w:t>
            </w:r>
          </w:p>
        </w:tc>
        <w:tc>
          <w:tcPr>
            <w:tcW w:w="2977" w:type="dxa"/>
            <w:vAlign w:val="center"/>
          </w:tcPr>
          <w:p w14:paraId="54C26A5E"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İŞ PAKETLERİ</w:t>
            </w:r>
          </w:p>
        </w:tc>
        <w:tc>
          <w:tcPr>
            <w:tcW w:w="1985" w:type="dxa"/>
            <w:vAlign w:val="center"/>
          </w:tcPr>
          <w:p w14:paraId="41778731" w14:textId="77777777" w:rsidR="00F1143B" w:rsidRPr="00B35141" w:rsidRDefault="00F1143B" w:rsidP="00B35141">
            <w:pPr>
              <w:jc w:val="center"/>
              <w:rPr>
                <w:rFonts w:ascii="Calibri" w:hAnsi="Calibri"/>
                <w:b/>
                <w:sz w:val="22"/>
                <w:szCs w:val="22"/>
                <w:lang w:val="tr-TR"/>
              </w:rPr>
            </w:pPr>
            <w:r w:rsidRPr="00B35141">
              <w:rPr>
                <w:rFonts w:ascii="Calibri" w:hAnsi="Calibri"/>
                <w:b/>
                <w:sz w:val="22"/>
                <w:szCs w:val="22"/>
                <w:lang w:val="tr-TR"/>
              </w:rPr>
              <w:t>BAŞLANGIÇ-BİTİŞ</w:t>
            </w:r>
          </w:p>
        </w:tc>
        <w:tc>
          <w:tcPr>
            <w:tcW w:w="708" w:type="dxa"/>
            <w:tcBorders>
              <w:bottom w:val="single" w:sz="4" w:space="0" w:color="auto"/>
              <w:right w:val="single" w:sz="8" w:space="0" w:color="000000"/>
            </w:tcBorders>
            <w:vAlign w:val="center"/>
          </w:tcPr>
          <w:p w14:paraId="218A43FC"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12/13</w:t>
            </w:r>
          </w:p>
        </w:tc>
        <w:tc>
          <w:tcPr>
            <w:tcW w:w="709" w:type="dxa"/>
            <w:tcBorders>
              <w:left w:val="single" w:sz="8" w:space="0" w:color="000000"/>
              <w:bottom w:val="single" w:sz="4" w:space="0" w:color="auto"/>
            </w:tcBorders>
            <w:vAlign w:val="center"/>
          </w:tcPr>
          <w:p w14:paraId="505EE493"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01/14</w:t>
            </w:r>
          </w:p>
        </w:tc>
        <w:tc>
          <w:tcPr>
            <w:tcW w:w="709" w:type="dxa"/>
            <w:tcBorders>
              <w:left w:val="single" w:sz="8" w:space="0" w:color="000000"/>
              <w:bottom w:val="single" w:sz="4" w:space="0" w:color="auto"/>
            </w:tcBorders>
            <w:vAlign w:val="center"/>
          </w:tcPr>
          <w:p w14:paraId="6373C6EC"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02/14</w:t>
            </w:r>
          </w:p>
        </w:tc>
        <w:tc>
          <w:tcPr>
            <w:tcW w:w="709" w:type="dxa"/>
            <w:tcBorders>
              <w:left w:val="single" w:sz="8" w:space="0" w:color="000000"/>
              <w:bottom w:val="single" w:sz="4" w:space="0" w:color="auto"/>
            </w:tcBorders>
            <w:vAlign w:val="center"/>
          </w:tcPr>
          <w:p w14:paraId="6BA33EAC"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03/14</w:t>
            </w:r>
          </w:p>
        </w:tc>
        <w:tc>
          <w:tcPr>
            <w:tcW w:w="708" w:type="dxa"/>
            <w:tcBorders>
              <w:left w:val="single" w:sz="8" w:space="0" w:color="000000"/>
            </w:tcBorders>
            <w:vAlign w:val="center"/>
          </w:tcPr>
          <w:p w14:paraId="70A83EBF"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04/14</w:t>
            </w:r>
          </w:p>
        </w:tc>
        <w:tc>
          <w:tcPr>
            <w:tcW w:w="709" w:type="dxa"/>
            <w:tcBorders>
              <w:left w:val="single" w:sz="8" w:space="0" w:color="000000"/>
            </w:tcBorders>
            <w:vAlign w:val="center"/>
          </w:tcPr>
          <w:p w14:paraId="017C25BE"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05/14</w:t>
            </w:r>
          </w:p>
        </w:tc>
        <w:tc>
          <w:tcPr>
            <w:tcW w:w="709" w:type="dxa"/>
            <w:tcBorders>
              <w:left w:val="single" w:sz="8" w:space="0" w:color="000000"/>
            </w:tcBorders>
            <w:vAlign w:val="center"/>
          </w:tcPr>
          <w:p w14:paraId="12C0A359"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06/14</w:t>
            </w:r>
          </w:p>
        </w:tc>
        <w:tc>
          <w:tcPr>
            <w:tcW w:w="709" w:type="dxa"/>
            <w:tcBorders>
              <w:left w:val="single" w:sz="8" w:space="0" w:color="000000"/>
            </w:tcBorders>
            <w:vAlign w:val="center"/>
          </w:tcPr>
          <w:p w14:paraId="03473F17"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07/14</w:t>
            </w:r>
          </w:p>
        </w:tc>
        <w:tc>
          <w:tcPr>
            <w:tcW w:w="708" w:type="dxa"/>
            <w:tcBorders>
              <w:left w:val="single" w:sz="8" w:space="0" w:color="000000"/>
            </w:tcBorders>
            <w:vAlign w:val="center"/>
          </w:tcPr>
          <w:p w14:paraId="5F4C0558"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08/14</w:t>
            </w:r>
          </w:p>
        </w:tc>
        <w:tc>
          <w:tcPr>
            <w:tcW w:w="709" w:type="dxa"/>
            <w:tcBorders>
              <w:left w:val="single" w:sz="8" w:space="0" w:color="000000"/>
            </w:tcBorders>
            <w:vAlign w:val="center"/>
          </w:tcPr>
          <w:p w14:paraId="0275FB12"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09/14</w:t>
            </w:r>
          </w:p>
        </w:tc>
        <w:tc>
          <w:tcPr>
            <w:tcW w:w="709" w:type="dxa"/>
            <w:tcBorders>
              <w:left w:val="single" w:sz="8" w:space="0" w:color="000000"/>
            </w:tcBorders>
            <w:vAlign w:val="center"/>
          </w:tcPr>
          <w:p w14:paraId="032D982A"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10/14</w:t>
            </w:r>
          </w:p>
        </w:tc>
        <w:tc>
          <w:tcPr>
            <w:tcW w:w="709" w:type="dxa"/>
            <w:tcBorders>
              <w:left w:val="single" w:sz="8" w:space="0" w:color="000000"/>
            </w:tcBorders>
            <w:vAlign w:val="center"/>
          </w:tcPr>
          <w:p w14:paraId="073346B3"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11/14</w:t>
            </w:r>
          </w:p>
        </w:tc>
        <w:tc>
          <w:tcPr>
            <w:tcW w:w="850" w:type="dxa"/>
            <w:tcBorders>
              <w:left w:val="single" w:sz="8" w:space="0" w:color="000000"/>
            </w:tcBorders>
            <w:vAlign w:val="center"/>
          </w:tcPr>
          <w:p w14:paraId="552BF76B" w14:textId="77777777" w:rsidR="00F1143B" w:rsidRPr="00B35141" w:rsidRDefault="00F1143B" w:rsidP="00B35141">
            <w:pPr>
              <w:rPr>
                <w:rFonts w:ascii="Calibri" w:hAnsi="Calibri"/>
                <w:b/>
                <w:sz w:val="18"/>
                <w:szCs w:val="22"/>
                <w:lang w:val="tr-TR"/>
              </w:rPr>
            </w:pPr>
            <w:r w:rsidRPr="00B35141">
              <w:rPr>
                <w:rFonts w:ascii="Calibri" w:hAnsi="Calibri"/>
                <w:b/>
                <w:sz w:val="18"/>
                <w:szCs w:val="22"/>
                <w:lang w:val="tr-TR"/>
              </w:rPr>
              <w:t>12/14</w:t>
            </w:r>
          </w:p>
        </w:tc>
      </w:tr>
      <w:tr w:rsidR="00F1143B" w14:paraId="7471F3C4" w14:textId="77777777" w:rsidTr="00087989">
        <w:trPr>
          <w:trHeight w:val="208"/>
        </w:trPr>
        <w:tc>
          <w:tcPr>
            <w:tcW w:w="675" w:type="dxa"/>
            <w:vAlign w:val="center"/>
          </w:tcPr>
          <w:p w14:paraId="5FEFAC40"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1.</w:t>
            </w:r>
          </w:p>
        </w:tc>
        <w:tc>
          <w:tcPr>
            <w:tcW w:w="2977" w:type="dxa"/>
            <w:vAlign w:val="center"/>
          </w:tcPr>
          <w:p w14:paraId="08AFEBAB" w14:textId="4E1F89E0" w:rsidR="00F1143B" w:rsidRPr="00B35141" w:rsidRDefault="00F1143B" w:rsidP="00B35141">
            <w:pPr>
              <w:rPr>
                <w:rFonts w:ascii="Calibri" w:hAnsi="Calibri"/>
                <w:b/>
                <w:color w:val="7F7F7F"/>
                <w:sz w:val="22"/>
                <w:szCs w:val="22"/>
                <w:lang w:val="tr-TR"/>
              </w:rPr>
            </w:pPr>
          </w:p>
        </w:tc>
        <w:tc>
          <w:tcPr>
            <w:tcW w:w="1985" w:type="dxa"/>
            <w:vAlign w:val="center"/>
          </w:tcPr>
          <w:p w14:paraId="5FF0BF7C" w14:textId="569285B0" w:rsidR="00F1143B" w:rsidRPr="00B35141" w:rsidRDefault="00F1143B" w:rsidP="00B35141">
            <w:pPr>
              <w:rPr>
                <w:rFonts w:ascii="Calibri" w:hAnsi="Calibri"/>
                <w:sz w:val="22"/>
                <w:szCs w:val="22"/>
                <w:lang w:val="tr-TR"/>
              </w:rPr>
            </w:pPr>
          </w:p>
        </w:tc>
        <w:tc>
          <w:tcPr>
            <w:tcW w:w="708" w:type="dxa"/>
            <w:tcBorders>
              <w:bottom w:val="single" w:sz="4" w:space="0" w:color="auto"/>
              <w:right w:val="single" w:sz="8" w:space="0" w:color="000000"/>
            </w:tcBorders>
            <w:shd w:val="clear" w:color="auto" w:fill="FFFFFF" w:themeFill="background1"/>
            <w:vAlign w:val="center"/>
          </w:tcPr>
          <w:p w14:paraId="31EED303"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3221E133"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58C92377"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37626013"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540C9C8E"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2DEE3C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BD439B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57B793E0"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tcPr>
          <w:p w14:paraId="38B0DA2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73AE0BF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770D0D77"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4ACA843E"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56401BA9" w14:textId="77777777" w:rsidR="00F1143B" w:rsidRPr="00B35141" w:rsidRDefault="00F1143B" w:rsidP="00B35141">
            <w:pPr>
              <w:rPr>
                <w:rFonts w:ascii="Calibri" w:hAnsi="Calibri"/>
                <w:sz w:val="22"/>
                <w:szCs w:val="22"/>
                <w:lang w:val="tr-TR"/>
              </w:rPr>
            </w:pPr>
          </w:p>
        </w:tc>
      </w:tr>
      <w:tr w:rsidR="00F1143B" w14:paraId="5DD09823" w14:textId="77777777" w:rsidTr="00087989">
        <w:tc>
          <w:tcPr>
            <w:tcW w:w="675" w:type="dxa"/>
            <w:vAlign w:val="center"/>
          </w:tcPr>
          <w:p w14:paraId="52A18A15"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1.1.</w:t>
            </w:r>
          </w:p>
        </w:tc>
        <w:tc>
          <w:tcPr>
            <w:tcW w:w="2977" w:type="dxa"/>
            <w:vAlign w:val="center"/>
          </w:tcPr>
          <w:p w14:paraId="1A3B266A" w14:textId="77777777" w:rsidR="00F1143B" w:rsidRPr="00B35141" w:rsidRDefault="00F1143B" w:rsidP="00B35141">
            <w:pPr>
              <w:rPr>
                <w:rFonts w:ascii="Calibri" w:hAnsi="Calibri"/>
                <w:color w:val="7F7F7F"/>
                <w:sz w:val="22"/>
                <w:szCs w:val="22"/>
                <w:lang w:val="tr-TR"/>
              </w:rPr>
            </w:pPr>
          </w:p>
        </w:tc>
        <w:tc>
          <w:tcPr>
            <w:tcW w:w="1985" w:type="dxa"/>
            <w:vAlign w:val="center"/>
          </w:tcPr>
          <w:p w14:paraId="6A3D81BA"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54A6B8E0"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1B0F5054"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3589700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749B50EC"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057C572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E28894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44262F6C"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7F60D8B"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tcPr>
          <w:p w14:paraId="05722FA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89B600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4BBED8A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7389A99F"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033D32C0" w14:textId="77777777" w:rsidR="00F1143B" w:rsidRPr="00B35141" w:rsidRDefault="00F1143B" w:rsidP="00B35141">
            <w:pPr>
              <w:rPr>
                <w:rFonts w:ascii="Calibri" w:hAnsi="Calibri"/>
                <w:sz w:val="22"/>
                <w:szCs w:val="22"/>
                <w:lang w:val="tr-TR"/>
              </w:rPr>
            </w:pPr>
          </w:p>
        </w:tc>
      </w:tr>
      <w:tr w:rsidR="00F1143B" w14:paraId="023BC6BB" w14:textId="77777777" w:rsidTr="00087989">
        <w:tc>
          <w:tcPr>
            <w:tcW w:w="675" w:type="dxa"/>
            <w:vAlign w:val="center"/>
          </w:tcPr>
          <w:p w14:paraId="26694CE3"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1.2.</w:t>
            </w:r>
          </w:p>
        </w:tc>
        <w:tc>
          <w:tcPr>
            <w:tcW w:w="2977" w:type="dxa"/>
            <w:vAlign w:val="center"/>
          </w:tcPr>
          <w:p w14:paraId="30B76699" w14:textId="77777777" w:rsidR="00F1143B" w:rsidRPr="00B35141" w:rsidRDefault="00F1143B" w:rsidP="00B35141">
            <w:pPr>
              <w:rPr>
                <w:rFonts w:ascii="Calibri" w:hAnsi="Calibri"/>
                <w:color w:val="7F7F7F"/>
                <w:sz w:val="22"/>
                <w:szCs w:val="22"/>
                <w:lang w:val="tr-TR"/>
              </w:rPr>
            </w:pPr>
          </w:p>
        </w:tc>
        <w:tc>
          <w:tcPr>
            <w:tcW w:w="1985" w:type="dxa"/>
            <w:vAlign w:val="center"/>
          </w:tcPr>
          <w:p w14:paraId="06E7D606"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070A60E0"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343329CC"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29D74855"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42FEBAD2"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4151F13E"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7FA0A10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504E6AA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6B5E4BBA"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tcPr>
          <w:p w14:paraId="1B8C0E37"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670A205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A873A3E"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0D21C71"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1799CC35" w14:textId="77777777" w:rsidR="00F1143B" w:rsidRPr="00B35141" w:rsidRDefault="00F1143B" w:rsidP="00B35141">
            <w:pPr>
              <w:rPr>
                <w:rFonts w:ascii="Calibri" w:hAnsi="Calibri"/>
                <w:sz w:val="22"/>
                <w:szCs w:val="22"/>
                <w:lang w:val="tr-TR"/>
              </w:rPr>
            </w:pPr>
          </w:p>
        </w:tc>
      </w:tr>
      <w:tr w:rsidR="00F1143B" w14:paraId="4542D805" w14:textId="77777777" w:rsidTr="00087989">
        <w:tc>
          <w:tcPr>
            <w:tcW w:w="675" w:type="dxa"/>
            <w:vAlign w:val="center"/>
          </w:tcPr>
          <w:p w14:paraId="4A4398C3"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1.3.</w:t>
            </w:r>
          </w:p>
        </w:tc>
        <w:tc>
          <w:tcPr>
            <w:tcW w:w="2977" w:type="dxa"/>
            <w:vAlign w:val="center"/>
          </w:tcPr>
          <w:p w14:paraId="1E48421B" w14:textId="77777777" w:rsidR="00F1143B" w:rsidRPr="00B35141" w:rsidRDefault="00F1143B" w:rsidP="00B35141">
            <w:pPr>
              <w:rPr>
                <w:rFonts w:ascii="Calibri" w:hAnsi="Calibri"/>
                <w:color w:val="7F7F7F"/>
                <w:sz w:val="22"/>
                <w:szCs w:val="22"/>
                <w:lang w:val="tr-TR"/>
              </w:rPr>
            </w:pPr>
          </w:p>
        </w:tc>
        <w:tc>
          <w:tcPr>
            <w:tcW w:w="1985" w:type="dxa"/>
            <w:vAlign w:val="center"/>
          </w:tcPr>
          <w:p w14:paraId="551CBCA8"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4A7E515F"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6B048945"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2812FB27"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7B39CDF9"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vAlign w:val="center"/>
          </w:tcPr>
          <w:p w14:paraId="739FBC3F"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5205A137"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3D069D36"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41C9FF7A"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tcPr>
          <w:p w14:paraId="7D5AC38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1E0B4A6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232857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573738F0"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7C90420D" w14:textId="77777777" w:rsidR="00F1143B" w:rsidRPr="00B35141" w:rsidRDefault="00F1143B" w:rsidP="00B35141">
            <w:pPr>
              <w:rPr>
                <w:rFonts w:ascii="Calibri" w:hAnsi="Calibri"/>
                <w:sz w:val="22"/>
                <w:szCs w:val="22"/>
                <w:lang w:val="tr-TR"/>
              </w:rPr>
            </w:pPr>
          </w:p>
        </w:tc>
      </w:tr>
      <w:tr w:rsidR="00F1143B" w14:paraId="2215FCAF" w14:textId="77777777" w:rsidTr="00087989">
        <w:trPr>
          <w:trHeight w:val="238"/>
        </w:trPr>
        <w:tc>
          <w:tcPr>
            <w:tcW w:w="675" w:type="dxa"/>
            <w:vAlign w:val="center"/>
          </w:tcPr>
          <w:p w14:paraId="306615DA"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2</w:t>
            </w:r>
          </w:p>
        </w:tc>
        <w:tc>
          <w:tcPr>
            <w:tcW w:w="2977" w:type="dxa"/>
            <w:vAlign w:val="center"/>
          </w:tcPr>
          <w:p w14:paraId="57612476" w14:textId="3839776F" w:rsidR="00F1143B" w:rsidRPr="00B35141" w:rsidRDefault="00F1143B" w:rsidP="00B35141">
            <w:pPr>
              <w:rPr>
                <w:rFonts w:ascii="Calibri" w:hAnsi="Calibri"/>
                <w:b/>
                <w:color w:val="7F7F7F"/>
                <w:sz w:val="22"/>
                <w:szCs w:val="22"/>
                <w:lang w:val="tr-TR"/>
              </w:rPr>
            </w:pPr>
          </w:p>
        </w:tc>
        <w:tc>
          <w:tcPr>
            <w:tcW w:w="1985" w:type="dxa"/>
            <w:vAlign w:val="center"/>
          </w:tcPr>
          <w:p w14:paraId="44C09BA8" w14:textId="2AF94785"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2C205F3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70F26D84"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1F60504D"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vAlign w:val="center"/>
          </w:tcPr>
          <w:p w14:paraId="4CF54A73"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vAlign w:val="center"/>
          </w:tcPr>
          <w:p w14:paraId="79360B9E"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2968B78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1560ED0"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4D8307B2"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tcPr>
          <w:p w14:paraId="36CB121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2782528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4DA3D74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2186DCBE"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4DCF3AF7" w14:textId="77777777" w:rsidR="00F1143B" w:rsidRPr="00B35141" w:rsidRDefault="00F1143B" w:rsidP="00B35141">
            <w:pPr>
              <w:rPr>
                <w:rFonts w:ascii="Calibri" w:hAnsi="Calibri"/>
                <w:sz w:val="22"/>
                <w:szCs w:val="22"/>
                <w:lang w:val="tr-TR"/>
              </w:rPr>
            </w:pPr>
          </w:p>
        </w:tc>
      </w:tr>
      <w:tr w:rsidR="00F1143B" w14:paraId="7FBF0F4B" w14:textId="77777777" w:rsidTr="00087989">
        <w:tc>
          <w:tcPr>
            <w:tcW w:w="675" w:type="dxa"/>
            <w:vAlign w:val="center"/>
          </w:tcPr>
          <w:p w14:paraId="408B8F14"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2.1.</w:t>
            </w:r>
          </w:p>
        </w:tc>
        <w:tc>
          <w:tcPr>
            <w:tcW w:w="2977" w:type="dxa"/>
            <w:vAlign w:val="center"/>
          </w:tcPr>
          <w:p w14:paraId="44FCD35F" w14:textId="77777777" w:rsidR="00F1143B" w:rsidRPr="00B35141" w:rsidRDefault="00F1143B" w:rsidP="00B35141">
            <w:pPr>
              <w:rPr>
                <w:rFonts w:ascii="Calibri" w:hAnsi="Calibri"/>
                <w:color w:val="7F7F7F"/>
                <w:sz w:val="22"/>
                <w:szCs w:val="22"/>
                <w:lang w:val="tr-TR"/>
              </w:rPr>
            </w:pPr>
          </w:p>
        </w:tc>
        <w:tc>
          <w:tcPr>
            <w:tcW w:w="1985" w:type="dxa"/>
            <w:vAlign w:val="center"/>
          </w:tcPr>
          <w:p w14:paraId="3245CCF0"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3AD3DC7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6CBDB3C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44A7688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656217EC"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vAlign w:val="center"/>
          </w:tcPr>
          <w:p w14:paraId="7F3CB5DC"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5719C629"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12D3FBDF"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69725FD8"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tcPr>
          <w:p w14:paraId="63D3C66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4E6F043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140228B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1E0FA27"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1EE985CF" w14:textId="77777777" w:rsidR="00F1143B" w:rsidRPr="00B35141" w:rsidRDefault="00F1143B" w:rsidP="00B35141">
            <w:pPr>
              <w:rPr>
                <w:rFonts w:ascii="Calibri" w:hAnsi="Calibri"/>
                <w:sz w:val="22"/>
                <w:szCs w:val="22"/>
                <w:lang w:val="tr-TR"/>
              </w:rPr>
            </w:pPr>
          </w:p>
        </w:tc>
      </w:tr>
      <w:tr w:rsidR="00F1143B" w14:paraId="06A15A98" w14:textId="77777777" w:rsidTr="00087989">
        <w:tc>
          <w:tcPr>
            <w:tcW w:w="675" w:type="dxa"/>
            <w:vAlign w:val="center"/>
          </w:tcPr>
          <w:p w14:paraId="5FBA99D2"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2.2.</w:t>
            </w:r>
          </w:p>
        </w:tc>
        <w:tc>
          <w:tcPr>
            <w:tcW w:w="2977" w:type="dxa"/>
            <w:vAlign w:val="center"/>
          </w:tcPr>
          <w:p w14:paraId="14ABE495" w14:textId="77777777" w:rsidR="00F1143B" w:rsidRPr="00B35141" w:rsidRDefault="00F1143B" w:rsidP="00B35141">
            <w:pPr>
              <w:rPr>
                <w:rFonts w:ascii="Calibri" w:hAnsi="Calibri"/>
                <w:color w:val="7F7F7F"/>
                <w:sz w:val="22"/>
                <w:szCs w:val="22"/>
                <w:lang w:val="tr-TR"/>
              </w:rPr>
            </w:pPr>
          </w:p>
        </w:tc>
        <w:tc>
          <w:tcPr>
            <w:tcW w:w="1985" w:type="dxa"/>
            <w:vAlign w:val="center"/>
          </w:tcPr>
          <w:p w14:paraId="216CF30F"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6BB55280"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262AE05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55EDAD3E"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1A1C077B"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4057B900"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0060FB23"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238F21CB"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45102571"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tcPr>
          <w:p w14:paraId="177926DC"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1DD4925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7EFF44A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21F9E98E"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0B819E44" w14:textId="77777777" w:rsidR="00F1143B" w:rsidRPr="00B35141" w:rsidRDefault="00F1143B" w:rsidP="00B35141">
            <w:pPr>
              <w:rPr>
                <w:rFonts w:ascii="Calibri" w:hAnsi="Calibri"/>
                <w:sz w:val="22"/>
                <w:szCs w:val="22"/>
                <w:lang w:val="tr-TR"/>
              </w:rPr>
            </w:pPr>
          </w:p>
        </w:tc>
      </w:tr>
      <w:tr w:rsidR="00F1143B" w14:paraId="093AEDEC" w14:textId="77777777" w:rsidTr="00087989">
        <w:tc>
          <w:tcPr>
            <w:tcW w:w="675" w:type="dxa"/>
            <w:vAlign w:val="center"/>
          </w:tcPr>
          <w:p w14:paraId="771D1C0F"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2.3.</w:t>
            </w:r>
          </w:p>
        </w:tc>
        <w:tc>
          <w:tcPr>
            <w:tcW w:w="2977" w:type="dxa"/>
            <w:vAlign w:val="center"/>
          </w:tcPr>
          <w:p w14:paraId="32CA570C" w14:textId="77777777" w:rsidR="00F1143B" w:rsidRPr="00B35141" w:rsidRDefault="00F1143B" w:rsidP="00B35141">
            <w:pPr>
              <w:rPr>
                <w:rFonts w:ascii="Calibri" w:hAnsi="Calibri"/>
                <w:color w:val="7F7F7F"/>
                <w:sz w:val="22"/>
                <w:szCs w:val="22"/>
                <w:lang w:val="tr-TR"/>
              </w:rPr>
            </w:pPr>
          </w:p>
        </w:tc>
        <w:tc>
          <w:tcPr>
            <w:tcW w:w="1985" w:type="dxa"/>
            <w:vAlign w:val="center"/>
          </w:tcPr>
          <w:p w14:paraId="177A3AE8"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47329E10"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7BE6A61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5A7F0890"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56786356"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6387D114"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6C6CC940"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2471860D"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3230667B"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tcPr>
          <w:p w14:paraId="05D85AA6"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581A3D3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1AC2A13"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44D6D75F"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01112166" w14:textId="77777777" w:rsidR="00F1143B" w:rsidRPr="00B35141" w:rsidRDefault="00F1143B" w:rsidP="00B35141">
            <w:pPr>
              <w:rPr>
                <w:rFonts w:ascii="Calibri" w:hAnsi="Calibri"/>
                <w:sz w:val="22"/>
                <w:szCs w:val="22"/>
                <w:lang w:val="tr-TR"/>
              </w:rPr>
            </w:pPr>
          </w:p>
        </w:tc>
      </w:tr>
      <w:tr w:rsidR="00F1143B" w14:paraId="51104C7C" w14:textId="77777777" w:rsidTr="00087989">
        <w:trPr>
          <w:trHeight w:val="199"/>
        </w:trPr>
        <w:tc>
          <w:tcPr>
            <w:tcW w:w="675" w:type="dxa"/>
            <w:vAlign w:val="center"/>
          </w:tcPr>
          <w:p w14:paraId="34C61C20"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3.</w:t>
            </w:r>
          </w:p>
        </w:tc>
        <w:tc>
          <w:tcPr>
            <w:tcW w:w="2977" w:type="dxa"/>
            <w:vAlign w:val="center"/>
          </w:tcPr>
          <w:p w14:paraId="2F31CF1B" w14:textId="2DC093BC" w:rsidR="00F1143B" w:rsidRPr="00B35141" w:rsidRDefault="00F1143B" w:rsidP="00B35141">
            <w:pPr>
              <w:rPr>
                <w:rFonts w:ascii="Calibri" w:hAnsi="Calibri"/>
                <w:b/>
                <w:color w:val="7F7F7F"/>
                <w:sz w:val="22"/>
                <w:szCs w:val="22"/>
                <w:lang w:val="tr-TR"/>
              </w:rPr>
            </w:pPr>
          </w:p>
        </w:tc>
        <w:tc>
          <w:tcPr>
            <w:tcW w:w="1985" w:type="dxa"/>
            <w:vAlign w:val="center"/>
          </w:tcPr>
          <w:p w14:paraId="24E307FA" w14:textId="0FA7A70F"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34B5D6C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3EFC6C8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74DCB1B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519B0895"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43A5181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2F991925"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1F66798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9512F1F"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tcPr>
          <w:p w14:paraId="7A89947F"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B12BCF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68E8B1F0"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41FF2C57"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7554CB83" w14:textId="77777777" w:rsidR="00F1143B" w:rsidRPr="00B35141" w:rsidRDefault="00F1143B" w:rsidP="00B35141">
            <w:pPr>
              <w:rPr>
                <w:rFonts w:ascii="Calibri" w:hAnsi="Calibri"/>
                <w:sz w:val="22"/>
                <w:szCs w:val="22"/>
                <w:lang w:val="tr-TR"/>
              </w:rPr>
            </w:pPr>
          </w:p>
        </w:tc>
      </w:tr>
      <w:tr w:rsidR="00F1143B" w14:paraId="52CCE2CA" w14:textId="77777777" w:rsidTr="00087989">
        <w:tc>
          <w:tcPr>
            <w:tcW w:w="675" w:type="dxa"/>
            <w:vAlign w:val="center"/>
          </w:tcPr>
          <w:p w14:paraId="79532076"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3.1.</w:t>
            </w:r>
          </w:p>
        </w:tc>
        <w:tc>
          <w:tcPr>
            <w:tcW w:w="2977" w:type="dxa"/>
            <w:vAlign w:val="center"/>
          </w:tcPr>
          <w:p w14:paraId="051152E5" w14:textId="77777777" w:rsidR="00F1143B" w:rsidRPr="00B35141" w:rsidRDefault="00F1143B" w:rsidP="00B35141">
            <w:pPr>
              <w:rPr>
                <w:rFonts w:ascii="Calibri" w:hAnsi="Calibri"/>
                <w:color w:val="7F7F7F"/>
                <w:sz w:val="22"/>
                <w:szCs w:val="22"/>
                <w:lang w:val="tr-TR"/>
              </w:rPr>
            </w:pPr>
          </w:p>
        </w:tc>
        <w:tc>
          <w:tcPr>
            <w:tcW w:w="1985" w:type="dxa"/>
            <w:vAlign w:val="center"/>
          </w:tcPr>
          <w:p w14:paraId="04A5D0C5"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6846C42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7DE0A51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2E29A29E"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0E5063A3"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3D0B2EB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710B2B44"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5487D047"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794E284E"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tcPr>
          <w:p w14:paraId="466D237C"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63F71C4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1A0557B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5A01F119"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178B3715" w14:textId="77777777" w:rsidR="00F1143B" w:rsidRPr="00B35141" w:rsidRDefault="00F1143B" w:rsidP="00B35141">
            <w:pPr>
              <w:rPr>
                <w:rFonts w:ascii="Calibri" w:hAnsi="Calibri"/>
                <w:sz w:val="22"/>
                <w:szCs w:val="22"/>
                <w:lang w:val="tr-TR"/>
              </w:rPr>
            </w:pPr>
          </w:p>
        </w:tc>
      </w:tr>
      <w:tr w:rsidR="00F1143B" w14:paraId="52386739" w14:textId="77777777" w:rsidTr="00087989">
        <w:tc>
          <w:tcPr>
            <w:tcW w:w="675" w:type="dxa"/>
            <w:vAlign w:val="center"/>
          </w:tcPr>
          <w:p w14:paraId="19254823"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3.2.</w:t>
            </w:r>
          </w:p>
        </w:tc>
        <w:tc>
          <w:tcPr>
            <w:tcW w:w="2977" w:type="dxa"/>
            <w:vAlign w:val="center"/>
          </w:tcPr>
          <w:p w14:paraId="464D17A5" w14:textId="77777777" w:rsidR="00F1143B" w:rsidRPr="00B35141" w:rsidRDefault="00F1143B" w:rsidP="00B35141">
            <w:pPr>
              <w:rPr>
                <w:rFonts w:ascii="Calibri" w:hAnsi="Calibri"/>
                <w:color w:val="7F7F7F"/>
                <w:sz w:val="22"/>
                <w:szCs w:val="22"/>
                <w:lang w:val="tr-TR"/>
              </w:rPr>
            </w:pPr>
          </w:p>
        </w:tc>
        <w:tc>
          <w:tcPr>
            <w:tcW w:w="1985" w:type="dxa"/>
            <w:vAlign w:val="center"/>
          </w:tcPr>
          <w:p w14:paraId="1690DFDF"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4EE93A10"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64655FA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2013CD2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32B24D8D"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7D55E1C7"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62C37B0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054104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400CE2E"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tcPr>
          <w:p w14:paraId="1DF28D83"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7D2B916F"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B774E0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7AF9425F"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477442ED" w14:textId="77777777" w:rsidR="00F1143B" w:rsidRPr="00B35141" w:rsidRDefault="00F1143B" w:rsidP="00B35141">
            <w:pPr>
              <w:rPr>
                <w:rFonts w:ascii="Calibri" w:hAnsi="Calibri"/>
                <w:sz w:val="22"/>
                <w:szCs w:val="22"/>
                <w:lang w:val="tr-TR"/>
              </w:rPr>
            </w:pPr>
          </w:p>
        </w:tc>
      </w:tr>
      <w:tr w:rsidR="00F1143B" w14:paraId="391276D2" w14:textId="77777777" w:rsidTr="00087989">
        <w:tc>
          <w:tcPr>
            <w:tcW w:w="675" w:type="dxa"/>
            <w:vAlign w:val="center"/>
          </w:tcPr>
          <w:p w14:paraId="58DCC97A"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3.3.</w:t>
            </w:r>
          </w:p>
        </w:tc>
        <w:tc>
          <w:tcPr>
            <w:tcW w:w="2977" w:type="dxa"/>
            <w:vAlign w:val="center"/>
          </w:tcPr>
          <w:p w14:paraId="292A2A02" w14:textId="77777777" w:rsidR="00F1143B" w:rsidRPr="00B35141" w:rsidRDefault="00F1143B" w:rsidP="00B35141">
            <w:pPr>
              <w:rPr>
                <w:rFonts w:ascii="Calibri" w:hAnsi="Calibri"/>
                <w:color w:val="7F7F7F"/>
                <w:sz w:val="22"/>
                <w:szCs w:val="22"/>
                <w:lang w:val="tr-TR"/>
              </w:rPr>
            </w:pPr>
          </w:p>
        </w:tc>
        <w:tc>
          <w:tcPr>
            <w:tcW w:w="1985" w:type="dxa"/>
            <w:vAlign w:val="center"/>
          </w:tcPr>
          <w:p w14:paraId="519A5CA7"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29E148E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42B6EF1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7EFFBE30"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34304068"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3A23B11F"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64EB5D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14A3198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501725C3"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tcPr>
          <w:p w14:paraId="23107BE3"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4A6D8955"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673A61DC"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45C928E9" w14:textId="77777777" w:rsidR="00F1143B" w:rsidRPr="00B35141" w:rsidRDefault="00F1143B" w:rsidP="00B35141">
            <w:pPr>
              <w:rPr>
                <w:rFonts w:ascii="Calibri" w:hAnsi="Calibri"/>
                <w:sz w:val="22"/>
                <w:szCs w:val="22"/>
                <w:lang w:val="tr-TR"/>
              </w:rPr>
            </w:pPr>
          </w:p>
        </w:tc>
        <w:tc>
          <w:tcPr>
            <w:tcW w:w="850" w:type="dxa"/>
            <w:tcBorders>
              <w:left w:val="single" w:sz="8" w:space="0" w:color="000000"/>
              <w:bottom w:val="single" w:sz="4" w:space="0" w:color="auto"/>
            </w:tcBorders>
            <w:shd w:val="clear" w:color="auto" w:fill="FFFFFF" w:themeFill="background1"/>
          </w:tcPr>
          <w:p w14:paraId="51335360" w14:textId="77777777" w:rsidR="00F1143B" w:rsidRPr="00B35141" w:rsidRDefault="00F1143B" w:rsidP="00B35141">
            <w:pPr>
              <w:rPr>
                <w:rFonts w:ascii="Calibri" w:hAnsi="Calibri"/>
                <w:sz w:val="22"/>
                <w:szCs w:val="22"/>
                <w:lang w:val="tr-TR"/>
              </w:rPr>
            </w:pPr>
          </w:p>
        </w:tc>
      </w:tr>
      <w:tr w:rsidR="00F1143B" w14:paraId="02FD7276" w14:textId="77777777" w:rsidTr="00087989">
        <w:trPr>
          <w:trHeight w:val="301"/>
        </w:trPr>
        <w:tc>
          <w:tcPr>
            <w:tcW w:w="675" w:type="dxa"/>
            <w:vAlign w:val="center"/>
          </w:tcPr>
          <w:p w14:paraId="1465342D"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4.</w:t>
            </w:r>
          </w:p>
        </w:tc>
        <w:tc>
          <w:tcPr>
            <w:tcW w:w="2977" w:type="dxa"/>
            <w:vAlign w:val="center"/>
          </w:tcPr>
          <w:p w14:paraId="098F6CAE" w14:textId="561343D3" w:rsidR="00F1143B" w:rsidRPr="00B35141" w:rsidRDefault="00F1143B" w:rsidP="00B35141">
            <w:pPr>
              <w:rPr>
                <w:rFonts w:ascii="Calibri" w:hAnsi="Calibri"/>
                <w:b/>
                <w:color w:val="7F7F7F"/>
                <w:sz w:val="22"/>
                <w:szCs w:val="22"/>
                <w:lang w:val="tr-TR"/>
              </w:rPr>
            </w:pPr>
          </w:p>
        </w:tc>
        <w:tc>
          <w:tcPr>
            <w:tcW w:w="1985" w:type="dxa"/>
            <w:vAlign w:val="center"/>
          </w:tcPr>
          <w:p w14:paraId="5E4909E1" w14:textId="4FF0705B"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330CDF3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0FDB4E9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6B61DC80"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245513D0"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6EE5C90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05E3A23"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9E8F88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99231A6"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tcPr>
          <w:p w14:paraId="38878BCA"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430AA01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9AC9F2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E6233E5"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586DAFC8" w14:textId="77777777" w:rsidR="00F1143B" w:rsidRPr="00B35141" w:rsidRDefault="00F1143B" w:rsidP="00B35141">
            <w:pPr>
              <w:rPr>
                <w:rFonts w:ascii="Calibri" w:hAnsi="Calibri"/>
                <w:sz w:val="22"/>
                <w:szCs w:val="22"/>
                <w:lang w:val="tr-TR"/>
              </w:rPr>
            </w:pPr>
          </w:p>
        </w:tc>
      </w:tr>
      <w:tr w:rsidR="00F1143B" w14:paraId="4987C1B9" w14:textId="77777777" w:rsidTr="00087989">
        <w:tc>
          <w:tcPr>
            <w:tcW w:w="675" w:type="dxa"/>
            <w:vAlign w:val="center"/>
          </w:tcPr>
          <w:p w14:paraId="501CD46F"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4.1.</w:t>
            </w:r>
          </w:p>
        </w:tc>
        <w:tc>
          <w:tcPr>
            <w:tcW w:w="2977" w:type="dxa"/>
            <w:vAlign w:val="center"/>
          </w:tcPr>
          <w:p w14:paraId="7D0E8FAC" w14:textId="77777777" w:rsidR="00F1143B" w:rsidRPr="00B35141" w:rsidRDefault="00F1143B" w:rsidP="00B35141">
            <w:pPr>
              <w:rPr>
                <w:rFonts w:ascii="Calibri" w:hAnsi="Calibri"/>
                <w:sz w:val="22"/>
                <w:szCs w:val="22"/>
                <w:lang w:val="tr-TR"/>
              </w:rPr>
            </w:pPr>
          </w:p>
        </w:tc>
        <w:tc>
          <w:tcPr>
            <w:tcW w:w="1985" w:type="dxa"/>
            <w:vAlign w:val="center"/>
          </w:tcPr>
          <w:p w14:paraId="32AAB92A"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5A8E4783"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1F5A62D4"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698E2A9E"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0E05D3CE"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109B489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303CE95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2BD0FE6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BBBC388" w14:textId="77777777" w:rsidR="00F1143B" w:rsidRPr="00B35141" w:rsidRDefault="00F1143B" w:rsidP="00B35141">
            <w:pPr>
              <w:rPr>
                <w:rFonts w:ascii="Calibri" w:hAnsi="Calibri"/>
                <w:sz w:val="22"/>
                <w:szCs w:val="22"/>
                <w:lang w:val="tr-TR"/>
              </w:rPr>
            </w:pPr>
          </w:p>
        </w:tc>
        <w:tc>
          <w:tcPr>
            <w:tcW w:w="708" w:type="dxa"/>
            <w:tcBorders>
              <w:left w:val="single" w:sz="8" w:space="0" w:color="000000"/>
              <w:bottom w:val="single" w:sz="4" w:space="0" w:color="auto"/>
            </w:tcBorders>
            <w:shd w:val="clear" w:color="auto" w:fill="FFFFFF" w:themeFill="background1"/>
          </w:tcPr>
          <w:p w14:paraId="3D48E849"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310414FB"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04A5C092"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65D95D48" w14:textId="77777777" w:rsidR="00F1143B" w:rsidRPr="00B35141" w:rsidRDefault="00F1143B" w:rsidP="00B35141">
            <w:pPr>
              <w:rPr>
                <w:rFonts w:ascii="Calibri" w:hAnsi="Calibri"/>
                <w:sz w:val="22"/>
                <w:szCs w:val="22"/>
                <w:lang w:val="tr-TR"/>
              </w:rPr>
            </w:pPr>
          </w:p>
        </w:tc>
        <w:tc>
          <w:tcPr>
            <w:tcW w:w="850" w:type="dxa"/>
            <w:tcBorders>
              <w:left w:val="single" w:sz="8" w:space="0" w:color="000000"/>
              <w:bottom w:val="single" w:sz="4" w:space="0" w:color="auto"/>
            </w:tcBorders>
            <w:shd w:val="clear" w:color="auto" w:fill="FFFFFF" w:themeFill="background1"/>
          </w:tcPr>
          <w:p w14:paraId="5EDC6E7E" w14:textId="77777777" w:rsidR="00F1143B" w:rsidRPr="00B35141" w:rsidRDefault="00F1143B" w:rsidP="00B35141">
            <w:pPr>
              <w:rPr>
                <w:rFonts w:ascii="Calibri" w:hAnsi="Calibri"/>
                <w:sz w:val="22"/>
                <w:szCs w:val="22"/>
                <w:lang w:val="tr-TR"/>
              </w:rPr>
            </w:pPr>
          </w:p>
        </w:tc>
      </w:tr>
      <w:tr w:rsidR="00F1143B" w14:paraId="03213589" w14:textId="77777777" w:rsidTr="00087989">
        <w:tc>
          <w:tcPr>
            <w:tcW w:w="675" w:type="dxa"/>
            <w:vAlign w:val="center"/>
          </w:tcPr>
          <w:p w14:paraId="781FA9E6" w14:textId="77777777" w:rsidR="00F1143B" w:rsidRPr="00B35141" w:rsidRDefault="00F1143B" w:rsidP="00B35141">
            <w:pPr>
              <w:rPr>
                <w:rFonts w:ascii="Calibri" w:hAnsi="Calibri"/>
                <w:b/>
                <w:sz w:val="22"/>
                <w:szCs w:val="22"/>
                <w:lang w:val="tr-TR"/>
              </w:rPr>
            </w:pPr>
            <w:r w:rsidRPr="00B35141">
              <w:rPr>
                <w:rFonts w:ascii="Calibri" w:hAnsi="Calibri"/>
                <w:b/>
                <w:sz w:val="22"/>
                <w:szCs w:val="22"/>
                <w:lang w:val="tr-TR"/>
              </w:rPr>
              <w:t>4.2.</w:t>
            </w:r>
          </w:p>
        </w:tc>
        <w:tc>
          <w:tcPr>
            <w:tcW w:w="2977" w:type="dxa"/>
            <w:vAlign w:val="center"/>
          </w:tcPr>
          <w:p w14:paraId="71C5D8A2" w14:textId="77777777" w:rsidR="00F1143B" w:rsidRPr="00B35141" w:rsidRDefault="00F1143B" w:rsidP="00B35141">
            <w:pPr>
              <w:rPr>
                <w:rFonts w:ascii="Calibri" w:hAnsi="Calibri"/>
                <w:sz w:val="22"/>
                <w:szCs w:val="22"/>
                <w:lang w:val="tr-TR"/>
              </w:rPr>
            </w:pPr>
          </w:p>
        </w:tc>
        <w:tc>
          <w:tcPr>
            <w:tcW w:w="1985" w:type="dxa"/>
            <w:vAlign w:val="center"/>
          </w:tcPr>
          <w:p w14:paraId="4E14B743"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0BC75B4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7A05C01B"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49A7BBA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42D7BD08"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697BA5EF"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4799AD5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6D9BFBE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141BE58D"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tcPr>
          <w:p w14:paraId="0D4205DA"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38E73571"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18FA0133" w14:textId="77777777" w:rsidR="00F1143B" w:rsidRPr="00B35141" w:rsidRDefault="00F1143B" w:rsidP="00B35141">
            <w:pPr>
              <w:rPr>
                <w:rFonts w:ascii="Calibri" w:hAnsi="Calibri"/>
                <w:sz w:val="22"/>
                <w:szCs w:val="22"/>
                <w:lang w:val="tr-TR"/>
              </w:rPr>
            </w:pPr>
          </w:p>
        </w:tc>
        <w:tc>
          <w:tcPr>
            <w:tcW w:w="709" w:type="dxa"/>
            <w:tcBorders>
              <w:left w:val="single" w:sz="8" w:space="0" w:color="000000"/>
              <w:bottom w:val="single" w:sz="4" w:space="0" w:color="auto"/>
            </w:tcBorders>
            <w:shd w:val="clear" w:color="auto" w:fill="FFFFFF" w:themeFill="background1"/>
          </w:tcPr>
          <w:p w14:paraId="4A0CD080" w14:textId="77777777" w:rsidR="00F1143B" w:rsidRPr="00B35141" w:rsidRDefault="00F1143B" w:rsidP="00B35141">
            <w:pPr>
              <w:rPr>
                <w:rFonts w:ascii="Calibri" w:hAnsi="Calibri"/>
                <w:sz w:val="22"/>
                <w:szCs w:val="22"/>
                <w:lang w:val="tr-TR"/>
              </w:rPr>
            </w:pPr>
          </w:p>
        </w:tc>
        <w:tc>
          <w:tcPr>
            <w:tcW w:w="850" w:type="dxa"/>
            <w:tcBorders>
              <w:left w:val="single" w:sz="8" w:space="0" w:color="000000"/>
              <w:bottom w:val="single" w:sz="4" w:space="0" w:color="auto"/>
            </w:tcBorders>
            <w:shd w:val="clear" w:color="auto" w:fill="FFFFFF" w:themeFill="background1"/>
          </w:tcPr>
          <w:p w14:paraId="68A7A992" w14:textId="77777777" w:rsidR="00F1143B" w:rsidRPr="00B35141" w:rsidRDefault="00F1143B" w:rsidP="00B35141">
            <w:pPr>
              <w:rPr>
                <w:rFonts w:ascii="Calibri" w:hAnsi="Calibri"/>
                <w:sz w:val="22"/>
                <w:szCs w:val="22"/>
                <w:lang w:val="tr-TR"/>
              </w:rPr>
            </w:pPr>
          </w:p>
        </w:tc>
      </w:tr>
      <w:tr w:rsidR="00F1143B" w14:paraId="66F90475" w14:textId="77777777" w:rsidTr="00087989">
        <w:tc>
          <w:tcPr>
            <w:tcW w:w="675" w:type="dxa"/>
            <w:vAlign w:val="center"/>
          </w:tcPr>
          <w:p w14:paraId="2C0F8709" w14:textId="77777777" w:rsidR="00F1143B" w:rsidRPr="00B35141" w:rsidRDefault="00FD013A" w:rsidP="00B35141">
            <w:pPr>
              <w:rPr>
                <w:rFonts w:ascii="Calibri" w:hAnsi="Calibri"/>
                <w:b/>
                <w:sz w:val="22"/>
                <w:szCs w:val="22"/>
                <w:lang w:val="tr-TR"/>
              </w:rPr>
            </w:pPr>
            <w:r w:rsidRPr="00B35141">
              <w:rPr>
                <w:rFonts w:ascii="Calibri" w:hAnsi="Calibri"/>
                <w:b/>
                <w:sz w:val="22"/>
                <w:szCs w:val="22"/>
                <w:lang w:val="tr-TR"/>
              </w:rPr>
              <w:t>5.</w:t>
            </w:r>
          </w:p>
        </w:tc>
        <w:tc>
          <w:tcPr>
            <w:tcW w:w="2977" w:type="dxa"/>
            <w:vAlign w:val="center"/>
          </w:tcPr>
          <w:p w14:paraId="6ABC3BF0" w14:textId="60CD2E00" w:rsidR="00F1143B" w:rsidRPr="00B35141" w:rsidRDefault="00F1143B" w:rsidP="00B35141">
            <w:pPr>
              <w:rPr>
                <w:rFonts w:ascii="Calibri" w:hAnsi="Calibri"/>
                <w:sz w:val="22"/>
                <w:szCs w:val="22"/>
                <w:lang w:val="tr-TR"/>
              </w:rPr>
            </w:pPr>
          </w:p>
        </w:tc>
        <w:tc>
          <w:tcPr>
            <w:tcW w:w="1985" w:type="dxa"/>
            <w:vAlign w:val="center"/>
          </w:tcPr>
          <w:p w14:paraId="52544499" w14:textId="3C1DDDA7" w:rsidR="00F1143B" w:rsidRPr="00B35141" w:rsidRDefault="00F1143B" w:rsidP="00B35141">
            <w:pPr>
              <w:rPr>
                <w:rFonts w:ascii="Calibri" w:hAnsi="Calibri"/>
                <w:sz w:val="22"/>
                <w:szCs w:val="22"/>
                <w:lang w:val="tr-TR"/>
              </w:rPr>
            </w:pPr>
          </w:p>
        </w:tc>
        <w:tc>
          <w:tcPr>
            <w:tcW w:w="708" w:type="dxa"/>
            <w:tcBorders>
              <w:right w:val="single" w:sz="8" w:space="0" w:color="000000"/>
            </w:tcBorders>
            <w:shd w:val="clear" w:color="auto" w:fill="FFFFFF" w:themeFill="background1"/>
            <w:vAlign w:val="center"/>
          </w:tcPr>
          <w:p w14:paraId="05D87654"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5C4038B3"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26CC101C"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vAlign w:val="center"/>
          </w:tcPr>
          <w:p w14:paraId="7D92B6EB"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vAlign w:val="center"/>
          </w:tcPr>
          <w:p w14:paraId="008050C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55A7C26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1FDAAB2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22E527DA"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shd w:val="clear" w:color="auto" w:fill="FFFFFF" w:themeFill="background1"/>
          </w:tcPr>
          <w:p w14:paraId="4C36958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651288B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1313FBA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hemeFill="background1"/>
          </w:tcPr>
          <w:p w14:paraId="00A9CC00"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hemeFill="background1"/>
          </w:tcPr>
          <w:p w14:paraId="0D03D46D" w14:textId="77777777" w:rsidR="00F1143B" w:rsidRPr="00B35141" w:rsidRDefault="00F1143B" w:rsidP="00B35141">
            <w:pPr>
              <w:rPr>
                <w:rFonts w:ascii="Calibri" w:hAnsi="Calibri"/>
                <w:sz w:val="22"/>
                <w:szCs w:val="22"/>
                <w:lang w:val="tr-TR"/>
              </w:rPr>
            </w:pPr>
          </w:p>
        </w:tc>
      </w:tr>
      <w:tr w:rsidR="00F1143B" w14:paraId="232B13F6" w14:textId="77777777" w:rsidTr="00B35141">
        <w:tc>
          <w:tcPr>
            <w:tcW w:w="675" w:type="dxa"/>
            <w:vAlign w:val="center"/>
          </w:tcPr>
          <w:p w14:paraId="7A2CDDF2" w14:textId="77777777" w:rsidR="00F1143B" w:rsidRPr="00B35141" w:rsidRDefault="00FD013A" w:rsidP="00B35141">
            <w:pPr>
              <w:rPr>
                <w:rFonts w:ascii="Calibri" w:hAnsi="Calibri"/>
                <w:b/>
                <w:sz w:val="22"/>
                <w:szCs w:val="22"/>
                <w:lang w:val="tr-TR"/>
              </w:rPr>
            </w:pPr>
            <w:r w:rsidRPr="00B35141">
              <w:rPr>
                <w:rFonts w:ascii="Calibri" w:hAnsi="Calibri"/>
                <w:b/>
                <w:sz w:val="22"/>
                <w:szCs w:val="22"/>
                <w:lang w:val="tr-TR"/>
              </w:rPr>
              <w:t>5.1.</w:t>
            </w:r>
          </w:p>
        </w:tc>
        <w:tc>
          <w:tcPr>
            <w:tcW w:w="2977" w:type="dxa"/>
            <w:vAlign w:val="center"/>
          </w:tcPr>
          <w:p w14:paraId="264B828E" w14:textId="77777777" w:rsidR="00F1143B" w:rsidRPr="00B35141" w:rsidRDefault="00F1143B" w:rsidP="00B35141">
            <w:pPr>
              <w:rPr>
                <w:rFonts w:ascii="Calibri" w:hAnsi="Calibri"/>
                <w:sz w:val="22"/>
                <w:szCs w:val="22"/>
                <w:lang w:val="tr-TR"/>
              </w:rPr>
            </w:pPr>
          </w:p>
        </w:tc>
        <w:tc>
          <w:tcPr>
            <w:tcW w:w="1985" w:type="dxa"/>
            <w:vAlign w:val="center"/>
          </w:tcPr>
          <w:p w14:paraId="39DC3BF5"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vAlign w:val="center"/>
          </w:tcPr>
          <w:p w14:paraId="50F4EC9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5F251460"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2C8B979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024276B6"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vAlign w:val="center"/>
          </w:tcPr>
          <w:p w14:paraId="4AD0E03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4A36450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1F02B3A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45B2B12F"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tcPr>
          <w:p w14:paraId="734435A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1ACB6937"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08902E23"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1E46AF50"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cPr>
          <w:p w14:paraId="18C04530" w14:textId="77777777" w:rsidR="00F1143B" w:rsidRPr="00B35141" w:rsidRDefault="00F1143B" w:rsidP="00B35141">
            <w:pPr>
              <w:rPr>
                <w:rFonts w:ascii="Calibri" w:hAnsi="Calibri"/>
                <w:sz w:val="22"/>
                <w:szCs w:val="22"/>
                <w:lang w:val="tr-TR"/>
              </w:rPr>
            </w:pPr>
          </w:p>
        </w:tc>
      </w:tr>
      <w:tr w:rsidR="00F1143B" w14:paraId="45B6B12F" w14:textId="77777777" w:rsidTr="00B35141">
        <w:tc>
          <w:tcPr>
            <w:tcW w:w="675" w:type="dxa"/>
            <w:vAlign w:val="center"/>
          </w:tcPr>
          <w:p w14:paraId="46A98FD2" w14:textId="77777777" w:rsidR="00F1143B" w:rsidRPr="00B35141" w:rsidRDefault="00FD013A" w:rsidP="00B35141">
            <w:pPr>
              <w:rPr>
                <w:rFonts w:ascii="Calibri" w:hAnsi="Calibri"/>
                <w:b/>
                <w:sz w:val="22"/>
                <w:szCs w:val="22"/>
                <w:lang w:val="tr-TR"/>
              </w:rPr>
            </w:pPr>
            <w:r w:rsidRPr="00B35141">
              <w:rPr>
                <w:rFonts w:ascii="Calibri" w:hAnsi="Calibri"/>
                <w:b/>
                <w:sz w:val="22"/>
                <w:szCs w:val="22"/>
                <w:lang w:val="tr-TR"/>
              </w:rPr>
              <w:t>5.2.</w:t>
            </w:r>
          </w:p>
        </w:tc>
        <w:tc>
          <w:tcPr>
            <w:tcW w:w="2977" w:type="dxa"/>
            <w:vAlign w:val="center"/>
          </w:tcPr>
          <w:p w14:paraId="71FF41C1" w14:textId="77777777" w:rsidR="00F1143B" w:rsidRPr="00B35141" w:rsidRDefault="00F1143B" w:rsidP="00B35141">
            <w:pPr>
              <w:rPr>
                <w:rFonts w:ascii="Calibri" w:hAnsi="Calibri"/>
                <w:sz w:val="22"/>
                <w:szCs w:val="22"/>
                <w:lang w:val="tr-TR"/>
              </w:rPr>
            </w:pPr>
          </w:p>
        </w:tc>
        <w:tc>
          <w:tcPr>
            <w:tcW w:w="1985" w:type="dxa"/>
            <w:vAlign w:val="center"/>
          </w:tcPr>
          <w:p w14:paraId="688A7A7A"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vAlign w:val="center"/>
          </w:tcPr>
          <w:p w14:paraId="238993C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6FF723F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772C93EC"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0433BE0C"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vAlign w:val="center"/>
          </w:tcPr>
          <w:p w14:paraId="500E88D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58A42F3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2DB52B8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1A5390E5"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tcPr>
          <w:p w14:paraId="12EA532C"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4285786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15680053"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51E136E2"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cPr>
          <w:p w14:paraId="480367EC" w14:textId="77777777" w:rsidR="00F1143B" w:rsidRPr="00B35141" w:rsidRDefault="00F1143B" w:rsidP="00B35141">
            <w:pPr>
              <w:rPr>
                <w:rFonts w:ascii="Calibri" w:hAnsi="Calibri"/>
                <w:sz w:val="22"/>
                <w:szCs w:val="22"/>
                <w:lang w:val="tr-TR"/>
              </w:rPr>
            </w:pPr>
          </w:p>
        </w:tc>
      </w:tr>
      <w:tr w:rsidR="00F1143B" w14:paraId="424D00D9" w14:textId="77777777" w:rsidTr="00B35141">
        <w:tc>
          <w:tcPr>
            <w:tcW w:w="675" w:type="dxa"/>
            <w:vAlign w:val="center"/>
          </w:tcPr>
          <w:p w14:paraId="0CB839DC" w14:textId="77777777" w:rsidR="00F1143B" w:rsidRPr="00B35141" w:rsidRDefault="00FD013A" w:rsidP="00B35141">
            <w:pPr>
              <w:rPr>
                <w:rFonts w:ascii="Calibri" w:hAnsi="Calibri"/>
                <w:b/>
                <w:sz w:val="22"/>
                <w:szCs w:val="22"/>
                <w:lang w:val="tr-TR"/>
              </w:rPr>
            </w:pPr>
            <w:r w:rsidRPr="00B35141">
              <w:rPr>
                <w:rFonts w:ascii="Calibri" w:hAnsi="Calibri"/>
                <w:b/>
                <w:sz w:val="22"/>
                <w:szCs w:val="22"/>
                <w:lang w:val="tr-TR"/>
              </w:rPr>
              <w:t>5.3.</w:t>
            </w:r>
          </w:p>
        </w:tc>
        <w:tc>
          <w:tcPr>
            <w:tcW w:w="2977" w:type="dxa"/>
            <w:vAlign w:val="center"/>
          </w:tcPr>
          <w:p w14:paraId="129061F9" w14:textId="77777777" w:rsidR="00F1143B" w:rsidRPr="00B35141" w:rsidRDefault="00F1143B" w:rsidP="00B35141">
            <w:pPr>
              <w:rPr>
                <w:rFonts w:ascii="Calibri" w:hAnsi="Calibri"/>
                <w:sz w:val="22"/>
                <w:szCs w:val="22"/>
                <w:lang w:val="tr-TR"/>
              </w:rPr>
            </w:pPr>
          </w:p>
        </w:tc>
        <w:tc>
          <w:tcPr>
            <w:tcW w:w="1985" w:type="dxa"/>
            <w:vAlign w:val="center"/>
          </w:tcPr>
          <w:p w14:paraId="480B5803"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vAlign w:val="center"/>
          </w:tcPr>
          <w:p w14:paraId="763C3AA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7FA361D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39EDB6CC"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6F8A786A"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vAlign w:val="center"/>
          </w:tcPr>
          <w:p w14:paraId="2E3A5F3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10637941"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532F75E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5ECAD6BD"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tcPr>
          <w:p w14:paraId="269CF6D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6EB74CD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090B6B56"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162181B6"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cPr>
          <w:p w14:paraId="1E79D0D3" w14:textId="77777777" w:rsidR="00F1143B" w:rsidRPr="00B35141" w:rsidRDefault="00F1143B" w:rsidP="00B35141">
            <w:pPr>
              <w:rPr>
                <w:rFonts w:ascii="Calibri" w:hAnsi="Calibri"/>
                <w:sz w:val="22"/>
                <w:szCs w:val="22"/>
                <w:lang w:val="tr-TR"/>
              </w:rPr>
            </w:pPr>
          </w:p>
        </w:tc>
      </w:tr>
      <w:tr w:rsidR="00F1143B" w14:paraId="2B66B87E" w14:textId="77777777" w:rsidTr="00B35141">
        <w:tc>
          <w:tcPr>
            <w:tcW w:w="675" w:type="dxa"/>
            <w:vAlign w:val="center"/>
          </w:tcPr>
          <w:p w14:paraId="1F2668A4" w14:textId="77777777" w:rsidR="00F1143B" w:rsidRPr="00B35141" w:rsidRDefault="00FD013A" w:rsidP="00B35141">
            <w:pPr>
              <w:rPr>
                <w:rFonts w:ascii="Calibri" w:hAnsi="Calibri"/>
                <w:b/>
                <w:sz w:val="22"/>
                <w:szCs w:val="22"/>
                <w:lang w:val="tr-TR"/>
              </w:rPr>
            </w:pPr>
            <w:r w:rsidRPr="00B35141">
              <w:rPr>
                <w:rFonts w:ascii="Calibri" w:hAnsi="Calibri"/>
                <w:b/>
                <w:sz w:val="22"/>
                <w:szCs w:val="22"/>
                <w:lang w:val="tr-TR"/>
              </w:rPr>
              <w:t>5.4.</w:t>
            </w:r>
          </w:p>
        </w:tc>
        <w:tc>
          <w:tcPr>
            <w:tcW w:w="2977" w:type="dxa"/>
            <w:vAlign w:val="center"/>
          </w:tcPr>
          <w:p w14:paraId="1F890CF5" w14:textId="77777777" w:rsidR="00F1143B" w:rsidRPr="00B35141" w:rsidRDefault="00F1143B" w:rsidP="00B35141">
            <w:pPr>
              <w:rPr>
                <w:rFonts w:ascii="Calibri" w:hAnsi="Calibri"/>
                <w:sz w:val="22"/>
                <w:szCs w:val="22"/>
                <w:lang w:val="tr-TR"/>
              </w:rPr>
            </w:pPr>
          </w:p>
        </w:tc>
        <w:tc>
          <w:tcPr>
            <w:tcW w:w="1985" w:type="dxa"/>
            <w:vAlign w:val="center"/>
          </w:tcPr>
          <w:p w14:paraId="67C2E160"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vAlign w:val="center"/>
          </w:tcPr>
          <w:p w14:paraId="3A4D1FEE"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3BCEB13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0370ACC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14A1DB97"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vAlign w:val="center"/>
          </w:tcPr>
          <w:p w14:paraId="2071DC4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4B1CD1B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2BA5E9E4"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170AA134"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tcPr>
          <w:p w14:paraId="0DD7056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0CF7457E"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0531BD0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602D8F9B"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cPr>
          <w:p w14:paraId="4EEB13E3" w14:textId="77777777" w:rsidR="00F1143B" w:rsidRPr="00B35141" w:rsidRDefault="00F1143B" w:rsidP="00B35141">
            <w:pPr>
              <w:rPr>
                <w:rFonts w:ascii="Calibri" w:hAnsi="Calibri"/>
                <w:sz w:val="22"/>
                <w:szCs w:val="22"/>
                <w:lang w:val="tr-TR"/>
              </w:rPr>
            </w:pPr>
          </w:p>
        </w:tc>
      </w:tr>
      <w:tr w:rsidR="00F1143B" w14:paraId="263422B8" w14:textId="77777777" w:rsidTr="00B35141">
        <w:tc>
          <w:tcPr>
            <w:tcW w:w="675" w:type="dxa"/>
            <w:vAlign w:val="center"/>
          </w:tcPr>
          <w:p w14:paraId="1EC08920" w14:textId="77777777" w:rsidR="00F1143B" w:rsidRPr="00B35141" w:rsidRDefault="00FD013A" w:rsidP="00B35141">
            <w:pPr>
              <w:rPr>
                <w:rFonts w:ascii="Calibri" w:hAnsi="Calibri"/>
                <w:b/>
                <w:sz w:val="22"/>
                <w:szCs w:val="22"/>
                <w:lang w:val="tr-TR"/>
              </w:rPr>
            </w:pPr>
            <w:r w:rsidRPr="00B35141">
              <w:rPr>
                <w:rFonts w:ascii="Calibri" w:hAnsi="Calibri"/>
                <w:b/>
                <w:sz w:val="22"/>
                <w:szCs w:val="22"/>
                <w:lang w:val="tr-TR"/>
              </w:rPr>
              <w:t>5.5.</w:t>
            </w:r>
          </w:p>
        </w:tc>
        <w:tc>
          <w:tcPr>
            <w:tcW w:w="2977" w:type="dxa"/>
            <w:vAlign w:val="center"/>
          </w:tcPr>
          <w:p w14:paraId="5B5951D0" w14:textId="77777777" w:rsidR="00F1143B" w:rsidRPr="00B35141" w:rsidRDefault="00F1143B" w:rsidP="00B35141">
            <w:pPr>
              <w:rPr>
                <w:rFonts w:ascii="Calibri" w:hAnsi="Calibri"/>
                <w:sz w:val="22"/>
                <w:szCs w:val="22"/>
                <w:lang w:val="tr-TR"/>
              </w:rPr>
            </w:pPr>
          </w:p>
        </w:tc>
        <w:tc>
          <w:tcPr>
            <w:tcW w:w="1985" w:type="dxa"/>
            <w:vAlign w:val="center"/>
          </w:tcPr>
          <w:p w14:paraId="0CA47374"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vAlign w:val="center"/>
          </w:tcPr>
          <w:p w14:paraId="1BEDE94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111B3538"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5BD55273"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21C8ECF5"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vAlign w:val="center"/>
          </w:tcPr>
          <w:p w14:paraId="34372B0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437B6677"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7016CDC7"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35E1305F"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tcPr>
          <w:p w14:paraId="1B0987B4"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57A7BA0A"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5898ED92"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7DDECF01"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cPr>
          <w:p w14:paraId="67B858D0" w14:textId="77777777" w:rsidR="00F1143B" w:rsidRPr="00B35141" w:rsidRDefault="00F1143B" w:rsidP="00B35141">
            <w:pPr>
              <w:rPr>
                <w:rFonts w:ascii="Calibri" w:hAnsi="Calibri"/>
                <w:sz w:val="22"/>
                <w:szCs w:val="22"/>
                <w:lang w:val="tr-TR"/>
              </w:rPr>
            </w:pPr>
          </w:p>
        </w:tc>
      </w:tr>
      <w:tr w:rsidR="00F1143B" w14:paraId="14091BFB" w14:textId="77777777" w:rsidTr="00B35141">
        <w:tc>
          <w:tcPr>
            <w:tcW w:w="675" w:type="dxa"/>
            <w:vAlign w:val="center"/>
          </w:tcPr>
          <w:p w14:paraId="3924A9B0" w14:textId="77777777" w:rsidR="00F1143B" w:rsidRPr="00B35141" w:rsidRDefault="00FD013A" w:rsidP="00B35141">
            <w:pPr>
              <w:rPr>
                <w:rFonts w:ascii="Calibri" w:hAnsi="Calibri"/>
                <w:b/>
                <w:sz w:val="22"/>
                <w:szCs w:val="22"/>
                <w:lang w:val="tr-TR"/>
              </w:rPr>
            </w:pPr>
            <w:r w:rsidRPr="00B35141">
              <w:rPr>
                <w:rFonts w:ascii="Calibri" w:hAnsi="Calibri"/>
                <w:b/>
                <w:sz w:val="22"/>
                <w:szCs w:val="22"/>
                <w:lang w:val="tr-TR"/>
              </w:rPr>
              <w:t>5.6.</w:t>
            </w:r>
          </w:p>
        </w:tc>
        <w:tc>
          <w:tcPr>
            <w:tcW w:w="2977" w:type="dxa"/>
            <w:vAlign w:val="center"/>
          </w:tcPr>
          <w:p w14:paraId="4E8E8B4B" w14:textId="77777777" w:rsidR="00F1143B" w:rsidRPr="00B35141" w:rsidRDefault="00F1143B" w:rsidP="00B35141">
            <w:pPr>
              <w:rPr>
                <w:rFonts w:ascii="Calibri" w:hAnsi="Calibri"/>
                <w:sz w:val="22"/>
                <w:szCs w:val="22"/>
                <w:lang w:val="tr-TR"/>
              </w:rPr>
            </w:pPr>
          </w:p>
        </w:tc>
        <w:tc>
          <w:tcPr>
            <w:tcW w:w="1985" w:type="dxa"/>
            <w:vAlign w:val="center"/>
          </w:tcPr>
          <w:p w14:paraId="4D82AB97" w14:textId="77777777" w:rsidR="00F1143B" w:rsidRPr="00B35141" w:rsidRDefault="00F1143B" w:rsidP="00B35141">
            <w:pPr>
              <w:rPr>
                <w:rFonts w:ascii="Calibri" w:hAnsi="Calibri"/>
                <w:sz w:val="22"/>
                <w:szCs w:val="22"/>
                <w:lang w:val="tr-TR"/>
              </w:rPr>
            </w:pPr>
          </w:p>
        </w:tc>
        <w:tc>
          <w:tcPr>
            <w:tcW w:w="708" w:type="dxa"/>
            <w:tcBorders>
              <w:right w:val="single" w:sz="8" w:space="0" w:color="000000"/>
            </w:tcBorders>
            <w:vAlign w:val="center"/>
          </w:tcPr>
          <w:p w14:paraId="28FD968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238558C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4DAB443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vAlign w:val="center"/>
          </w:tcPr>
          <w:p w14:paraId="3E652390"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vAlign w:val="center"/>
          </w:tcPr>
          <w:p w14:paraId="4912118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5536FCB9"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398A2424"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tcPr>
          <w:p w14:paraId="0399583E" w14:textId="77777777" w:rsidR="00F1143B" w:rsidRPr="00B35141" w:rsidRDefault="00F1143B" w:rsidP="00B35141">
            <w:pPr>
              <w:rPr>
                <w:rFonts w:ascii="Calibri" w:hAnsi="Calibri"/>
                <w:sz w:val="22"/>
                <w:szCs w:val="22"/>
                <w:lang w:val="tr-TR"/>
              </w:rPr>
            </w:pPr>
          </w:p>
        </w:tc>
        <w:tc>
          <w:tcPr>
            <w:tcW w:w="708" w:type="dxa"/>
            <w:tcBorders>
              <w:left w:val="single" w:sz="8" w:space="0" w:color="000000"/>
            </w:tcBorders>
          </w:tcPr>
          <w:p w14:paraId="2CDAE9DD"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654A849F"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76CEB095" w14:textId="77777777" w:rsidR="00F1143B" w:rsidRPr="00B35141" w:rsidRDefault="00F1143B" w:rsidP="00B35141">
            <w:pPr>
              <w:rPr>
                <w:rFonts w:ascii="Calibri" w:hAnsi="Calibri"/>
                <w:sz w:val="22"/>
                <w:szCs w:val="22"/>
                <w:lang w:val="tr-TR"/>
              </w:rPr>
            </w:pPr>
          </w:p>
        </w:tc>
        <w:tc>
          <w:tcPr>
            <w:tcW w:w="709" w:type="dxa"/>
            <w:tcBorders>
              <w:left w:val="single" w:sz="8" w:space="0" w:color="000000"/>
            </w:tcBorders>
            <w:shd w:val="clear" w:color="auto" w:fill="FFFFFF"/>
          </w:tcPr>
          <w:p w14:paraId="725948C0" w14:textId="77777777" w:rsidR="00F1143B" w:rsidRPr="00B35141" w:rsidRDefault="00F1143B" w:rsidP="00B35141">
            <w:pPr>
              <w:rPr>
                <w:rFonts w:ascii="Calibri" w:hAnsi="Calibri"/>
                <w:sz w:val="22"/>
                <w:szCs w:val="22"/>
                <w:lang w:val="tr-TR"/>
              </w:rPr>
            </w:pPr>
          </w:p>
        </w:tc>
        <w:tc>
          <w:tcPr>
            <w:tcW w:w="850" w:type="dxa"/>
            <w:tcBorders>
              <w:left w:val="single" w:sz="8" w:space="0" w:color="000000"/>
            </w:tcBorders>
            <w:shd w:val="clear" w:color="auto" w:fill="FFFFFF"/>
          </w:tcPr>
          <w:p w14:paraId="6648DB12" w14:textId="77777777" w:rsidR="00F1143B" w:rsidRPr="00B35141" w:rsidRDefault="00F1143B" w:rsidP="00B35141">
            <w:pPr>
              <w:rPr>
                <w:rFonts w:ascii="Calibri" w:hAnsi="Calibri"/>
                <w:sz w:val="22"/>
                <w:szCs w:val="22"/>
                <w:lang w:val="tr-TR"/>
              </w:rPr>
            </w:pPr>
          </w:p>
        </w:tc>
      </w:tr>
    </w:tbl>
    <w:p w14:paraId="3C8328E0" w14:textId="77777777" w:rsidR="00840406" w:rsidRPr="00840406" w:rsidRDefault="00F1143B" w:rsidP="00840406">
      <w:pPr>
        <w:rPr>
          <w:highlight w:val="yellow"/>
          <w:lang w:val="tr-TR"/>
        </w:rPr>
      </w:pPr>
      <w:r>
        <w:rPr>
          <w:highlight w:val="yellow"/>
          <w:lang w:val="tr-TR"/>
        </w:rPr>
        <w:br w:type="textWrapping" w:clear="all"/>
      </w:r>
    </w:p>
    <w:bookmarkEnd w:id="22"/>
    <w:bookmarkEnd w:id="23"/>
    <w:p w14:paraId="0EC3F82A" w14:textId="77777777" w:rsidR="00BB7396" w:rsidRPr="00015219" w:rsidRDefault="00BB7396" w:rsidP="00015219">
      <w:pPr>
        <w:spacing w:line="276" w:lineRule="auto"/>
        <w:ind w:left="75"/>
        <w:jc w:val="both"/>
        <w:rPr>
          <w:rFonts w:ascii="Calibri" w:hAnsi="Calibri" w:cs="Arial"/>
          <w:sz w:val="24"/>
          <w:szCs w:val="24"/>
          <w:lang w:val="tr-TR"/>
        </w:rPr>
      </w:pPr>
    </w:p>
    <w:p w14:paraId="0F140E1F" w14:textId="77777777" w:rsidR="00BB7396" w:rsidRPr="00015219" w:rsidRDefault="00BB7396" w:rsidP="00015219">
      <w:pPr>
        <w:spacing w:line="276" w:lineRule="auto"/>
        <w:ind w:left="75"/>
        <w:jc w:val="both"/>
        <w:rPr>
          <w:rFonts w:ascii="Calibri" w:hAnsi="Calibri" w:cs="Arial"/>
          <w:b/>
          <w:sz w:val="24"/>
          <w:szCs w:val="24"/>
          <w:lang w:val="tr-TR"/>
        </w:rPr>
      </w:pPr>
      <w:r w:rsidRPr="00015219">
        <w:rPr>
          <w:rFonts w:ascii="Calibri" w:hAnsi="Calibri" w:cs="Arial"/>
          <w:b/>
          <w:sz w:val="24"/>
          <w:szCs w:val="24"/>
          <w:lang w:val="tr-TR"/>
        </w:rPr>
        <w:t xml:space="preserve">        </w:t>
      </w:r>
    </w:p>
    <w:p w14:paraId="0F6E6AD8" w14:textId="77777777" w:rsidR="00BB7396" w:rsidRPr="00015219" w:rsidRDefault="00BB7396" w:rsidP="00015219">
      <w:pPr>
        <w:spacing w:line="276" w:lineRule="auto"/>
        <w:ind w:left="75"/>
        <w:jc w:val="both"/>
        <w:rPr>
          <w:rFonts w:ascii="Calibri" w:hAnsi="Calibri" w:cs="Arial"/>
          <w:sz w:val="24"/>
          <w:szCs w:val="24"/>
          <w:lang w:val="tr-TR"/>
        </w:rPr>
      </w:pPr>
    </w:p>
    <w:p w14:paraId="1A05A10F" w14:textId="77777777" w:rsidR="00BB7396" w:rsidRPr="00015219" w:rsidRDefault="00BB7396" w:rsidP="00015219">
      <w:pPr>
        <w:suppressAutoHyphens w:val="0"/>
        <w:spacing w:line="276" w:lineRule="auto"/>
        <w:rPr>
          <w:rFonts w:ascii="Calibri" w:hAnsi="Calibri"/>
          <w:sz w:val="24"/>
          <w:szCs w:val="24"/>
        </w:rPr>
        <w:sectPr w:rsidR="00BB7396" w:rsidRPr="00015219" w:rsidSect="00AC54A3">
          <w:headerReference w:type="even" r:id="rId18"/>
          <w:headerReference w:type="default" r:id="rId19"/>
          <w:headerReference w:type="first" r:id="rId20"/>
          <w:footerReference w:type="first" r:id="rId21"/>
          <w:footnotePr>
            <w:pos w:val="beneathText"/>
          </w:footnotePr>
          <w:pgSz w:w="16837" w:h="11905" w:orient="landscape"/>
          <w:pgMar w:top="1134" w:right="819" w:bottom="862" w:left="1009"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650085F4" w14:textId="77777777" w:rsidR="005E6700" w:rsidRPr="009A7B91" w:rsidRDefault="00BE4D0B" w:rsidP="009A7B91">
      <w:pPr>
        <w:pStyle w:val="Balk2"/>
        <w:numPr>
          <w:ilvl w:val="0"/>
          <w:numId w:val="0"/>
        </w:numPr>
        <w:tabs>
          <w:tab w:val="left" w:pos="4875"/>
        </w:tabs>
        <w:spacing w:line="276" w:lineRule="auto"/>
        <w:rPr>
          <w:rFonts w:ascii="Calibri" w:hAnsi="Calibri" w:cs="Arial"/>
          <w:i w:val="0"/>
          <w:szCs w:val="24"/>
          <w:lang w:val="tr-TR"/>
        </w:rPr>
      </w:pPr>
      <w:bookmarkStart w:id="24" w:name="_Toc375649187"/>
      <w:bookmarkStart w:id="25" w:name="_Toc149037849"/>
      <w:r w:rsidRPr="009A7B91">
        <w:rPr>
          <w:rFonts w:ascii="Calibri" w:hAnsi="Calibri" w:cs="Arial"/>
          <w:i w:val="0"/>
          <w:szCs w:val="24"/>
          <w:lang w:val="tr-TR"/>
        </w:rPr>
        <w:lastRenderedPageBreak/>
        <w:t xml:space="preserve">3.2. </w:t>
      </w:r>
      <w:r w:rsidR="005E6700" w:rsidRPr="009A7B91">
        <w:rPr>
          <w:rFonts w:ascii="Calibri" w:hAnsi="Calibri" w:cs="Arial"/>
          <w:i w:val="0"/>
          <w:szCs w:val="24"/>
          <w:lang w:val="tr-TR"/>
        </w:rPr>
        <w:t>İŞ PAKETİ TANIMLAMA</w:t>
      </w:r>
      <w:bookmarkEnd w:id="24"/>
      <w:r w:rsidR="005E6700" w:rsidRPr="009A7B91">
        <w:rPr>
          <w:rFonts w:ascii="Calibri" w:hAnsi="Calibri" w:cs="Arial"/>
          <w:i w:val="0"/>
          <w:szCs w:val="24"/>
          <w:lang w:val="tr-TR"/>
        </w:rPr>
        <w:t xml:space="preserve"> </w:t>
      </w:r>
      <w:bookmarkEnd w:id="25"/>
    </w:p>
    <w:p w14:paraId="601FC2BF" w14:textId="77777777" w:rsidR="00535221" w:rsidRDefault="00535221" w:rsidP="00535221">
      <w:pPr>
        <w:spacing w:line="276" w:lineRule="auto"/>
        <w:rPr>
          <w:rFonts w:ascii="Calibri" w:hAnsi="Calibri" w:cs="Arial"/>
          <w:i/>
          <w:sz w:val="24"/>
          <w:szCs w:val="24"/>
          <w:lang w:val="tr-TR"/>
        </w:rPr>
      </w:pPr>
    </w:p>
    <w:p w14:paraId="3D7F02D0" w14:textId="77777777" w:rsidR="00535221" w:rsidRPr="00BE4D0B" w:rsidRDefault="00535221" w:rsidP="00FE68EC">
      <w:pPr>
        <w:spacing w:line="276" w:lineRule="auto"/>
        <w:jc w:val="both"/>
        <w:rPr>
          <w:rFonts w:ascii="Calibri" w:hAnsi="Calibri" w:cs="Arial"/>
          <w:b/>
          <w:i/>
          <w:sz w:val="24"/>
          <w:szCs w:val="24"/>
        </w:rPr>
      </w:pPr>
      <w:r>
        <w:rPr>
          <w:rFonts w:ascii="Calibri" w:hAnsi="Calibri" w:cs="Arial"/>
          <w:i/>
          <w:sz w:val="24"/>
          <w:szCs w:val="24"/>
          <w:lang w:val="tr-TR"/>
        </w:rPr>
        <w:t xml:space="preserve">Projede kaç iş paketi var ise aşağıdaki tablodan o kadar sayıda hazırlanacaktır. Örnek proje iş </w:t>
      </w:r>
      <w:r w:rsidR="00440145">
        <w:rPr>
          <w:rFonts w:ascii="Calibri" w:hAnsi="Calibri" w:cs="Arial"/>
          <w:i/>
          <w:sz w:val="24"/>
          <w:szCs w:val="24"/>
          <w:lang w:val="tr-TR"/>
        </w:rPr>
        <w:t>paketleri: 1</w:t>
      </w:r>
      <w:r w:rsidR="00FE68EC">
        <w:rPr>
          <w:rFonts w:ascii="Calibri" w:hAnsi="Calibri" w:cs="Arial"/>
          <w:i/>
          <w:sz w:val="24"/>
          <w:szCs w:val="24"/>
          <w:lang w:val="tr-TR"/>
        </w:rPr>
        <w:t>. G</w:t>
      </w:r>
      <w:r>
        <w:rPr>
          <w:rFonts w:ascii="Calibri" w:hAnsi="Calibri" w:cs="Arial"/>
          <w:i/>
          <w:sz w:val="24"/>
          <w:szCs w:val="24"/>
          <w:lang w:val="tr-TR"/>
        </w:rPr>
        <w:t xml:space="preserve">ereksinim analizi, </w:t>
      </w:r>
      <w:r w:rsidR="00FE68EC">
        <w:rPr>
          <w:rFonts w:ascii="Calibri" w:hAnsi="Calibri" w:cs="Arial"/>
          <w:i/>
          <w:sz w:val="24"/>
          <w:szCs w:val="24"/>
          <w:lang w:val="tr-TR"/>
        </w:rPr>
        <w:t>2. T</w:t>
      </w:r>
      <w:r>
        <w:rPr>
          <w:rFonts w:ascii="Calibri" w:hAnsi="Calibri" w:cs="Arial"/>
          <w:i/>
          <w:sz w:val="24"/>
          <w:szCs w:val="24"/>
          <w:lang w:val="tr-TR"/>
        </w:rPr>
        <w:t xml:space="preserve">asarım, </w:t>
      </w:r>
      <w:r w:rsidR="00FE68EC">
        <w:rPr>
          <w:rFonts w:ascii="Calibri" w:hAnsi="Calibri" w:cs="Arial"/>
          <w:i/>
          <w:sz w:val="24"/>
          <w:szCs w:val="24"/>
          <w:lang w:val="tr-TR"/>
        </w:rPr>
        <w:t>3. P</w:t>
      </w:r>
      <w:r>
        <w:rPr>
          <w:rFonts w:ascii="Calibri" w:hAnsi="Calibri" w:cs="Arial"/>
          <w:i/>
          <w:sz w:val="24"/>
          <w:szCs w:val="24"/>
          <w:lang w:val="tr-TR"/>
        </w:rPr>
        <w:t>rototip imalatı ya da yazılım geliştirme</w:t>
      </w:r>
      <w:r w:rsidR="00FE68EC">
        <w:rPr>
          <w:rFonts w:ascii="Calibri" w:hAnsi="Calibri" w:cs="Arial"/>
          <w:i/>
          <w:sz w:val="24"/>
          <w:szCs w:val="24"/>
          <w:lang w:val="tr-TR"/>
        </w:rPr>
        <w:t xml:space="preserve"> 4. T</w:t>
      </w:r>
      <w:r>
        <w:rPr>
          <w:rFonts w:ascii="Calibri" w:hAnsi="Calibri" w:cs="Arial"/>
          <w:i/>
          <w:sz w:val="24"/>
          <w:szCs w:val="24"/>
          <w:lang w:val="tr-TR"/>
        </w:rPr>
        <w:t>estler olabilir.</w:t>
      </w:r>
    </w:p>
    <w:p w14:paraId="4C9BAED8" w14:textId="77777777" w:rsidR="005E6700" w:rsidRPr="00BE4D0B" w:rsidRDefault="005E6700" w:rsidP="00015219">
      <w:pPr>
        <w:tabs>
          <w:tab w:val="left" w:pos="0"/>
          <w:tab w:val="left" w:pos="5812"/>
        </w:tabs>
        <w:spacing w:line="276" w:lineRule="auto"/>
        <w:rPr>
          <w:rFonts w:ascii="Calibri" w:hAnsi="Calibri" w:cs="Arial"/>
          <w:b/>
          <w:sz w:val="30"/>
          <w:szCs w:val="30"/>
          <w:lang w:val="tr-TR"/>
        </w:rPr>
      </w:pPr>
    </w:p>
    <w:tbl>
      <w:tblPr>
        <w:tblW w:w="0" w:type="auto"/>
        <w:tblInd w:w="108" w:type="dxa"/>
        <w:tblLayout w:type="fixed"/>
        <w:tblLook w:val="0000" w:firstRow="0" w:lastRow="0" w:firstColumn="0" w:lastColumn="0" w:noHBand="0" w:noVBand="0"/>
      </w:tblPr>
      <w:tblGrid>
        <w:gridCol w:w="1980"/>
        <w:gridCol w:w="1620"/>
        <w:gridCol w:w="6300"/>
      </w:tblGrid>
      <w:tr w:rsidR="005E6700" w:rsidRPr="00015219" w14:paraId="6504163D" w14:textId="77777777" w:rsidTr="00723851">
        <w:trPr>
          <w:trHeight w:val="567"/>
        </w:trPr>
        <w:tc>
          <w:tcPr>
            <w:tcW w:w="1980" w:type="dxa"/>
            <w:tcBorders>
              <w:top w:val="single" w:sz="4" w:space="0" w:color="auto"/>
              <w:left w:val="single" w:sz="4" w:space="0" w:color="000000"/>
              <w:bottom w:val="single" w:sz="4" w:space="0" w:color="000000"/>
              <w:right w:val="single" w:sz="4" w:space="0" w:color="000000"/>
            </w:tcBorders>
            <w:vAlign w:val="center"/>
          </w:tcPr>
          <w:p w14:paraId="0B8F60AD" w14:textId="77777777" w:rsidR="005E6700" w:rsidRPr="00015219" w:rsidRDefault="005E6700" w:rsidP="00015219">
            <w:pPr>
              <w:spacing w:line="276" w:lineRule="auto"/>
              <w:rPr>
                <w:rFonts w:ascii="Calibri" w:hAnsi="Calibri" w:cs="Arial"/>
                <w:b/>
                <w:sz w:val="24"/>
                <w:szCs w:val="24"/>
                <w:lang w:val="tr-TR"/>
              </w:rPr>
            </w:pPr>
            <w:r w:rsidRPr="00015219">
              <w:rPr>
                <w:rFonts w:ascii="Calibri" w:hAnsi="Calibri" w:cs="Arial"/>
                <w:b/>
                <w:sz w:val="24"/>
                <w:szCs w:val="24"/>
                <w:lang w:val="tr-TR"/>
              </w:rPr>
              <w:t>İş Paketi No/</w:t>
            </w:r>
            <w:r w:rsidR="00440145" w:rsidRPr="00015219">
              <w:rPr>
                <w:rFonts w:ascii="Calibri" w:hAnsi="Calibri" w:cs="Arial"/>
                <w:b/>
                <w:sz w:val="24"/>
                <w:szCs w:val="24"/>
                <w:lang w:val="tr-TR"/>
              </w:rPr>
              <w:t>Adı</w:t>
            </w:r>
            <w:r w:rsidR="00440145">
              <w:rPr>
                <w:rFonts w:ascii="Calibri" w:hAnsi="Calibri" w:cs="Arial"/>
                <w:b/>
                <w:sz w:val="24"/>
                <w:szCs w:val="24"/>
                <w:lang w:val="tr-TR"/>
              </w:rPr>
              <w:t>:</w:t>
            </w:r>
          </w:p>
        </w:tc>
        <w:tc>
          <w:tcPr>
            <w:tcW w:w="7920" w:type="dxa"/>
            <w:gridSpan w:val="2"/>
            <w:tcBorders>
              <w:top w:val="single" w:sz="4" w:space="0" w:color="auto"/>
              <w:left w:val="single" w:sz="4" w:space="0" w:color="000000"/>
              <w:bottom w:val="single" w:sz="4" w:space="0" w:color="000000"/>
              <w:right w:val="single" w:sz="4" w:space="0" w:color="000000"/>
            </w:tcBorders>
          </w:tcPr>
          <w:p w14:paraId="167C75E9" w14:textId="77777777" w:rsidR="005E6700" w:rsidRPr="00015219" w:rsidRDefault="005E6700" w:rsidP="00015219">
            <w:pPr>
              <w:spacing w:line="276" w:lineRule="auto"/>
              <w:rPr>
                <w:rFonts w:ascii="Calibri" w:hAnsi="Calibri" w:cs="Arial"/>
                <w:sz w:val="24"/>
                <w:szCs w:val="24"/>
                <w:lang w:val="tr-TR"/>
              </w:rPr>
            </w:pPr>
          </w:p>
          <w:p w14:paraId="3FC433CD" w14:textId="77777777" w:rsidR="005E6700" w:rsidRPr="00015219" w:rsidRDefault="005E6700" w:rsidP="00015219">
            <w:pPr>
              <w:tabs>
                <w:tab w:val="left" w:pos="0"/>
                <w:tab w:val="left" w:pos="5812"/>
              </w:tabs>
              <w:snapToGrid w:val="0"/>
              <w:spacing w:line="276" w:lineRule="auto"/>
              <w:rPr>
                <w:rFonts w:ascii="Calibri" w:hAnsi="Calibri" w:cs="Arial"/>
                <w:b/>
                <w:sz w:val="24"/>
                <w:szCs w:val="24"/>
                <w:lang w:val="tr-TR"/>
              </w:rPr>
            </w:pPr>
          </w:p>
        </w:tc>
      </w:tr>
      <w:tr w:rsidR="005E6700" w:rsidRPr="00015219" w14:paraId="18BF61DA" w14:textId="77777777" w:rsidTr="00762144">
        <w:trPr>
          <w:trHeight w:val="567"/>
        </w:trPr>
        <w:tc>
          <w:tcPr>
            <w:tcW w:w="3600" w:type="dxa"/>
            <w:gridSpan w:val="2"/>
            <w:tcBorders>
              <w:left w:val="single" w:sz="4" w:space="0" w:color="000000"/>
              <w:bottom w:val="single" w:sz="4" w:space="0" w:color="000000"/>
              <w:right w:val="single" w:sz="4" w:space="0" w:color="000000"/>
            </w:tcBorders>
            <w:vAlign w:val="center"/>
          </w:tcPr>
          <w:p w14:paraId="68D60909" w14:textId="77777777" w:rsidR="005E6700" w:rsidRPr="00C513F6" w:rsidRDefault="005E6700" w:rsidP="00015219">
            <w:pPr>
              <w:tabs>
                <w:tab w:val="left" w:pos="0"/>
                <w:tab w:val="left" w:pos="5812"/>
              </w:tabs>
              <w:snapToGrid w:val="0"/>
              <w:spacing w:line="276" w:lineRule="auto"/>
              <w:rPr>
                <w:rFonts w:ascii="Calibri" w:hAnsi="Calibri" w:cs="Arial"/>
                <w:b/>
                <w:sz w:val="24"/>
                <w:szCs w:val="24"/>
                <w:lang w:val="tr-TR"/>
              </w:rPr>
            </w:pPr>
            <w:r w:rsidRPr="00C513F6">
              <w:rPr>
                <w:rFonts w:ascii="Calibri" w:hAnsi="Calibri" w:cs="Arial"/>
                <w:b/>
                <w:sz w:val="24"/>
                <w:szCs w:val="24"/>
                <w:lang w:val="tr-TR"/>
              </w:rPr>
              <w:t xml:space="preserve">Başlama-Bitiş Tarihi ve </w:t>
            </w:r>
            <w:r w:rsidR="00440145" w:rsidRPr="00C513F6">
              <w:rPr>
                <w:rFonts w:ascii="Calibri" w:hAnsi="Calibri" w:cs="Arial"/>
                <w:b/>
                <w:sz w:val="24"/>
                <w:szCs w:val="24"/>
                <w:lang w:val="tr-TR"/>
              </w:rPr>
              <w:t>Süresi:</w:t>
            </w:r>
          </w:p>
        </w:tc>
        <w:tc>
          <w:tcPr>
            <w:tcW w:w="6300" w:type="dxa"/>
            <w:tcBorders>
              <w:left w:val="single" w:sz="4" w:space="0" w:color="000000"/>
              <w:bottom w:val="single" w:sz="4" w:space="0" w:color="000000"/>
              <w:right w:val="single" w:sz="4" w:space="0" w:color="000000"/>
            </w:tcBorders>
          </w:tcPr>
          <w:p w14:paraId="7625872B" w14:textId="6C933055" w:rsidR="007F4AFF" w:rsidRPr="00C513F6" w:rsidRDefault="007F4AFF" w:rsidP="00015219">
            <w:pPr>
              <w:tabs>
                <w:tab w:val="left" w:pos="0"/>
                <w:tab w:val="left" w:pos="5812"/>
              </w:tabs>
              <w:snapToGrid w:val="0"/>
              <w:spacing w:line="276" w:lineRule="auto"/>
              <w:rPr>
                <w:rFonts w:ascii="Calibri" w:hAnsi="Calibri" w:cs="Arial"/>
                <w:b/>
                <w:sz w:val="24"/>
                <w:szCs w:val="24"/>
                <w:lang w:val="tr-TR"/>
              </w:rPr>
            </w:pPr>
          </w:p>
        </w:tc>
      </w:tr>
      <w:tr w:rsidR="005E6700" w:rsidRPr="00015219" w14:paraId="03FEDA7E" w14:textId="77777777" w:rsidTr="00762144">
        <w:trPr>
          <w:trHeight w:val="1866"/>
        </w:trPr>
        <w:tc>
          <w:tcPr>
            <w:tcW w:w="9900" w:type="dxa"/>
            <w:gridSpan w:val="3"/>
            <w:tcBorders>
              <w:left w:val="single" w:sz="4" w:space="0" w:color="000000"/>
              <w:bottom w:val="single" w:sz="4" w:space="0" w:color="000000"/>
              <w:right w:val="single" w:sz="4" w:space="0" w:color="000000"/>
            </w:tcBorders>
          </w:tcPr>
          <w:p w14:paraId="0119AAF6" w14:textId="77777777" w:rsidR="005E6700" w:rsidRPr="00BE4D0B" w:rsidRDefault="005E6700" w:rsidP="00015219">
            <w:pPr>
              <w:tabs>
                <w:tab w:val="left" w:pos="0"/>
                <w:tab w:val="left" w:pos="5812"/>
              </w:tabs>
              <w:snapToGrid w:val="0"/>
              <w:spacing w:line="276" w:lineRule="auto"/>
              <w:jc w:val="both"/>
              <w:rPr>
                <w:rFonts w:ascii="Calibri" w:hAnsi="Calibri" w:cs="Arial"/>
                <w:b/>
                <w:sz w:val="12"/>
                <w:szCs w:val="12"/>
                <w:lang w:val="tr-TR"/>
              </w:rPr>
            </w:pPr>
          </w:p>
          <w:p w14:paraId="50C04CC6" w14:textId="442E31C4" w:rsidR="005E6700" w:rsidRPr="00C513F6" w:rsidRDefault="005E6700" w:rsidP="00015219">
            <w:pPr>
              <w:tabs>
                <w:tab w:val="left" w:pos="0"/>
                <w:tab w:val="left" w:pos="5812"/>
              </w:tabs>
              <w:spacing w:line="276" w:lineRule="auto"/>
              <w:jc w:val="both"/>
              <w:rPr>
                <w:rFonts w:ascii="Calibri" w:hAnsi="Calibri" w:cs="Arial"/>
                <w:b/>
                <w:sz w:val="24"/>
                <w:szCs w:val="24"/>
                <w:lang w:val="tr-TR"/>
              </w:rPr>
            </w:pPr>
            <w:r w:rsidRPr="00C513F6">
              <w:rPr>
                <w:rFonts w:ascii="Calibri" w:hAnsi="Calibri" w:cs="Arial"/>
                <w:b/>
                <w:sz w:val="24"/>
                <w:szCs w:val="24"/>
                <w:lang w:val="tr-TR"/>
              </w:rPr>
              <w:t xml:space="preserve">İş paketi faaliyetlerini </w:t>
            </w:r>
            <w:r w:rsidR="00440145" w:rsidRPr="00C513F6">
              <w:rPr>
                <w:rFonts w:ascii="Calibri" w:hAnsi="Calibri" w:cs="Arial"/>
                <w:b/>
                <w:sz w:val="24"/>
                <w:szCs w:val="24"/>
                <w:lang w:val="tr-TR"/>
              </w:rPr>
              <w:t>listeleyiniz:</w:t>
            </w:r>
          </w:p>
          <w:p w14:paraId="7C4E249D" w14:textId="77777777" w:rsidR="005E6700" w:rsidRPr="00015219" w:rsidRDefault="005E6700" w:rsidP="00015219">
            <w:pPr>
              <w:tabs>
                <w:tab w:val="left" w:pos="0"/>
                <w:tab w:val="left" w:pos="5812"/>
              </w:tabs>
              <w:spacing w:line="276" w:lineRule="auto"/>
              <w:jc w:val="both"/>
              <w:rPr>
                <w:rFonts w:ascii="Calibri" w:hAnsi="Calibri" w:cs="Arial"/>
                <w:sz w:val="24"/>
                <w:szCs w:val="24"/>
                <w:lang w:val="tr-TR"/>
              </w:rPr>
            </w:pPr>
          </w:p>
          <w:p w14:paraId="5CDF9AC9" w14:textId="77777777" w:rsidR="005E6700" w:rsidRPr="00015219" w:rsidRDefault="005E6700" w:rsidP="00015219">
            <w:pPr>
              <w:tabs>
                <w:tab w:val="left" w:pos="0"/>
                <w:tab w:val="left" w:pos="5812"/>
              </w:tabs>
              <w:spacing w:line="276" w:lineRule="auto"/>
              <w:jc w:val="both"/>
              <w:rPr>
                <w:rFonts w:ascii="Calibri" w:hAnsi="Calibri" w:cs="Arial"/>
                <w:sz w:val="24"/>
                <w:szCs w:val="24"/>
                <w:lang w:val="tr-TR"/>
              </w:rPr>
            </w:pPr>
          </w:p>
          <w:p w14:paraId="094205B0" w14:textId="77777777" w:rsidR="005E6700" w:rsidRPr="00015219" w:rsidRDefault="005E6700" w:rsidP="00015219">
            <w:pPr>
              <w:tabs>
                <w:tab w:val="left" w:pos="0"/>
                <w:tab w:val="left" w:pos="5812"/>
              </w:tabs>
              <w:spacing w:line="276" w:lineRule="auto"/>
              <w:jc w:val="both"/>
              <w:rPr>
                <w:rFonts w:ascii="Calibri" w:hAnsi="Calibri" w:cs="Arial"/>
                <w:sz w:val="24"/>
                <w:szCs w:val="24"/>
                <w:lang w:val="tr-TR"/>
              </w:rPr>
            </w:pPr>
          </w:p>
          <w:p w14:paraId="44E0DD4C" w14:textId="77777777" w:rsidR="005E6700" w:rsidRPr="00015219" w:rsidRDefault="005E6700" w:rsidP="00015219">
            <w:pPr>
              <w:tabs>
                <w:tab w:val="left" w:pos="0"/>
                <w:tab w:val="left" w:pos="5812"/>
              </w:tabs>
              <w:spacing w:line="276" w:lineRule="auto"/>
              <w:jc w:val="both"/>
              <w:rPr>
                <w:rFonts w:ascii="Calibri" w:hAnsi="Calibri" w:cs="Arial"/>
                <w:sz w:val="24"/>
                <w:szCs w:val="24"/>
                <w:lang w:val="tr-TR"/>
              </w:rPr>
            </w:pPr>
          </w:p>
          <w:p w14:paraId="01967478" w14:textId="77777777" w:rsidR="005E6700" w:rsidRPr="00015219" w:rsidRDefault="005E6700" w:rsidP="00015219">
            <w:pPr>
              <w:tabs>
                <w:tab w:val="left" w:pos="0"/>
                <w:tab w:val="left" w:pos="5812"/>
              </w:tabs>
              <w:spacing w:line="276" w:lineRule="auto"/>
              <w:jc w:val="both"/>
              <w:rPr>
                <w:rFonts w:ascii="Calibri" w:hAnsi="Calibri" w:cs="Arial"/>
                <w:sz w:val="24"/>
                <w:szCs w:val="24"/>
                <w:lang w:val="tr-TR"/>
              </w:rPr>
            </w:pPr>
          </w:p>
        </w:tc>
      </w:tr>
      <w:tr w:rsidR="005E6700" w:rsidRPr="00015219" w14:paraId="3DB244E3" w14:textId="77777777" w:rsidTr="00762144">
        <w:trPr>
          <w:trHeight w:val="1637"/>
        </w:trPr>
        <w:tc>
          <w:tcPr>
            <w:tcW w:w="9900" w:type="dxa"/>
            <w:gridSpan w:val="3"/>
            <w:tcBorders>
              <w:left w:val="single" w:sz="4" w:space="0" w:color="000000"/>
              <w:bottom w:val="single" w:sz="4" w:space="0" w:color="000000"/>
              <w:right w:val="single" w:sz="4" w:space="0" w:color="000000"/>
            </w:tcBorders>
          </w:tcPr>
          <w:p w14:paraId="6310BE68" w14:textId="77777777" w:rsidR="005E6700" w:rsidRPr="00BE4D0B" w:rsidRDefault="005E6700" w:rsidP="00015219">
            <w:pPr>
              <w:tabs>
                <w:tab w:val="left" w:pos="0"/>
                <w:tab w:val="left" w:pos="5812"/>
              </w:tabs>
              <w:snapToGrid w:val="0"/>
              <w:spacing w:line="276" w:lineRule="auto"/>
              <w:rPr>
                <w:rFonts w:ascii="Calibri" w:hAnsi="Calibri" w:cs="Arial"/>
                <w:b/>
                <w:sz w:val="12"/>
                <w:szCs w:val="12"/>
                <w:lang w:val="tr-TR"/>
              </w:rPr>
            </w:pPr>
          </w:p>
          <w:p w14:paraId="14658EAF" w14:textId="171C35DA" w:rsidR="005E6700" w:rsidRPr="00C513F6" w:rsidRDefault="005E6700" w:rsidP="00015219">
            <w:pPr>
              <w:tabs>
                <w:tab w:val="left" w:pos="0"/>
                <w:tab w:val="left" w:pos="5812"/>
              </w:tabs>
              <w:spacing w:line="276" w:lineRule="auto"/>
              <w:rPr>
                <w:rFonts w:ascii="Calibri" w:hAnsi="Calibri" w:cs="Arial"/>
                <w:b/>
                <w:sz w:val="24"/>
                <w:szCs w:val="24"/>
                <w:lang w:val="tr-TR"/>
              </w:rPr>
            </w:pPr>
            <w:r w:rsidRPr="00C513F6">
              <w:rPr>
                <w:rFonts w:ascii="Calibri" w:hAnsi="Calibri" w:cs="Arial"/>
                <w:b/>
                <w:sz w:val="24"/>
                <w:szCs w:val="24"/>
                <w:lang w:val="tr-TR"/>
              </w:rPr>
              <w:t xml:space="preserve">İş paketinde kullanılacak yöntemleri açıklayıp, </w:t>
            </w:r>
            <w:r w:rsidR="00F93390" w:rsidRPr="00C513F6">
              <w:rPr>
                <w:rFonts w:ascii="Calibri" w:hAnsi="Calibri" w:cs="Arial"/>
                <w:b/>
                <w:sz w:val="24"/>
                <w:szCs w:val="24"/>
                <w:lang w:val="tr-TR"/>
              </w:rPr>
              <w:t xml:space="preserve">kullanılacak araçları </w:t>
            </w:r>
            <w:r w:rsidR="00440145" w:rsidRPr="00C513F6">
              <w:rPr>
                <w:rFonts w:ascii="Calibri" w:hAnsi="Calibri" w:cs="Arial"/>
                <w:b/>
                <w:sz w:val="24"/>
                <w:szCs w:val="24"/>
                <w:lang w:val="tr-TR"/>
              </w:rPr>
              <w:t>belirtiniz:</w:t>
            </w:r>
          </w:p>
          <w:p w14:paraId="304ABADF" w14:textId="3DEFCC36" w:rsidR="00962D84" w:rsidRPr="00C513F6" w:rsidRDefault="00962D84" w:rsidP="00015219">
            <w:pPr>
              <w:tabs>
                <w:tab w:val="left" w:pos="0"/>
                <w:tab w:val="left" w:pos="5812"/>
              </w:tabs>
              <w:spacing w:line="276" w:lineRule="auto"/>
              <w:rPr>
                <w:rFonts w:ascii="Calibri" w:hAnsi="Calibri" w:cs="Arial"/>
                <w:b/>
                <w:sz w:val="24"/>
                <w:szCs w:val="24"/>
                <w:lang w:val="tr-TR"/>
              </w:rPr>
            </w:pPr>
          </w:p>
          <w:p w14:paraId="2E13257C" w14:textId="77777777" w:rsidR="005E6700" w:rsidRPr="00015219" w:rsidRDefault="005E6700" w:rsidP="00015219">
            <w:pPr>
              <w:tabs>
                <w:tab w:val="left" w:pos="0"/>
                <w:tab w:val="left" w:pos="5812"/>
              </w:tabs>
              <w:spacing w:line="276" w:lineRule="auto"/>
              <w:rPr>
                <w:rFonts w:ascii="Calibri" w:hAnsi="Calibri" w:cs="Arial"/>
                <w:b/>
                <w:sz w:val="24"/>
                <w:szCs w:val="24"/>
                <w:lang w:val="tr-TR"/>
              </w:rPr>
            </w:pPr>
          </w:p>
          <w:p w14:paraId="2F91C79C" w14:textId="77777777" w:rsidR="005E6700" w:rsidRDefault="005E6700" w:rsidP="00015219">
            <w:pPr>
              <w:tabs>
                <w:tab w:val="left" w:pos="0"/>
                <w:tab w:val="left" w:pos="5812"/>
              </w:tabs>
              <w:spacing w:line="276" w:lineRule="auto"/>
              <w:rPr>
                <w:rFonts w:ascii="Calibri" w:hAnsi="Calibri" w:cs="Arial"/>
                <w:b/>
                <w:sz w:val="24"/>
                <w:szCs w:val="24"/>
                <w:lang w:val="tr-TR"/>
              </w:rPr>
            </w:pPr>
          </w:p>
          <w:p w14:paraId="06A3830B" w14:textId="77777777" w:rsidR="00CB51C0" w:rsidRDefault="00CB51C0" w:rsidP="00015219">
            <w:pPr>
              <w:tabs>
                <w:tab w:val="left" w:pos="0"/>
                <w:tab w:val="left" w:pos="5812"/>
              </w:tabs>
              <w:spacing w:line="276" w:lineRule="auto"/>
              <w:rPr>
                <w:rFonts w:ascii="Calibri" w:hAnsi="Calibri" w:cs="Arial"/>
                <w:b/>
                <w:sz w:val="24"/>
                <w:szCs w:val="24"/>
                <w:lang w:val="tr-TR"/>
              </w:rPr>
            </w:pPr>
          </w:p>
          <w:p w14:paraId="49E6E887" w14:textId="77777777" w:rsidR="00CB51C0" w:rsidRDefault="00CB51C0" w:rsidP="00015219">
            <w:pPr>
              <w:tabs>
                <w:tab w:val="left" w:pos="0"/>
                <w:tab w:val="left" w:pos="5812"/>
              </w:tabs>
              <w:spacing w:line="276" w:lineRule="auto"/>
              <w:rPr>
                <w:rFonts w:ascii="Calibri" w:hAnsi="Calibri" w:cs="Arial"/>
                <w:b/>
                <w:sz w:val="24"/>
                <w:szCs w:val="24"/>
                <w:lang w:val="tr-TR"/>
              </w:rPr>
            </w:pPr>
          </w:p>
          <w:p w14:paraId="3A737157" w14:textId="77777777" w:rsidR="00CB51C0" w:rsidRDefault="00CB51C0" w:rsidP="00015219">
            <w:pPr>
              <w:tabs>
                <w:tab w:val="left" w:pos="0"/>
                <w:tab w:val="left" w:pos="5812"/>
              </w:tabs>
              <w:spacing w:line="276" w:lineRule="auto"/>
              <w:rPr>
                <w:rFonts w:ascii="Calibri" w:hAnsi="Calibri" w:cs="Arial"/>
                <w:b/>
                <w:sz w:val="24"/>
                <w:szCs w:val="24"/>
                <w:lang w:val="tr-TR"/>
              </w:rPr>
            </w:pPr>
          </w:p>
          <w:p w14:paraId="79CFD877" w14:textId="77777777" w:rsidR="00CB51C0" w:rsidRDefault="00CB51C0" w:rsidP="00015219">
            <w:pPr>
              <w:tabs>
                <w:tab w:val="left" w:pos="0"/>
                <w:tab w:val="left" w:pos="5812"/>
              </w:tabs>
              <w:spacing w:line="276" w:lineRule="auto"/>
              <w:rPr>
                <w:rFonts w:ascii="Calibri" w:hAnsi="Calibri" w:cs="Arial"/>
                <w:b/>
                <w:sz w:val="24"/>
                <w:szCs w:val="24"/>
                <w:lang w:val="tr-TR"/>
              </w:rPr>
            </w:pPr>
          </w:p>
          <w:p w14:paraId="35B04079" w14:textId="77777777" w:rsidR="00CB51C0" w:rsidRDefault="00CB51C0" w:rsidP="00015219">
            <w:pPr>
              <w:tabs>
                <w:tab w:val="left" w:pos="0"/>
                <w:tab w:val="left" w:pos="5812"/>
              </w:tabs>
              <w:spacing w:line="276" w:lineRule="auto"/>
              <w:rPr>
                <w:rFonts w:ascii="Calibri" w:hAnsi="Calibri" w:cs="Arial"/>
                <w:b/>
                <w:sz w:val="24"/>
                <w:szCs w:val="24"/>
                <w:lang w:val="tr-TR"/>
              </w:rPr>
            </w:pPr>
          </w:p>
          <w:p w14:paraId="45A62385" w14:textId="77777777" w:rsidR="00CB51C0" w:rsidRPr="00015219" w:rsidRDefault="00CB51C0" w:rsidP="00015219">
            <w:pPr>
              <w:tabs>
                <w:tab w:val="left" w:pos="0"/>
                <w:tab w:val="left" w:pos="5812"/>
              </w:tabs>
              <w:spacing w:line="276" w:lineRule="auto"/>
              <w:rPr>
                <w:rFonts w:ascii="Calibri" w:hAnsi="Calibri" w:cs="Arial"/>
                <w:b/>
                <w:sz w:val="24"/>
                <w:szCs w:val="24"/>
                <w:lang w:val="tr-TR"/>
              </w:rPr>
            </w:pPr>
          </w:p>
          <w:p w14:paraId="11AD7CB0" w14:textId="77777777" w:rsidR="005E6700" w:rsidRPr="00015219" w:rsidRDefault="005E6700" w:rsidP="00015219">
            <w:pPr>
              <w:tabs>
                <w:tab w:val="left" w:pos="0"/>
                <w:tab w:val="left" w:pos="5812"/>
              </w:tabs>
              <w:spacing w:line="276" w:lineRule="auto"/>
              <w:rPr>
                <w:rFonts w:ascii="Calibri" w:hAnsi="Calibri" w:cs="Arial"/>
                <w:b/>
                <w:sz w:val="24"/>
                <w:szCs w:val="24"/>
                <w:lang w:val="tr-TR"/>
              </w:rPr>
            </w:pPr>
          </w:p>
          <w:p w14:paraId="47951779" w14:textId="77777777" w:rsidR="005E6700" w:rsidRPr="00015219" w:rsidRDefault="005E6700" w:rsidP="00015219">
            <w:pPr>
              <w:tabs>
                <w:tab w:val="left" w:pos="0"/>
                <w:tab w:val="left" w:pos="5812"/>
              </w:tabs>
              <w:spacing w:line="276" w:lineRule="auto"/>
              <w:rPr>
                <w:rFonts w:ascii="Calibri" w:hAnsi="Calibri" w:cs="Arial"/>
                <w:b/>
                <w:sz w:val="24"/>
                <w:szCs w:val="24"/>
                <w:lang w:val="tr-TR"/>
              </w:rPr>
            </w:pPr>
          </w:p>
        </w:tc>
      </w:tr>
      <w:tr w:rsidR="005E6700" w:rsidRPr="00015219" w14:paraId="55B3F7BF" w14:textId="77777777" w:rsidTr="00762144">
        <w:trPr>
          <w:trHeight w:val="1599"/>
        </w:trPr>
        <w:tc>
          <w:tcPr>
            <w:tcW w:w="9900" w:type="dxa"/>
            <w:gridSpan w:val="3"/>
            <w:tcBorders>
              <w:top w:val="single" w:sz="4" w:space="0" w:color="auto"/>
              <w:left w:val="single" w:sz="4" w:space="0" w:color="auto"/>
              <w:bottom w:val="single" w:sz="4" w:space="0" w:color="auto"/>
              <w:right w:val="single" w:sz="4" w:space="0" w:color="auto"/>
            </w:tcBorders>
          </w:tcPr>
          <w:p w14:paraId="7B09A0B0" w14:textId="77777777" w:rsidR="005E6700" w:rsidRPr="00BE4D0B" w:rsidRDefault="005E6700" w:rsidP="00015219">
            <w:pPr>
              <w:tabs>
                <w:tab w:val="left" w:pos="0"/>
                <w:tab w:val="left" w:pos="5812"/>
              </w:tabs>
              <w:snapToGrid w:val="0"/>
              <w:spacing w:line="276" w:lineRule="auto"/>
              <w:rPr>
                <w:rFonts w:ascii="Calibri" w:hAnsi="Calibri" w:cs="Arial"/>
                <w:b/>
                <w:sz w:val="12"/>
                <w:szCs w:val="12"/>
                <w:lang w:val="tr-TR"/>
              </w:rPr>
            </w:pPr>
          </w:p>
          <w:p w14:paraId="3B66732E" w14:textId="77777777" w:rsidR="005E6700" w:rsidRPr="00015219" w:rsidRDefault="005E6700" w:rsidP="00015219">
            <w:pPr>
              <w:tabs>
                <w:tab w:val="left" w:pos="0"/>
                <w:tab w:val="left" w:pos="5812"/>
              </w:tabs>
              <w:spacing w:line="276" w:lineRule="auto"/>
              <w:rPr>
                <w:rFonts w:ascii="Calibri" w:hAnsi="Calibri" w:cs="Arial"/>
                <w:b/>
                <w:sz w:val="24"/>
                <w:szCs w:val="24"/>
                <w:lang w:val="tr-TR"/>
              </w:rPr>
            </w:pPr>
            <w:r w:rsidRPr="00015219">
              <w:rPr>
                <w:rFonts w:ascii="Calibri" w:hAnsi="Calibri" w:cs="Arial"/>
                <w:b/>
                <w:sz w:val="24"/>
                <w:szCs w:val="24"/>
                <w:lang w:val="tr-TR"/>
              </w:rPr>
              <w:t xml:space="preserve">İş paketi çıktılarını </w:t>
            </w:r>
            <w:r w:rsidR="00440145" w:rsidRPr="00015219">
              <w:rPr>
                <w:rFonts w:ascii="Calibri" w:hAnsi="Calibri" w:cs="Arial"/>
                <w:b/>
                <w:sz w:val="24"/>
                <w:szCs w:val="24"/>
                <w:lang w:val="tr-TR"/>
              </w:rPr>
              <w:t>belirtiniz:</w:t>
            </w:r>
          </w:p>
          <w:p w14:paraId="645D6D45" w14:textId="77777777" w:rsidR="005E6700" w:rsidRPr="00015219" w:rsidRDefault="005E6700" w:rsidP="00015219">
            <w:pPr>
              <w:tabs>
                <w:tab w:val="left" w:pos="0"/>
                <w:tab w:val="left" w:pos="5812"/>
              </w:tabs>
              <w:spacing w:line="276" w:lineRule="auto"/>
              <w:rPr>
                <w:rFonts w:ascii="Calibri" w:hAnsi="Calibri" w:cs="Arial"/>
                <w:b/>
                <w:sz w:val="24"/>
                <w:szCs w:val="24"/>
                <w:lang w:val="tr-TR"/>
              </w:rPr>
            </w:pPr>
          </w:p>
          <w:p w14:paraId="6F35EDCB" w14:textId="77777777" w:rsidR="005E6700" w:rsidRPr="00015219" w:rsidRDefault="005E6700" w:rsidP="00015219">
            <w:pPr>
              <w:tabs>
                <w:tab w:val="left" w:pos="0"/>
                <w:tab w:val="left" w:pos="5812"/>
              </w:tabs>
              <w:spacing w:line="276" w:lineRule="auto"/>
              <w:rPr>
                <w:rFonts w:ascii="Calibri" w:hAnsi="Calibri" w:cs="Arial"/>
                <w:b/>
                <w:sz w:val="24"/>
                <w:szCs w:val="24"/>
                <w:lang w:val="tr-TR"/>
              </w:rPr>
            </w:pPr>
          </w:p>
          <w:p w14:paraId="02F07D03" w14:textId="77777777" w:rsidR="005E6700" w:rsidRPr="00015219" w:rsidRDefault="005E6700" w:rsidP="00015219">
            <w:pPr>
              <w:tabs>
                <w:tab w:val="left" w:pos="0"/>
                <w:tab w:val="left" w:pos="5812"/>
              </w:tabs>
              <w:spacing w:line="276" w:lineRule="auto"/>
              <w:rPr>
                <w:rFonts w:ascii="Calibri" w:hAnsi="Calibri" w:cs="Arial"/>
                <w:b/>
                <w:sz w:val="24"/>
                <w:szCs w:val="24"/>
                <w:lang w:val="tr-TR"/>
              </w:rPr>
            </w:pPr>
          </w:p>
          <w:p w14:paraId="5EF87DBB" w14:textId="77777777" w:rsidR="005E6700" w:rsidRPr="00015219" w:rsidRDefault="005E6700" w:rsidP="00015219">
            <w:pPr>
              <w:tabs>
                <w:tab w:val="left" w:pos="0"/>
                <w:tab w:val="left" w:pos="5812"/>
              </w:tabs>
              <w:spacing w:line="276" w:lineRule="auto"/>
              <w:rPr>
                <w:rFonts w:ascii="Calibri" w:hAnsi="Calibri" w:cs="Arial"/>
                <w:b/>
                <w:sz w:val="24"/>
                <w:szCs w:val="24"/>
                <w:lang w:val="tr-TR"/>
              </w:rPr>
            </w:pPr>
          </w:p>
          <w:p w14:paraId="7DFC5E20" w14:textId="77777777" w:rsidR="005E6700" w:rsidRPr="00015219" w:rsidRDefault="005E6700" w:rsidP="00015219">
            <w:pPr>
              <w:tabs>
                <w:tab w:val="left" w:pos="0"/>
                <w:tab w:val="left" w:pos="5812"/>
              </w:tabs>
              <w:spacing w:line="276" w:lineRule="auto"/>
              <w:rPr>
                <w:rFonts w:ascii="Calibri" w:hAnsi="Calibri" w:cs="Arial"/>
                <w:b/>
                <w:sz w:val="24"/>
                <w:szCs w:val="24"/>
                <w:lang w:val="tr-TR"/>
              </w:rPr>
            </w:pPr>
          </w:p>
        </w:tc>
      </w:tr>
    </w:tbl>
    <w:p w14:paraId="7434399E" w14:textId="77777777" w:rsidR="005E6700" w:rsidRPr="00015219" w:rsidRDefault="005E6700" w:rsidP="00015219">
      <w:pPr>
        <w:spacing w:line="276" w:lineRule="auto"/>
        <w:ind w:left="75"/>
        <w:jc w:val="center"/>
        <w:rPr>
          <w:rFonts w:ascii="Calibri" w:hAnsi="Calibri" w:cs="Arial"/>
          <w:sz w:val="24"/>
          <w:szCs w:val="24"/>
          <w:lang w:val="tr-TR"/>
        </w:rPr>
      </w:pPr>
    </w:p>
    <w:p w14:paraId="12935D6F" w14:textId="77777777" w:rsidR="005E6700" w:rsidRPr="00015219" w:rsidRDefault="005E6700" w:rsidP="00015219">
      <w:pPr>
        <w:suppressAutoHyphens w:val="0"/>
        <w:spacing w:line="276" w:lineRule="auto"/>
        <w:rPr>
          <w:rFonts w:ascii="Calibri" w:hAnsi="Calibri" w:cs="Arial"/>
          <w:sz w:val="24"/>
          <w:szCs w:val="24"/>
          <w:lang w:val="tr-TR"/>
        </w:rPr>
      </w:pPr>
    </w:p>
    <w:p w14:paraId="3A7428B1" w14:textId="77777777" w:rsidR="005E6700" w:rsidRPr="00015219" w:rsidRDefault="00BE4D0B" w:rsidP="00FD013A">
      <w:pPr>
        <w:pStyle w:val="Balk2"/>
        <w:numPr>
          <w:ilvl w:val="0"/>
          <w:numId w:val="0"/>
        </w:numPr>
        <w:spacing w:line="276" w:lineRule="auto"/>
        <w:rPr>
          <w:rFonts w:ascii="Calibri" w:hAnsi="Calibri" w:cs="Arial"/>
          <w:i w:val="0"/>
          <w:szCs w:val="24"/>
          <w:lang w:val="tr-TR"/>
        </w:rPr>
      </w:pPr>
      <w:bookmarkStart w:id="26" w:name="_Toc118537634"/>
      <w:bookmarkStart w:id="27" w:name="_Toc149037851"/>
      <w:bookmarkStart w:id="28" w:name="_Toc375649188"/>
      <w:r>
        <w:rPr>
          <w:rFonts w:ascii="Calibri" w:hAnsi="Calibri" w:cs="Arial"/>
          <w:i w:val="0"/>
          <w:szCs w:val="24"/>
          <w:lang w:val="tr-TR"/>
        </w:rPr>
        <w:t>3</w:t>
      </w:r>
      <w:r w:rsidR="005E6700" w:rsidRPr="00015219">
        <w:rPr>
          <w:rFonts w:ascii="Calibri" w:hAnsi="Calibri" w:cs="Arial"/>
          <w:i w:val="0"/>
          <w:szCs w:val="24"/>
          <w:lang w:val="tr-TR"/>
        </w:rPr>
        <w:t>.</w:t>
      </w:r>
      <w:r>
        <w:rPr>
          <w:rFonts w:ascii="Calibri" w:hAnsi="Calibri" w:cs="Arial"/>
          <w:i w:val="0"/>
          <w:szCs w:val="24"/>
          <w:lang w:val="tr-TR"/>
        </w:rPr>
        <w:t xml:space="preserve">3. </w:t>
      </w:r>
      <w:r w:rsidR="005E6700" w:rsidRPr="00015219">
        <w:rPr>
          <w:rFonts w:ascii="Calibri" w:hAnsi="Calibri" w:cs="Arial"/>
          <w:i w:val="0"/>
          <w:szCs w:val="24"/>
          <w:lang w:val="tr-TR"/>
        </w:rPr>
        <w:t>PROJE YÖNETİMİ VE ORGANİZASYONU</w:t>
      </w:r>
      <w:bookmarkEnd w:id="26"/>
      <w:bookmarkEnd w:id="27"/>
      <w:bookmarkEnd w:id="28"/>
    </w:p>
    <w:p w14:paraId="1549DF14" w14:textId="77777777" w:rsidR="005E6700" w:rsidRPr="00FD013A" w:rsidRDefault="005E6700" w:rsidP="00015219">
      <w:pPr>
        <w:spacing w:line="276" w:lineRule="auto"/>
        <w:rPr>
          <w:rFonts w:ascii="Calibri" w:hAnsi="Calibri" w:cs="Arial"/>
          <w:sz w:val="24"/>
          <w:szCs w:val="24"/>
          <w:lang w:val="tr-TR"/>
        </w:rPr>
      </w:pPr>
    </w:p>
    <w:p w14:paraId="4DFFAE66" w14:textId="77777777" w:rsidR="00BE4D0B" w:rsidRPr="009A7B91" w:rsidRDefault="00BE4D0B" w:rsidP="00FD013A">
      <w:pPr>
        <w:pStyle w:val="Balk3"/>
        <w:spacing w:before="0"/>
        <w:rPr>
          <w:rFonts w:ascii="Calibri" w:hAnsi="Calibri" w:cs="Arial"/>
          <w:bCs w:val="0"/>
          <w:color w:val="auto"/>
          <w:sz w:val="24"/>
          <w:szCs w:val="24"/>
          <w:u w:val="single"/>
          <w:lang w:val="tr-TR"/>
        </w:rPr>
      </w:pPr>
      <w:bookmarkStart w:id="29" w:name="_Toc375649189"/>
      <w:r w:rsidRPr="009A7B91">
        <w:rPr>
          <w:rFonts w:ascii="Calibri" w:hAnsi="Calibri" w:cs="Arial"/>
          <w:bCs w:val="0"/>
          <w:color w:val="auto"/>
          <w:sz w:val="24"/>
          <w:szCs w:val="24"/>
          <w:lang w:val="tr-TR"/>
        </w:rPr>
        <w:t>3.3.1. ORGANİZASYON ŞEMASI</w:t>
      </w:r>
      <w:bookmarkEnd w:id="29"/>
    </w:p>
    <w:p w14:paraId="64D2585E" w14:textId="77777777" w:rsidR="005E6700" w:rsidRPr="009A7B91" w:rsidRDefault="005E6700" w:rsidP="00015219">
      <w:pPr>
        <w:spacing w:line="276" w:lineRule="auto"/>
        <w:ind w:left="75"/>
        <w:jc w:val="both"/>
        <w:rPr>
          <w:rFonts w:ascii="Calibri" w:hAnsi="Calibri" w:cs="Arial"/>
          <w:b/>
          <w:sz w:val="30"/>
          <w:szCs w:val="30"/>
          <w:u w:val="single"/>
          <w:lang w:val="tr-TR"/>
        </w:rPr>
      </w:pPr>
    </w:p>
    <w:tbl>
      <w:tblPr>
        <w:tblW w:w="16329" w:type="dxa"/>
        <w:tblInd w:w="108"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1E0" w:firstRow="1" w:lastRow="1" w:firstColumn="1" w:lastColumn="1" w:noHBand="0" w:noVBand="0"/>
      </w:tblPr>
      <w:tblGrid>
        <w:gridCol w:w="16329"/>
      </w:tblGrid>
      <w:tr w:rsidR="005E6700" w:rsidRPr="00015219" w14:paraId="128B8471" w14:textId="77777777" w:rsidTr="001375F6">
        <w:trPr>
          <w:trHeight w:val="446"/>
        </w:trPr>
        <w:tc>
          <w:tcPr>
            <w:tcW w:w="16329" w:type="dxa"/>
            <w:shd w:val="clear" w:color="auto" w:fill="auto"/>
          </w:tcPr>
          <w:p w14:paraId="7494FBC4" w14:textId="77777777" w:rsidR="005E6700" w:rsidRPr="00D6003C" w:rsidRDefault="005E6700" w:rsidP="00015219">
            <w:pPr>
              <w:numPr>
                <w:ilvl w:val="0"/>
                <w:numId w:val="4"/>
              </w:numPr>
              <w:spacing w:line="276" w:lineRule="auto"/>
              <w:jc w:val="both"/>
              <w:rPr>
                <w:rFonts w:ascii="Calibri" w:hAnsi="Calibri" w:cs="Arial"/>
                <w:b/>
                <w:sz w:val="24"/>
                <w:szCs w:val="24"/>
                <w:lang w:val="tr-TR"/>
              </w:rPr>
            </w:pPr>
            <w:r w:rsidRPr="00D6003C">
              <w:rPr>
                <w:rFonts w:ascii="Calibri" w:hAnsi="Calibri" w:cs="Arial"/>
                <w:b/>
                <w:sz w:val="24"/>
                <w:szCs w:val="24"/>
                <w:lang w:val="tr-TR"/>
              </w:rPr>
              <w:lastRenderedPageBreak/>
              <w:t xml:space="preserve">Proje yönetimi hakkında açıklama yaparak proje organizasyon şemasını </w:t>
            </w:r>
            <w:r w:rsidR="00BE4D0B" w:rsidRPr="00D6003C">
              <w:rPr>
                <w:rFonts w:ascii="Calibri" w:hAnsi="Calibri" w:cs="Arial"/>
                <w:b/>
                <w:sz w:val="24"/>
                <w:szCs w:val="24"/>
                <w:lang w:val="tr-TR"/>
              </w:rPr>
              <w:t>aşağıda veriniz.</w:t>
            </w:r>
          </w:p>
        </w:tc>
      </w:tr>
      <w:tr w:rsidR="00AE61BF" w:rsidRPr="00015219" w14:paraId="52769BF9" w14:textId="77777777" w:rsidTr="001375F6">
        <w:trPr>
          <w:trHeight w:val="11310"/>
        </w:trPr>
        <w:tc>
          <w:tcPr>
            <w:tcW w:w="16329" w:type="dxa"/>
            <w:shd w:val="clear" w:color="auto" w:fill="auto"/>
          </w:tcPr>
          <w:p w14:paraId="0D64AECF" w14:textId="77777777" w:rsidR="00AE61BF" w:rsidRPr="00C227BF" w:rsidRDefault="00AE61BF" w:rsidP="00BE4D0B">
            <w:pPr>
              <w:spacing w:line="276" w:lineRule="auto"/>
              <w:jc w:val="both"/>
              <w:rPr>
                <w:rFonts w:ascii="Calibri" w:hAnsi="Calibri" w:cs="Arial"/>
                <w:sz w:val="12"/>
                <w:szCs w:val="12"/>
                <w:lang w:val="tr-TR"/>
              </w:rPr>
            </w:pPr>
          </w:p>
          <w:p w14:paraId="6A92E0D0" w14:textId="77777777" w:rsidR="00E8116C" w:rsidRPr="00C227BF" w:rsidRDefault="00F50EBD" w:rsidP="00BE4D0B">
            <w:pPr>
              <w:spacing w:line="276" w:lineRule="auto"/>
              <w:jc w:val="both"/>
              <w:rPr>
                <w:rFonts w:ascii="Calibri" w:hAnsi="Calibri" w:cs="Arial"/>
                <w:b/>
                <w:sz w:val="24"/>
                <w:szCs w:val="24"/>
                <w:u w:val="single"/>
                <w:lang w:val="tr-TR"/>
              </w:rPr>
            </w:pPr>
            <w:r>
              <w:rPr>
                <w:rFonts w:ascii="Calibri" w:hAnsi="Calibri" w:cs="Arial"/>
                <w:b/>
                <w:sz w:val="24"/>
                <w:szCs w:val="24"/>
                <w:u w:val="single"/>
                <w:lang w:val="tr-TR"/>
              </w:rPr>
              <w:t>P</w:t>
            </w:r>
            <w:r w:rsidR="00E8116C" w:rsidRPr="00C227BF">
              <w:rPr>
                <w:rFonts w:ascii="Calibri" w:hAnsi="Calibri" w:cs="Arial"/>
                <w:b/>
                <w:sz w:val="24"/>
                <w:szCs w:val="24"/>
                <w:u w:val="single"/>
                <w:lang w:val="tr-TR"/>
              </w:rPr>
              <w:t>roje Ekibi:</w:t>
            </w:r>
          </w:p>
          <w:p w14:paraId="1FC76C72" w14:textId="77777777" w:rsidR="00E8116C" w:rsidRDefault="00E8116C" w:rsidP="00BE4D0B">
            <w:pPr>
              <w:spacing w:line="276" w:lineRule="auto"/>
              <w:jc w:val="both"/>
              <w:rPr>
                <w:rFonts w:ascii="Calibri" w:hAnsi="Calibri" w:cs="Arial"/>
                <w:sz w:val="24"/>
                <w:szCs w:val="24"/>
                <w:lang w:val="tr-TR"/>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617"/>
              <w:gridCol w:w="1989"/>
              <w:gridCol w:w="2631"/>
            </w:tblGrid>
            <w:tr w:rsidR="00CB51C0" w14:paraId="5FFB0A90" w14:textId="77777777" w:rsidTr="00087989">
              <w:trPr>
                <w:trHeight w:val="359"/>
              </w:trPr>
              <w:tc>
                <w:tcPr>
                  <w:tcW w:w="1267" w:type="pct"/>
                  <w:shd w:val="clear" w:color="auto" w:fill="D9D9D9"/>
                </w:tcPr>
                <w:p w14:paraId="409825EF" w14:textId="77777777" w:rsidR="00CB51C0" w:rsidRPr="00B35141" w:rsidRDefault="00CB51C0" w:rsidP="00B35141">
                  <w:pPr>
                    <w:spacing w:line="276" w:lineRule="auto"/>
                    <w:jc w:val="both"/>
                    <w:rPr>
                      <w:rFonts w:ascii="Calibri" w:hAnsi="Calibri" w:cs="Arial"/>
                      <w:b/>
                      <w:sz w:val="22"/>
                      <w:szCs w:val="24"/>
                      <w:lang w:val="tr-TR"/>
                    </w:rPr>
                  </w:pPr>
                  <w:r w:rsidRPr="00B35141">
                    <w:rPr>
                      <w:rFonts w:ascii="Calibri" w:hAnsi="Calibri" w:cs="Arial"/>
                      <w:b/>
                      <w:sz w:val="22"/>
                      <w:szCs w:val="24"/>
                      <w:lang w:val="tr-TR"/>
                    </w:rPr>
                    <w:t>Personel Adı</w:t>
                  </w:r>
                </w:p>
              </w:tc>
              <w:tc>
                <w:tcPr>
                  <w:tcW w:w="1350" w:type="pct"/>
                  <w:shd w:val="clear" w:color="auto" w:fill="D9D9D9"/>
                </w:tcPr>
                <w:p w14:paraId="27F41778" w14:textId="7663EF0C" w:rsidR="00CB51C0" w:rsidRPr="00B35141" w:rsidRDefault="00087989" w:rsidP="00B35141">
                  <w:pPr>
                    <w:spacing w:line="276" w:lineRule="auto"/>
                    <w:jc w:val="both"/>
                    <w:rPr>
                      <w:rFonts w:ascii="Calibri" w:hAnsi="Calibri" w:cs="Arial"/>
                      <w:b/>
                      <w:sz w:val="22"/>
                      <w:szCs w:val="24"/>
                      <w:lang w:val="tr-TR"/>
                    </w:rPr>
                  </w:pPr>
                  <w:proofErr w:type="spellStart"/>
                  <w:r>
                    <w:rPr>
                      <w:rFonts w:ascii="Calibri" w:hAnsi="Calibri" w:cs="Arial"/>
                      <w:b/>
                      <w:sz w:val="22"/>
                      <w:szCs w:val="24"/>
                      <w:lang w:val="tr-TR"/>
                    </w:rPr>
                    <w:t>Ünvanı</w:t>
                  </w:r>
                  <w:proofErr w:type="spellEnd"/>
                </w:p>
              </w:tc>
              <w:tc>
                <w:tcPr>
                  <w:tcW w:w="1026" w:type="pct"/>
                  <w:shd w:val="clear" w:color="auto" w:fill="D9D9D9"/>
                </w:tcPr>
                <w:p w14:paraId="5A3521AC" w14:textId="77777777" w:rsidR="00CB51C0" w:rsidRPr="00B35141" w:rsidRDefault="00CB51C0" w:rsidP="00B35141">
                  <w:pPr>
                    <w:spacing w:line="276" w:lineRule="auto"/>
                    <w:jc w:val="both"/>
                    <w:rPr>
                      <w:rFonts w:ascii="Calibri" w:hAnsi="Calibri" w:cs="Arial"/>
                      <w:b/>
                      <w:sz w:val="22"/>
                      <w:szCs w:val="24"/>
                      <w:lang w:val="tr-TR"/>
                    </w:rPr>
                  </w:pPr>
                  <w:proofErr w:type="gramStart"/>
                  <w:r w:rsidRPr="00B35141">
                    <w:rPr>
                      <w:rFonts w:ascii="Calibri" w:hAnsi="Calibri" w:cs="Arial"/>
                      <w:b/>
                      <w:sz w:val="22"/>
                      <w:szCs w:val="24"/>
                      <w:lang w:val="tr-TR"/>
                    </w:rPr>
                    <w:t>TC</w:t>
                  </w:r>
                  <w:proofErr w:type="gramEnd"/>
                  <w:r w:rsidRPr="00B35141">
                    <w:rPr>
                      <w:rFonts w:ascii="Calibri" w:hAnsi="Calibri" w:cs="Arial"/>
                      <w:b/>
                      <w:sz w:val="22"/>
                      <w:szCs w:val="24"/>
                      <w:lang w:val="tr-TR"/>
                    </w:rPr>
                    <w:t xml:space="preserve"> Kimlik No</w:t>
                  </w:r>
                </w:p>
              </w:tc>
              <w:tc>
                <w:tcPr>
                  <w:tcW w:w="1357" w:type="pct"/>
                  <w:shd w:val="clear" w:color="auto" w:fill="D9D9D9"/>
                </w:tcPr>
                <w:p w14:paraId="43599D79" w14:textId="77777777" w:rsidR="00CB51C0" w:rsidRPr="00B35141" w:rsidRDefault="00CB51C0" w:rsidP="00B35141">
                  <w:pPr>
                    <w:spacing w:line="276" w:lineRule="auto"/>
                    <w:jc w:val="both"/>
                    <w:rPr>
                      <w:rFonts w:ascii="Calibri" w:hAnsi="Calibri" w:cs="Arial"/>
                      <w:b/>
                      <w:sz w:val="22"/>
                      <w:szCs w:val="24"/>
                      <w:lang w:val="tr-TR"/>
                    </w:rPr>
                  </w:pPr>
                  <w:r w:rsidRPr="00B35141">
                    <w:rPr>
                      <w:rFonts w:ascii="Calibri" w:hAnsi="Calibri" w:cs="Arial"/>
                      <w:b/>
                      <w:sz w:val="22"/>
                      <w:szCs w:val="24"/>
                      <w:lang w:val="tr-TR"/>
                    </w:rPr>
                    <w:t>Eğitim Durumu</w:t>
                  </w:r>
                </w:p>
              </w:tc>
            </w:tr>
            <w:tr w:rsidR="00962D84" w14:paraId="65AF55A8" w14:textId="77777777" w:rsidTr="00087989">
              <w:trPr>
                <w:trHeight w:val="399"/>
              </w:trPr>
              <w:tc>
                <w:tcPr>
                  <w:tcW w:w="1267" w:type="pct"/>
                  <w:vAlign w:val="center"/>
                </w:tcPr>
                <w:p w14:paraId="3CD12DD3" w14:textId="62A8F929" w:rsidR="00962D84" w:rsidRPr="00C513F6" w:rsidRDefault="00962D84" w:rsidP="00962D84">
                  <w:pPr>
                    <w:spacing w:line="276" w:lineRule="auto"/>
                    <w:jc w:val="both"/>
                    <w:rPr>
                      <w:rFonts w:ascii="Calibri" w:hAnsi="Calibri" w:cs="Arial"/>
                      <w:sz w:val="24"/>
                      <w:szCs w:val="24"/>
                      <w:lang w:val="tr-TR"/>
                    </w:rPr>
                  </w:pPr>
                </w:p>
              </w:tc>
              <w:tc>
                <w:tcPr>
                  <w:tcW w:w="1350" w:type="pct"/>
                </w:tcPr>
                <w:p w14:paraId="3FD7C6A1" w14:textId="6943A1F4" w:rsidR="00962D84" w:rsidRPr="00C513F6" w:rsidRDefault="00962D84" w:rsidP="00962D84">
                  <w:pPr>
                    <w:spacing w:line="276" w:lineRule="auto"/>
                    <w:jc w:val="both"/>
                    <w:rPr>
                      <w:rFonts w:ascii="Calibri" w:hAnsi="Calibri" w:cs="Arial"/>
                      <w:sz w:val="24"/>
                      <w:szCs w:val="24"/>
                      <w:lang w:val="tr-TR"/>
                    </w:rPr>
                  </w:pPr>
                </w:p>
              </w:tc>
              <w:tc>
                <w:tcPr>
                  <w:tcW w:w="1026" w:type="pct"/>
                </w:tcPr>
                <w:p w14:paraId="53EBD332" w14:textId="51313ED0" w:rsidR="00962D84" w:rsidRPr="00C513F6" w:rsidRDefault="00962D84" w:rsidP="00962D84">
                  <w:pPr>
                    <w:spacing w:line="276" w:lineRule="auto"/>
                    <w:jc w:val="both"/>
                    <w:rPr>
                      <w:rFonts w:ascii="Calibri" w:hAnsi="Calibri" w:cs="Arial"/>
                      <w:sz w:val="24"/>
                      <w:szCs w:val="24"/>
                      <w:lang w:val="tr-TR"/>
                    </w:rPr>
                  </w:pPr>
                </w:p>
              </w:tc>
              <w:tc>
                <w:tcPr>
                  <w:tcW w:w="1357" w:type="pct"/>
                </w:tcPr>
                <w:p w14:paraId="191214A9" w14:textId="0704760B" w:rsidR="00962D84" w:rsidRPr="00C513F6" w:rsidRDefault="00962D84" w:rsidP="00962D84">
                  <w:pPr>
                    <w:spacing w:line="276" w:lineRule="auto"/>
                    <w:jc w:val="both"/>
                    <w:rPr>
                      <w:rFonts w:ascii="Calibri" w:hAnsi="Calibri" w:cs="Arial"/>
                      <w:sz w:val="24"/>
                      <w:szCs w:val="24"/>
                      <w:lang w:val="tr-TR"/>
                    </w:rPr>
                  </w:pPr>
                </w:p>
              </w:tc>
            </w:tr>
            <w:tr w:rsidR="00962D84" w14:paraId="77B7ABFA" w14:textId="77777777" w:rsidTr="00087989">
              <w:trPr>
                <w:trHeight w:val="386"/>
              </w:trPr>
              <w:tc>
                <w:tcPr>
                  <w:tcW w:w="1267" w:type="pct"/>
                </w:tcPr>
                <w:p w14:paraId="12760C10" w14:textId="72825232" w:rsidR="00962D84" w:rsidRPr="00C513F6" w:rsidRDefault="00962D84" w:rsidP="00962D84">
                  <w:pPr>
                    <w:spacing w:line="276" w:lineRule="auto"/>
                    <w:jc w:val="both"/>
                    <w:rPr>
                      <w:rFonts w:ascii="Calibri" w:hAnsi="Calibri" w:cs="Arial"/>
                      <w:sz w:val="24"/>
                      <w:szCs w:val="24"/>
                      <w:lang w:val="tr-TR"/>
                    </w:rPr>
                  </w:pPr>
                </w:p>
              </w:tc>
              <w:tc>
                <w:tcPr>
                  <w:tcW w:w="1350" w:type="pct"/>
                </w:tcPr>
                <w:p w14:paraId="55B98938" w14:textId="510CC8DB" w:rsidR="00962D84" w:rsidRPr="00C513F6" w:rsidRDefault="00962D84" w:rsidP="00962D84">
                  <w:pPr>
                    <w:spacing w:line="276" w:lineRule="auto"/>
                    <w:jc w:val="both"/>
                    <w:rPr>
                      <w:rFonts w:ascii="Calibri" w:hAnsi="Calibri" w:cs="Arial"/>
                      <w:sz w:val="24"/>
                      <w:szCs w:val="24"/>
                      <w:lang w:val="tr-TR"/>
                    </w:rPr>
                  </w:pPr>
                </w:p>
              </w:tc>
              <w:tc>
                <w:tcPr>
                  <w:tcW w:w="1026" w:type="pct"/>
                </w:tcPr>
                <w:p w14:paraId="49D20727" w14:textId="4406B9A5" w:rsidR="00962D84" w:rsidRPr="00C513F6" w:rsidRDefault="00962D84" w:rsidP="00962D84">
                  <w:pPr>
                    <w:spacing w:line="276" w:lineRule="auto"/>
                    <w:jc w:val="both"/>
                    <w:rPr>
                      <w:rFonts w:ascii="Calibri" w:hAnsi="Calibri" w:cs="Arial"/>
                      <w:sz w:val="24"/>
                      <w:szCs w:val="24"/>
                      <w:lang w:val="tr-TR"/>
                    </w:rPr>
                  </w:pPr>
                </w:p>
              </w:tc>
              <w:tc>
                <w:tcPr>
                  <w:tcW w:w="1357" w:type="pct"/>
                </w:tcPr>
                <w:p w14:paraId="19694CE5" w14:textId="076B8CD7" w:rsidR="00962D84" w:rsidRPr="00C513F6" w:rsidRDefault="00962D84" w:rsidP="00962D84">
                  <w:pPr>
                    <w:spacing w:line="276" w:lineRule="auto"/>
                    <w:jc w:val="both"/>
                    <w:rPr>
                      <w:rFonts w:ascii="Calibri" w:hAnsi="Calibri" w:cs="Arial"/>
                      <w:sz w:val="24"/>
                      <w:szCs w:val="24"/>
                      <w:lang w:val="tr-TR"/>
                    </w:rPr>
                  </w:pPr>
                </w:p>
              </w:tc>
            </w:tr>
            <w:tr w:rsidR="00A80B6C" w14:paraId="63310E63" w14:textId="77777777" w:rsidTr="00087989">
              <w:trPr>
                <w:trHeight w:val="785"/>
              </w:trPr>
              <w:tc>
                <w:tcPr>
                  <w:tcW w:w="1267" w:type="pct"/>
                </w:tcPr>
                <w:p w14:paraId="5C4D9E43" w14:textId="77777777" w:rsidR="00A80B6C" w:rsidRPr="00C513F6" w:rsidRDefault="00A80B6C" w:rsidP="00A80B6C">
                  <w:pPr>
                    <w:spacing w:line="276" w:lineRule="auto"/>
                    <w:jc w:val="both"/>
                    <w:rPr>
                      <w:rFonts w:ascii="Calibri" w:hAnsi="Calibri" w:cs="Arial"/>
                      <w:sz w:val="24"/>
                      <w:szCs w:val="24"/>
                      <w:lang w:val="tr-TR"/>
                    </w:rPr>
                  </w:pPr>
                </w:p>
              </w:tc>
              <w:tc>
                <w:tcPr>
                  <w:tcW w:w="1350" w:type="pct"/>
                </w:tcPr>
                <w:p w14:paraId="28BD67B4" w14:textId="34334917" w:rsidR="00A80B6C" w:rsidRPr="00C513F6" w:rsidRDefault="00A80B6C" w:rsidP="00A80B6C">
                  <w:pPr>
                    <w:spacing w:line="276" w:lineRule="auto"/>
                    <w:jc w:val="both"/>
                    <w:rPr>
                      <w:rFonts w:ascii="Calibri" w:hAnsi="Calibri" w:cs="Arial"/>
                      <w:sz w:val="24"/>
                      <w:szCs w:val="24"/>
                      <w:lang w:val="tr-TR"/>
                    </w:rPr>
                  </w:pPr>
                </w:p>
              </w:tc>
              <w:tc>
                <w:tcPr>
                  <w:tcW w:w="1026" w:type="pct"/>
                </w:tcPr>
                <w:p w14:paraId="0540256F" w14:textId="486DB7DC" w:rsidR="00A80B6C" w:rsidRPr="00C513F6" w:rsidRDefault="00A80B6C" w:rsidP="00A80B6C">
                  <w:pPr>
                    <w:spacing w:line="276" w:lineRule="auto"/>
                    <w:jc w:val="both"/>
                    <w:rPr>
                      <w:rFonts w:ascii="Calibri" w:hAnsi="Calibri" w:cs="Arial"/>
                      <w:sz w:val="24"/>
                      <w:szCs w:val="24"/>
                      <w:lang w:val="tr-TR"/>
                    </w:rPr>
                  </w:pPr>
                </w:p>
              </w:tc>
              <w:tc>
                <w:tcPr>
                  <w:tcW w:w="1357" w:type="pct"/>
                </w:tcPr>
                <w:p w14:paraId="08E8B9EA" w14:textId="0C9843CD" w:rsidR="00A80B6C" w:rsidRPr="00C513F6" w:rsidRDefault="00A80B6C" w:rsidP="00A80B6C">
                  <w:pPr>
                    <w:spacing w:line="276" w:lineRule="auto"/>
                    <w:jc w:val="both"/>
                    <w:rPr>
                      <w:rFonts w:ascii="Calibri" w:hAnsi="Calibri" w:cs="Arial"/>
                      <w:sz w:val="24"/>
                      <w:szCs w:val="24"/>
                      <w:lang w:val="tr-TR"/>
                    </w:rPr>
                  </w:pPr>
                </w:p>
              </w:tc>
            </w:tr>
            <w:tr w:rsidR="00A80B6C" w14:paraId="1EA4E7B3" w14:textId="77777777" w:rsidTr="00087989">
              <w:trPr>
                <w:trHeight w:val="386"/>
              </w:trPr>
              <w:tc>
                <w:tcPr>
                  <w:tcW w:w="1267" w:type="pct"/>
                </w:tcPr>
                <w:p w14:paraId="6C01D7A2" w14:textId="77777777" w:rsidR="00A80B6C" w:rsidRPr="00B35141" w:rsidRDefault="00A80B6C" w:rsidP="00A80B6C">
                  <w:pPr>
                    <w:spacing w:line="276" w:lineRule="auto"/>
                    <w:jc w:val="both"/>
                    <w:rPr>
                      <w:rFonts w:ascii="Calibri" w:hAnsi="Calibri" w:cs="Arial"/>
                      <w:sz w:val="24"/>
                      <w:szCs w:val="24"/>
                      <w:lang w:val="tr-TR"/>
                    </w:rPr>
                  </w:pPr>
                </w:p>
              </w:tc>
              <w:tc>
                <w:tcPr>
                  <w:tcW w:w="1350" w:type="pct"/>
                </w:tcPr>
                <w:p w14:paraId="1DBA62BB" w14:textId="77777777" w:rsidR="00A80B6C" w:rsidRPr="00B35141" w:rsidRDefault="00A80B6C" w:rsidP="00A80B6C">
                  <w:pPr>
                    <w:spacing w:line="276" w:lineRule="auto"/>
                    <w:jc w:val="both"/>
                    <w:rPr>
                      <w:rFonts w:ascii="Calibri" w:hAnsi="Calibri" w:cs="Arial"/>
                      <w:sz w:val="24"/>
                      <w:szCs w:val="24"/>
                      <w:lang w:val="tr-TR"/>
                    </w:rPr>
                  </w:pPr>
                </w:p>
              </w:tc>
              <w:tc>
                <w:tcPr>
                  <w:tcW w:w="1026" w:type="pct"/>
                </w:tcPr>
                <w:p w14:paraId="126A6399" w14:textId="77777777" w:rsidR="00A80B6C" w:rsidRPr="00B35141" w:rsidRDefault="00A80B6C" w:rsidP="00A80B6C">
                  <w:pPr>
                    <w:spacing w:line="276" w:lineRule="auto"/>
                    <w:jc w:val="both"/>
                    <w:rPr>
                      <w:rFonts w:ascii="Calibri" w:hAnsi="Calibri" w:cs="Arial"/>
                      <w:sz w:val="24"/>
                      <w:szCs w:val="24"/>
                      <w:lang w:val="tr-TR"/>
                    </w:rPr>
                  </w:pPr>
                </w:p>
              </w:tc>
              <w:tc>
                <w:tcPr>
                  <w:tcW w:w="1357" w:type="pct"/>
                </w:tcPr>
                <w:p w14:paraId="167B98E3" w14:textId="77777777" w:rsidR="00A80B6C" w:rsidRPr="00B35141" w:rsidRDefault="00A80B6C" w:rsidP="00A80B6C">
                  <w:pPr>
                    <w:spacing w:line="276" w:lineRule="auto"/>
                    <w:jc w:val="both"/>
                    <w:rPr>
                      <w:rFonts w:ascii="Calibri" w:hAnsi="Calibri" w:cs="Arial"/>
                      <w:sz w:val="24"/>
                      <w:szCs w:val="24"/>
                      <w:lang w:val="tr-TR"/>
                    </w:rPr>
                  </w:pPr>
                </w:p>
              </w:tc>
            </w:tr>
            <w:tr w:rsidR="00A80B6C" w14:paraId="07206A6B" w14:textId="77777777" w:rsidTr="00087989">
              <w:trPr>
                <w:trHeight w:val="399"/>
              </w:trPr>
              <w:tc>
                <w:tcPr>
                  <w:tcW w:w="1267" w:type="pct"/>
                </w:tcPr>
                <w:p w14:paraId="37599073" w14:textId="77777777" w:rsidR="00A80B6C" w:rsidRPr="00B35141" w:rsidRDefault="00A80B6C" w:rsidP="00A80B6C">
                  <w:pPr>
                    <w:spacing w:line="276" w:lineRule="auto"/>
                    <w:jc w:val="both"/>
                    <w:rPr>
                      <w:rFonts w:ascii="Calibri" w:hAnsi="Calibri" w:cs="Arial"/>
                      <w:sz w:val="24"/>
                      <w:szCs w:val="24"/>
                      <w:lang w:val="tr-TR"/>
                    </w:rPr>
                  </w:pPr>
                </w:p>
              </w:tc>
              <w:tc>
                <w:tcPr>
                  <w:tcW w:w="1350" w:type="pct"/>
                </w:tcPr>
                <w:p w14:paraId="02075E21" w14:textId="77777777" w:rsidR="00A80B6C" w:rsidRPr="00B35141" w:rsidRDefault="00A80B6C" w:rsidP="00A80B6C">
                  <w:pPr>
                    <w:spacing w:line="276" w:lineRule="auto"/>
                    <w:jc w:val="both"/>
                    <w:rPr>
                      <w:rFonts w:ascii="Calibri" w:hAnsi="Calibri" w:cs="Arial"/>
                      <w:sz w:val="24"/>
                      <w:szCs w:val="24"/>
                      <w:lang w:val="tr-TR"/>
                    </w:rPr>
                  </w:pPr>
                </w:p>
              </w:tc>
              <w:tc>
                <w:tcPr>
                  <w:tcW w:w="1026" w:type="pct"/>
                </w:tcPr>
                <w:p w14:paraId="6FB2BD00" w14:textId="77777777" w:rsidR="00A80B6C" w:rsidRPr="00B35141" w:rsidRDefault="00A80B6C" w:rsidP="00A80B6C">
                  <w:pPr>
                    <w:spacing w:line="276" w:lineRule="auto"/>
                    <w:jc w:val="both"/>
                    <w:rPr>
                      <w:rFonts w:ascii="Calibri" w:hAnsi="Calibri" w:cs="Arial"/>
                      <w:sz w:val="24"/>
                      <w:szCs w:val="24"/>
                      <w:lang w:val="tr-TR"/>
                    </w:rPr>
                  </w:pPr>
                </w:p>
              </w:tc>
              <w:tc>
                <w:tcPr>
                  <w:tcW w:w="1357" w:type="pct"/>
                </w:tcPr>
                <w:p w14:paraId="37099EDE" w14:textId="77777777" w:rsidR="00A80B6C" w:rsidRPr="00B35141" w:rsidRDefault="00A80B6C" w:rsidP="00A80B6C">
                  <w:pPr>
                    <w:spacing w:line="276" w:lineRule="auto"/>
                    <w:jc w:val="both"/>
                    <w:rPr>
                      <w:rFonts w:ascii="Calibri" w:hAnsi="Calibri" w:cs="Arial"/>
                      <w:sz w:val="24"/>
                      <w:szCs w:val="24"/>
                      <w:lang w:val="tr-TR"/>
                    </w:rPr>
                  </w:pPr>
                </w:p>
              </w:tc>
            </w:tr>
          </w:tbl>
          <w:p w14:paraId="019F2E17" w14:textId="77777777" w:rsidR="00AE61BF" w:rsidRPr="00C227BF" w:rsidRDefault="00AE61BF" w:rsidP="00BE4D0B">
            <w:pPr>
              <w:spacing w:line="276" w:lineRule="auto"/>
              <w:jc w:val="both"/>
              <w:rPr>
                <w:rFonts w:ascii="Calibri" w:hAnsi="Calibri" w:cs="Arial"/>
                <w:sz w:val="30"/>
                <w:szCs w:val="30"/>
                <w:lang w:val="tr-TR"/>
              </w:rPr>
            </w:pPr>
          </w:p>
          <w:p w14:paraId="52B7EA11" w14:textId="77777777" w:rsidR="00AE61BF" w:rsidRDefault="00C227BF" w:rsidP="00BE4D0B">
            <w:pPr>
              <w:spacing w:line="276" w:lineRule="auto"/>
              <w:jc w:val="both"/>
              <w:rPr>
                <w:rFonts w:ascii="Calibri" w:hAnsi="Calibri" w:cs="Arial"/>
                <w:b/>
                <w:sz w:val="24"/>
                <w:szCs w:val="24"/>
                <w:u w:val="single"/>
                <w:lang w:val="tr-TR"/>
              </w:rPr>
            </w:pPr>
            <w:r w:rsidRPr="00C227BF">
              <w:rPr>
                <w:rFonts w:ascii="Calibri" w:hAnsi="Calibri" w:cs="Arial"/>
                <w:b/>
                <w:sz w:val="24"/>
                <w:szCs w:val="24"/>
                <w:u w:val="single"/>
                <w:lang w:val="tr-TR"/>
              </w:rPr>
              <w:t>O</w:t>
            </w:r>
            <w:r w:rsidR="00F50EBD">
              <w:rPr>
                <w:rFonts w:ascii="Calibri" w:hAnsi="Calibri" w:cs="Arial"/>
                <w:b/>
                <w:sz w:val="24"/>
                <w:szCs w:val="24"/>
                <w:u w:val="single"/>
                <w:lang w:val="tr-TR"/>
              </w:rPr>
              <w:t>r</w:t>
            </w:r>
            <w:r w:rsidRPr="00C227BF">
              <w:rPr>
                <w:rFonts w:ascii="Calibri" w:hAnsi="Calibri" w:cs="Arial"/>
                <w:b/>
                <w:sz w:val="24"/>
                <w:szCs w:val="24"/>
                <w:u w:val="single"/>
                <w:lang w:val="tr-TR"/>
              </w:rPr>
              <w:t>ganizasyon Şeması</w:t>
            </w:r>
            <w:r>
              <w:rPr>
                <w:rFonts w:ascii="Calibri" w:hAnsi="Calibri" w:cs="Arial"/>
                <w:b/>
                <w:sz w:val="24"/>
                <w:szCs w:val="24"/>
                <w:u w:val="single"/>
                <w:lang w:val="tr-TR"/>
              </w:rPr>
              <w:t>:</w:t>
            </w:r>
          </w:p>
          <w:p w14:paraId="749B737A" w14:textId="77777777" w:rsidR="00C227BF" w:rsidRPr="00260915" w:rsidRDefault="00C227BF" w:rsidP="00BE4D0B">
            <w:pPr>
              <w:spacing w:line="276" w:lineRule="auto"/>
              <w:jc w:val="both"/>
              <w:rPr>
                <w:rFonts w:ascii="Calibri" w:hAnsi="Calibri" w:cs="Arial"/>
                <w:b/>
                <w:sz w:val="12"/>
                <w:szCs w:val="12"/>
                <w:u w:val="single"/>
                <w:lang w:val="tr-TR"/>
              </w:rPr>
            </w:pPr>
          </w:p>
          <w:p w14:paraId="0AAA0ACE" w14:textId="77777777" w:rsidR="00AE61BF" w:rsidRDefault="00A57BCF" w:rsidP="00BE4D0B">
            <w:pPr>
              <w:spacing w:line="276" w:lineRule="auto"/>
              <w:jc w:val="both"/>
              <w:rPr>
                <w:rFonts w:ascii="Calibri" w:hAnsi="Calibri" w:cs="Arial"/>
                <w:sz w:val="24"/>
                <w:szCs w:val="24"/>
                <w:lang w:val="tr-TR"/>
              </w:rPr>
            </w:pPr>
            <w:r>
              <w:rPr>
                <w:rFonts w:ascii="Calibri" w:hAnsi="Calibri" w:cs="Arial"/>
                <w:noProof/>
                <w:sz w:val="24"/>
                <w:szCs w:val="24"/>
                <w:lang w:val="tr-TR" w:eastAsia="tr-TR"/>
              </w:rPr>
              <w:drawing>
                <wp:inline distT="0" distB="0" distL="0" distR="0" wp14:anchorId="098379A1" wp14:editId="4B642C22">
                  <wp:extent cx="5410200" cy="3038475"/>
                  <wp:effectExtent l="76200" t="38100" r="95250" b="85725"/>
                  <wp:docPr id="1"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86D4180" w14:textId="77777777" w:rsidR="00C227BF" w:rsidRPr="00015219" w:rsidRDefault="00C227BF" w:rsidP="00015219">
            <w:pPr>
              <w:spacing w:line="276" w:lineRule="auto"/>
              <w:jc w:val="both"/>
              <w:rPr>
                <w:rFonts w:ascii="Calibri" w:hAnsi="Calibri" w:cs="Arial"/>
                <w:sz w:val="24"/>
                <w:szCs w:val="24"/>
                <w:lang w:val="tr-TR"/>
              </w:rPr>
            </w:pPr>
          </w:p>
        </w:tc>
      </w:tr>
    </w:tbl>
    <w:p w14:paraId="2B4A7C72" w14:textId="77777777" w:rsidR="00260915" w:rsidRDefault="00260915" w:rsidP="00015219">
      <w:pPr>
        <w:tabs>
          <w:tab w:val="left" w:pos="435"/>
        </w:tabs>
        <w:spacing w:line="276" w:lineRule="auto"/>
        <w:jc w:val="both"/>
        <w:rPr>
          <w:rFonts w:ascii="Calibri" w:hAnsi="Calibri" w:cs="Arial"/>
          <w:sz w:val="24"/>
          <w:szCs w:val="24"/>
          <w:lang w:val="tr-TR"/>
        </w:rPr>
        <w:sectPr w:rsidR="00260915" w:rsidSect="00FD013A">
          <w:headerReference w:type="even" r:id="rId27"/>
          <w:headerReference w:type="default" r:id="rId28"/>
          <w:footerReference w:type="default" r:id="rId29"/>
          <w:headerReference w:type="first" r:id="rId30"/>
          <w:pgSz w:w="11906" w:h="16838"/>
          <w:pgMar w:top="1417" w:right="849" w:bottom="1417"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6394E4D9" w14:textId="77777777" w:rsidR="005E6700" w:rsidRPr="009A7B91" w:rsidRDefault="00BE4D0B" w:rsidP="009A7B91">
      <w:pPr>
        <w:pStyle w:val="Balk3"/>
        <w:rPr>
          <w:rFonts w:ascii="Calibri" w:hAnsi="Calibri" w:cs="Arial"/>
          <w:bCs w:val="0"/>
          <w:color w:val="auto"/>
          <w:sz w:val="24"/>
          <w:szCs w:val="24"/>
          <w:lang w:val="tr-TR"/>
        </w:rPr>
      </w:pPr>
      <w:bookmarkStart w:id="30" w:name="_Toc375649190"/>
      <w:r w:rsidRPr="009A7B91">
        <w:rPr>
          <w:rFonts w:ascii="Calibri" w:hAnsi="Calibri" w:cs="Arial"/>
          <w:bCs w:val="0"/>
          <w:color w:val="auto"/>
          <w:sz w:val="24"/>
          <w:szCs w:val="24"/>
          <w:lang w:val="tr-TR"/>
        </w:rPr>
        <w:lastRenderedPageBreak/>
        <w:t xml:space="preserve">3.3.2. </w:t>
      </w:r>
      <w:r w:rsidR="005E6700" w:rsidRPr="009A7B91">
        <w:rPr>
          <w:rFonts w:ascii="Calibri" w:hAnsi="Calibri" w:cs="Arial"/>
          <w:bCs w:val="0"/>
          <w:color w:val="auto"/>
          <w:sz w:val="24"/>
          <w:szCs w:val="24"/>
          <w:lang w:val="tr-TR"/>
        </w:rPr>
        <w:t>PERSONEL ÖZGEÇMİŞLERİ</w:t>
      </w:r>
      <w:bookmarkEnd w:id="30"/>
      <w:r w:rsidR="005E6700" w:rsidRPr="009A7B91">
        <w:rPr>
          <w:rFonts w:ascii="Calibri" w:hAnsi="Calibri" w:cs="Arial"/>
          <w:bCs w:val="0"/>
          <w:color w:val="auto"/>
          <w:sz w:val="24"/>
          <w:szCs w:val="24"/>
          <w:lang w:val="tr-TR"/>
        </w:rPr>
        <w:t xml:space="preserve"> </w:t>
      </w:r>
    </w:p>
    <w:p w14:paraId="621C44F4" w14:textId="77777777" w:rsidR="005E6700" w:rsidRPr="00015219" w:rsidRDefault="005E6700" w:rsidP="00015219">
      <w:pPr>
        <w:spacing w:line="276" w:lineRule="auto"/>
        <w:rPr>
          <w:rFonts w:ascii="Calibri" w:hAnsi="Calibri" w:cs="Arial"/>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E6700" w:rsidRPr="00015219" w14:paraId="74D23F3D" w14:textId="77777777" w:rsidTr="00FD013A">
        <w:tc>
          <w:tcPr>
            <w:tcW w:w="9923" w:type="dxa"/>
          </w:tcPr>
          <w:p w14:paraId="718E2299" w14:textId="77777777" w:rsidR="005E6700" w:rsidRPr="00BE4D0B" w:rsidRDefault="005E6700" w:rsidP="00BE4D0B">
            <w:pPr>
              <w:spacing w:line="276" w:lineRule="auto"/>
              <w:jc w:val="both"/>
              <w:rPr>
                <w:rFonts w:ascii="Calibri" w:hAnsi="Calibri" w:cs="Arial"/>
                <w:b/>
                <w:i/>
                <w:sz w:val="24"/>
                <w:szCs w:val="24"/>
              </w:rPr>
            </w:pPr>
            <w:r w:rsidRPr="00BE4D0B">
              <w:rPr>
                <w:rFonts w:ascii="Calibri" w:hAnsi="Calibri" w:cs="Arial"/>
                <w:i/>
                <w:sz w:val="24"/>
                <w:szCs w:val="24"/>
                <w:lang w:val="tr-TR"/>
              </w:rPr>
              <w:t xml:space="preserve">Proje personelinin her biri için aşağıda verilen “Personel Özgeçmiş </w:t>
            </w:r>
            <w:proofErr w:type="spellStart"/>
            <w:r w:rsidRPr="00BE4D0B">
              <w:rPr>
                <w:rFonts w:ascii="Calibri" w:hAnsi="Calibri" w:cs="Arial"/>
                <w:i/>
                <w:sz w:val="24"/>
                <w:szCs w:val="24"/>
                <w:lang w:val="tr-TR"/>
              </w:rPr>
              <w:t>Formu”nu</w:t>
            </w:r>
            <w:proofErr w:type="spellEnd"/>
            <w:r w:rsidRPr="00BE4D0B">
              <w:rPr>
                <w:rFonts w:ascii="Calibri" w:hAnsi="Calibri" w:cs="Arial"/>
                <w:i/>
                <w:sz w:val="24"/>
                <w:szCs w:val="24"/>
                <w:lang w:val="tr-TR"/>
              </w:rPr>
              <w:t xml:space="preserve"> kullanarak uzmanlık alanı ve Ar-</w:t>
            </w:r>
            <w:proofErr w:type="spellStart"/>
            <w:r w:rsidRPr="00BE4D0B">
              <w:rPr>
                <w:rFonts w:ascii="Calibri" w:hAnsi="Calibri" w:cs="Arial"/>
                <w:i/>
                <w:sz w:val="24"/>
                <w:szCs w:val="24"/>
                <w:lang w:val="tr-TR"/>
              </w:rPr>
              <w:t>Ge</w:t>
            </w:r>
            <w:proofErr w:type="spellEnd"/>
            <w:r w:rsidRPr="00BE4D0B">
              <w:rPr>
                <w:rFonts w:ascii="Calibri" w:hAnsi="Calibri" w:cs="Arial"/>
                <w:i/>
                <w:sz w:val="24"/>
                <w:szCs w:val="24"/>
                <w:lang w:val="tr-TR"/>
              </w:rPr>
              <w:t xml:space="preserve"> deneyimini içerecek şekil</w:t>
            </w:r>
            <w:r w:rsidR="00BE4D0B" w:rsidRPr="00BE4D0B">
              <w:rPr>
                <w:rFonts w:ascii="Calibri" w:hAnsi="Calibri" w:cs="Arial"/>
                <w:i/>
                <w:sz w:val="24"/>
                <w:szCs w:val="24"/>
                <w:lang w:val="tr-TR"/>
              </w:rPr>
              <w:t>de doldurunuz.</w:t>
            </w:r>
          </w:p>
        </w:tc>
      </w:tr>
    </w:tbl>
    <w:p w14:paraId="40D10A82" w14:textId="77777777" w:rsidR="005E6700" w:rsidRPr="00015219" w:rsidRDefault="005E6700" w:rsidP="00015219">
      <w:pPr>
        <w:spacing w:line="276" w:lineRule="auto"/>
        <w:rPr>
          <w:rFonts w:ascii="Calibri" w:hAnsi="Calibri" w:cs="Arial"/>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E6700" w:rsidRPr="00015219" w14:paraId="73563D2B" w14:textId="77777777" w:rsidTr="00FD013A">
        <w:trPr>
          <w:trHeight w:val="304"/>
        </w:trPr>
        <w:tc>
          <w:tcPr>
            <w:tcW w:w="9923" w:type="dxa"/>
            <w:tcBorders>
              <w:bottom w:val="single" w:sz="8" w:space="0" w:color="000000"/>
            </w:tcBorders>
            <w:shd w:val="clear" w:color="auto" w:fill="auto"/>
          </w:tcPr>
          <w:p w14:paraId="4B5F5A20" w14:textId="77777777" w:rsidR="00840FE5" w:rsidRPr="00796148" w:rsidRDefault="005E6700" w:rsidP="00840FE5">
            <w:pPr>
              <w:spacing w:line="276" w:lineRule="auto"/>
              <w:rPr>
                <w:rFonts w:ascii="Calibri" w:hAnsi="Calibri" w:cs="Arial"/>
                <w:b/>
                <w:sz w:val="24"/>
                <w:szCs w:val="24"/>
                <w:lang w:val="tr-TR"/>
              </w:rPr>
            </w:pPr>
            <w:r w:rsidRPr="00796148">
              <w:rPr>
                <w:rFonts w:ascii="Calibri" w:hAnsi="Calibri" w:cs="Arial"/>
                <w:b/>
                <w:sz w:val="24"/>
                <w:szCs w:val="24"/>
                <w:lang w:val="tr-TR"/>
              </w:rPr>
              <w:t xml:space="preserve">Ad </w:t>
            </w:r>
            <w:proofErr w:type="spellStart"/>
            <w:r w:rsidRPr="00796148">
              <w:rPr>
                <w:rFonts w:ascii="Calibri" w:hAnsi="Calibri" w:cs="Arial"/>
                <w:b/>
                <w:sz w:val="24"/>
                <w:szCs w:val="24"/>
                <w:lang w:val="tr-TR"/>
              </w:rPr>
              <w:t>Soyad</w:t>
            </w:r>
            <w:proofErr w:type="spellEnd"/>
            <w:r w:rsidR="00BE4D0B" w:rsidRPr="00796148">
              <w:rPr>
                <w:rFonts w:ascii="Calibri" w:hAnsi="Calibri" w:cs="Arial"/>
                <w:b/>
                <w:sz w:val="24"/>
                <w:szCs w:val="24"/>
                <w:lang w:val="tr-TR"/>
              </w:rPr>
              <w:t>:</w:t>
            </w:r>
            <w:r w:rsidR="00840FE5" w:rsidRPr="00796148">
              <w:rPr>
                <w:rFonts w:ascii="Calibri" w:hAnsi="Calibri" w:cs="Arial"/>
                <w:b/>
                <w:sz w:val="24"/>
                <w:szCs w:val="24"/>
                <w:lang w:val="tr-TR"/>
              </w:rPr>
              <w:t xml:space="preserve"> </w:t>
            </w:r>
          </w:p>
          <w:p w14:paraId="2E8D071A" w14:textId="63FCE31D" w:rsidR="005E6700" w:rsidRPr="00796148" w:rsidRDefault="005E6700" w:rsidP="00087989">
            <w:pPr>
              <w:pStyle w:val="ListeParagraf"/>
              <w:numPr>
                <w:ilvl w:val="0"/>
                <w:numId w:val="28"/>
              </w:numPr>
              <w:spacing w:line="276" w:lineRule="auto"/>
              <w:rPr>
                <w:rFonts w:ascii="Calibri" w:hAnsi="Calibri" w:cs="Arial"/>
                <w:b/>
                <w:sz w:val="24"/>
                <w:szCs w:val="24"/>
                <w:lang w:val="tr-TR"/>
              </w:rPr>
            </w:pPr>
          </w:p>
        </w:tc>
      </w:tr>
      <w:tr w:rsidR="00BE4D0B" w:rsidRPr="00015219" w14:paraId="10C16267" w14:textId="77777777" w:rsidTr="00FD013A">
        <w:trPr>
          <w:trHeight w:val="628"/>
        </w:trPr>
        <w:tc>
          <w:tcPr>
            <w:tcW w:w="9923" w:type="dxa"/>
            <w:tcBorders>
              <w:top w:val="single" w:sz="8" w:space="0" w:color="000000"/>
              <w:bottom w:val="single" w:sz="4" w:space="0" w:color="auto"/>
            </w:tcBorders>
            <w:shd w:val="clear" w:color="auto" w:fill="auto"/>
          </w:tcPr>
          <w:p w14:paraId="4E759AD3" w14:textId="77777777" w:rsidR="00BE4D0B" w:rsidRPr="000C0ABE" w:rsidRDefault="00BE4D0B" w:rsidP="00015219">
            <w:pPr>
              <w:spacing w:line="276" w:lineRule="auto"/>
              <w:rPr>
                <w:rFonts w:ascii="Calibri" w:hAnsi="Calibri" w:cs="Arial"/>
                <w:sz w:val="24"/>
                <w:szCs w:val="24"/>
                <w:highlight w:val="yellow"/>
                <w:lang w:val="tr-TR"/>
              </w:rPr>
            </w:pPr>
          </w:p>
        </w:tc>
      </w:tr>
      <w:tr w:rsidR="005E6700" w:rsidRPr="00015219" w14:paraId="2D9D839D" w14:textId="77777777" w:rsidTr="00FD013A">
        <w:trPr>
          <w:trHeight w:val="286"/>
        </w:trPr>
        <w:tc>
          <w:tcPr>
            <w:tcW w:w="9923" w:type="dxa"/>
            <w:tcBorders>
              <w:bottom w:val="single" w:sz="8" w:space="0" w:color="000000"/>
            </w:tcBorders>
            <w:shd w:val="clear" w:color="auto" w:fill="auto"/>
          </w:tcPr>
          <w:p w14:paraId="703ED784" w14:textId="77777777" w:rsidR="00840FE5" w:rsidRPr="00796148" w:rsidRDefault="005E6700" w:rsidP="00015219">
            <w:pPr>
              <w:spacing w:line="276" w:lineRule="auto"/>
              <w:rPr>
                <w:rFonts w:ascii="Calibri" w:hAnsi="Calibri" w:cs="Arial"/>
                <w:b/>
                <w:sz w:val="24"/>
                <w:szCs w:val="24"/>
                <w:lang w:val="tr-TR"/>
              </w:rPr>
            </w:pPr>
            <w:r w:rsidRPr="00796148">
              <w:rPr>
                <w:rFonts w:ascii="Calibri" w:hAnsi="Calibri" w:cs="Arial"/>
                <w:b/>
                <w:sz w:val="24"/>
                <w:szCs w:val="24"/>
                <w:lang w:val="tr-TR"/>
              </w:rPr>
              <w:t>Projedeki Görevi</w:t>
            </w:r>
            <w:r w:rsidR="00BE4D0B" w:rsidRPr="00796148">
              <w:rPr>
                <w:rFonts w:ascii="Calibri" w:hAnsi="Calibri" w:cs="Arial"/>
                <w:b/>
                <w:sz w:val="24"/>
                <w:szCs w:val="24"/>
                <w:lang w:val="tr-TR"/>
              </w:rPr>
              <w:t>:</w:t>
            </w:r>
            <w:r w:rsidR="00840FE5" w:rsidRPr="00796148">
              <w:rPr>
                <w:rFonts w:ascii="Calibri" w:hAnsi="Calibri" w:cs="Arial"/>
                <w:b/>
                <w:sz w:val="24"/>
                <w:szCs w:val="24"/>
                <w:lang w:val="tr-TR"/>
              </w:rPr>
              <w:t xml:space="preserve"> </w:t>
            </w:r>
          </w:p>
          <w:p w14:paraId="65E8C369" w14:textId="4882813A" w:rsidR="00840FE5" w:rsidRPr="00796148" w:rsidRDefault="00840FE5" w:rsidP="00087989">
            <w:pPr>
              <w:pStyle w:val="ListeParagraf"/>
              <w:numPr>
                <w:ilvl w:val="0"/>
                <w:numId w:val="29"/>
              </w:numPr>
              <w:spacing w:line="276" w:lineRule="auto"/>
              <w:rPr>
                <w:rFonts w:ascii="Calibri" w:hAnsi="Calibri" w:cs="Arial"/>
                <w:b/>
                <w:sz w:val="24"/>
                <w:szCs w:val="24"/>
                <w:lang w:val="tr-TR"/>
              </w:rPr>
            </w:pPr>
          </w:p>
        </w:tc>
      </w:tr>
      <w:tr w:rsidR="00BE4D0B" w:rsidRPr="00015219" w14:paraId="32FA15B7" w14:textId="77777777" w:rsidTr="00FD013A">
        <w:trPr>
          <w:trHeight w:val="697"/>
        </w:trPr>
        <w:tc>
          <w:tcPr>
            <w:tcW w:w="9923" w:type="dxa"/>
            <w:tcBorders>
              <w:top w:val="single" w:sz="8" w:space="0" w:color="000000"/>
              <w:bottom w:val="single" w:sz="4" w:space="0" w:color="auto"/>
            </w:tcBorders>
            <w:shd w:val="clear" w:color="auto" w:fill="auto"/>
          </w:tcPr>
          <w:p w14:paraId="0ECEEA2A" w14:textId="77777777" w:rsidR="00BE4D0B" w:rsidRPr="000C0ABE" w:rsidRDefault="00BE4D0B" w:rsidP="00015219">
            <w:pPr>
              <w:spacing w:line="276" w:lineRule="auto"/>
              <w:rPr>
                <w:rFonts w:ascii="Calibri" w:hAnsi="Calibri" w:cs="Arial"/>
                <w:sz w:val="24"/>
                <w:szCs w:val="24"/>
                <w:highlight w:val="yellow"/>
                <w:lang w:val="tr-TR"/>
              </w:rPr>
            </w:pPr>
          </w:p>
        </w:tc>
      </w:tr>
      <w:tr w:rsidR="005E6700" w:rsidRPr="00015219" w14:paraId="43F1BDDE" w14:textId="77777777" w:rsidTr="00FD013A">
        <w:trPr>
          <w:trHeight w:val="318"/>
        </w:trPr>
        <w:tc>
          <w:tcPr>
            <w:tcW w:w="9923" w:type="dxa"/>
            <w:tcBorders>
              <w:bottom w:val="single" w:sz="8" w:space="0" w:color="000000"/>
            </w:tcBorders>
            <w:shd w:val="clear" w:color="auto" w:fill="auto"/>
          </w:tcPr>
          <w:p w14:paraId="3F1FD9C2" w14:textId="77777777" w:rsidR="005E6700" w:rsidRPr="00C513F6" w:rsidRDefault="005E6700" w:rsidP="00015219">
            <w:pPr>
              <w:spacing w:line="276" w:lineRule="auto"/>
              <w:rPr>
                <w:rFonts w:ascii="Calibri" w:hAnsi="Calibri" w:cs="Arial"/>
                <w:b/>
                <w:sz w:val="24"/>
                <w:szCs w:val="24"/>
                <w:lang w:val="tr-TR"/>
              </w:rPr>
            </w:pPr>
            <w:r w:rsidRPr="00C513F6">
              <w:rPr>
                <w:rFonts w:ascii="Calibri" w:hAnsi="Calibri" w:cs="Arial"/>
                <w:b/>
                <w:sz w:val="24"/>
                <w:szCs w:val="24"/>
                <w:lang w:val="tr-TR"/>
              </w:rPr>
              <w:t>Eğitim Durumu</w:t>
            </w:r>
            <w:r w:rsidR="00BE4D0B" w:rsidRPr="00C513F6">
              <w:rPr>
                <w:rFonts w:ascii="Calibri" w:hAnsi="Calibri" w:cs="Arial"/>
                <w:b/>
                <w:sz w:val="24"/>
                <w:szCs w:val="24"/>
                <w:lang w:val="tr-TR"/>
              </w:rPr>
              <w:t>:</w:t>
            </w:r>
          </w:p>
        </w:tc>
      </w:tr>
      <w:tr w:rsidR="00BE4D0B" w:rsidRPr="00015219" w14:paraId="173405DB" w14:textId="77777777" w:rsidTr="00FD013A">
        <w:trPr>
          <w:trHeight w:val="1266"/>
        </w:trPr>
        <w:tc>
          <w:tcPr>
            <w:tcW w:w="9923" w:type="dxa"/>
            <w:tcBorders>
              <w:top w:val="single" w:sz="8" w:space="0" w:color="000000"/>
              <w:bottom w:val="single" w:sz="4" w:space="0" w:color="auto"/>
            </w:tcBorders>
            <w:shd w:val="clear" w:color="auto" w:fill="auto"/>
          </w:tcPr>
          <w:p w14:paraId="12F9E0DC" w14:textId="6381D618" w:rsidR="00BE4D0B" w:rsidRPr="00C513F6" w:rsidRDefault="00BE4D0B" w:rsidP="00087989">
            <w:pPr>
              <w:spacing w:line="276" w:lineRule="auto"/>
              <w:rPr>
                <w:rFonts w:ascii="Calibri" w:hAnsi="Calibri" w:cs="Arial"/>
                <w:sz w:val="24"/>
                <w:szCs w:val="24"/>
                <w:lang w:val="tr-TR"/>
              </w:rPr>
            </w:pPr>
            <w:r w:rsidRPr="00C513F6">
              <w:rPr>
                <w:rFonts w:ascii="Calibri" w:hAnsi="Calibri" w:cs="Arial"/>
                <w:b/>
                <w:sz w:val="24"/>
                <w:szCs w:val="24"/>
                <w:lang w:val="tr-TR"/>
              </w:rPr>
              <w:t>1.</w:t>
            </w:r>
            <w:r w:rsidR="00840FE5" w:rsidRPr="00C513F6">
              <w:rPr>
                <w:rFonts w:ascii="Calibri" w:hAnsi="Calibri" w:cs="Arial"/>
                <w:b/>
                <w:sz w:val="24"/>
                <w:szCs w:val="24"/>
                <w:lang w:val="tr-TR"/>
              </w:rPr>
              <w:t xml:space="preserve"> </w:t>
            </w:r>
          </w:p>
        </w:tc>
      </w:tr>
      <w:tr w:rsidR="005E6700" w:rsidRPr="00015219" w14:paraId="18DB320E" w14:textId="77777777" w:rsidTr="00FD013A">
        <w:trPr>
          <w:trHeight w:val="346"/>
        </w:trPr>
        <w:tc>
          <w:tcPr>
            <w:tcW w:w="9923" w:type="dxa"/>
            <w:tcBorders>
              <w:bottom w:val="single" w:sz="8" w:space="0" w:color="000000"/>
            </w:tcBorders>
            <w:shd w:val="clear" w:color="auto" w:fill="auto"/>
          </w:tcPr>
          <w:p w14:paraId="41D1634C" w14:textId="77777777" w:rsidR="005E6700" w:rsidRPr="00C513F6" w:rsidRDefault="005E6700" w:rsidP="00015219">
            <w:pPr>
              <w:spacing w:line="276" w:lineRule="auto"/>
              <w:rPr>
                <w:rFonts w:ascii="Calibri" w:hAnsi="Calibri" w:cs="Arial"/>
                <w:b/>
                <w:sz w:val="24"/>
                <w:szCs w:val="24"/>
                <w:lang w:val="tr-TR"/>
              </w:rPr>
            </w:pPr>
            <w:r w:rsidRPr="00C513F6">
              <w:rPr>
                <w:rFonts w:ascii="Calibri" w:hAnsi="Calibri" w:cs="Arial"/>
                <w:b/>
                <w:sz w:val="24"/>
                <w:szCs w:val="24"/>
                <w:lang w:val="tr-TR"/>
              </w:rPr>
              <w:t>İş Deneyimi</w:t>
            </w:r>
            <w:r w:rsidR="00BE4D0B" w:rsidRPr="00C513F6">
              <w:rPr>
                <w:rFonts w:ascii="Calibri" w:hAnsi="Calibri" w:cs="Arial"/>
                <w:b/>
                <w:sz w:val="24"/>
                <w:szCs w:val="24"/>
                <w:lang w:val="tr-TR"/>
              </w:rPr>
              <w:t>:</w:t>
            </w:r>
          </w:p>
        </w:tc>
      </w:tr>
      <w:tr w:rsidR="00840FE5" w:rsidRPr="00015219" w14:paraId="592979C7" w14:textId="77777777" w:rsidTr="00FD013A">
        <w:trPr>
          <w:trHeight w:val="1318"/>
        </w:trPr>
        <w:tc>
          <w:tcPr>
            <w:tcW w:w="9923" w:type="dxa"/>
            <w:tcBorders>
              <w:top w:val="single" w:sz="8" w:space="0" w:color="000000"/>
              <w:bottom w:val="single" w:sz="4" w:space="0" w:color="auto"/>
            </w:tcBorders>
            <w:shd w:val="clear" w:color="auto" w:fill="auto"/>
          </w:tcPr>
          <w:p w14:paraId="48AE135C" w14:textId="1982529A" w:rsidR="00840FE5" w:rsidRPr="00C513F6" w:rsidRDefault="00840FE5" w:rsidP="00796148">
            <w:pPr>
              <w:spacing w:line="276" w:lineRule="auto"/>
              <w:rPr>
                <w:rFonts w:ascii="Calibri" w:hAnsi="Calibri" w:cs="Arial"/>
                <w:sz w:val="24"/>
                <w:szCs w:val="24"/>
                <w:lang w:val="tr-TR"/>
              </w:rPr>
            </w:pPr>
            <w:r w:rsidRPr="00C513F6">
              <w:rPr>
                <w:rFonts w:ascii="Calibri" w:hAnsi="Calibri" w:cs="Arial"/>
                <w:b/>
                <w:sz w:val="24"/>
                <w:szCs w:val="24"/>
                <w:lang w:val="tr-TR"/>
              </w:rPr>
              <w:t xml:space="preserve">1. </w:t>
            </w:r>
          </w:p>
        </w:tc>
      </w:tr>
      <w:tr w:rsidR="00840FE5" w:rsidRPr="00015219" w14:paraId="34FF9289" w14:textId="77777777" w:rsidTr="00FD013A">
        <w:trPr>
          <w:trHeight w:val="334"/>
        </w:trPr>
        <w:tc>
          <w:tcPr>
            <w:tcW w:w="9923" w:type="dxa"/>
            <w:tcBorders>
              <w:bottom w:val="single" w:sz="8" w:space="0" w:color="000000"/>
            </w:tcBorders>
            <w:shd w:val="clear" w:color="auto" w:fill="auto"/>
          </w:tcPr>
          <w:p w14:paraId="27319A77" w14:textId="77777777" w:rsidR="00840FE5" w:rsidRPr="00C513F6" w:rsidRDefault="00840FE5" w:rsidP="00840FE5">
            <w:pPr>
              <w:spacing w:line="276" w:lineRule="auto"/>
              <w:rPr>
                <w:rFonts w:ascii="Calibri" w:hAnsi="Calibri" w:cs="Arial"/>
                <w:b/>
                <w:sz w:val="24"/>
                <w:szCs w:val="24"/>
                <w:lang w:val="tr-TR"/>
              </w:rPr>
            </w:pPr>
            <w:r w:rsidRPr="00C513F6">
              <w:rPr>
                <w:rFonts w:ascii="Calibri" w:hAnsi="Calibri" w:cs="Arial"/>
                <w:b/>
                <w:sz w:val="24"/>
                <w:szCs w:val="24"/>
                <w:lang w:val="tr-TR"/>
              </w:rPr>
              <w:t>Sahip Olunan Nitelikler:</w:t>
            </w:r>
          </w:p>
        </w:tc>
      </w:tr>
      <w:tr w:rsidR="00840FE5" w:rsidRPr="00015219" w14:paraId="4C48C50A" w14:textId="77777777" w:rsidTr="00FD013A">
        <w:trPr>
          <w:trHeight w:val="1052"/>
        </w:trPr>
        <w:tc>
          <w:tcPr>
            <w:tcW w:w="9923" w:type="dxa"/>
            <w:tcBorders>
              <w:top w:val="single" w:sz="8" w:space="0" w:color="000000"/>
              <w:bottom w:val="single" w:sz="4" w:space="0" w:color="auto"/>
            </w:tcBorders>
            <w:shd w:val="clear" w:color="auto" w:fill="auto"/>
          </w:tcPr>
          <w:p w14:paraId="570A96D1" w14:textId="6EEBBB38" w:rsidR="00840FE5" w:rsidRPr="00C513F6" w:rsidRDefault="00840FE5" w:rsidP="00087989">
            <w:pPr>
              <w:spacing w:line="276" w:lineRule="auto"/>
              <w:rPr>
                <w:rFonts w:ascii="Calibri" w:hAnsi="Calibri" w:cs="Arial"/>
                <w:sz w:val="24"/>
                <w:szCs w:val="24"/>
                <w:lang w:val="tr-TR"/>
              </w:rPr>
            </w:pPr>
            <w:r w:rsidRPr="00C513F6">
              <w:rPr>
                <w:rFonts w:ascii="Calibri" w:hAnsi="Calibri" w:cs="Arial"/>
                <w:b/>
                <w:sz w:val="24"/>
                <w:szCs w:val="24"/>
                <w:lang w:val="tr-TR"/>
              </w:rPr>
              <w:t xml:space="preserve">1. </w:t>
            </w:r>
          </w:p>
        </w:tc>
      </w:tr>
      <w:tr w:rsidR="00840FE5" w:rsidRPr="00015219" w14:paraId="29921BF8" w14:textId="77777777" w:rsidTr="00FD013A">
        <w:trPr>
          <w:trHeight w:val="320"/>
        </w:trPr>
        <w:tc>
          <w:tcPr>
            <w:tcW w:w="9923" w:type="dxa"/>
            <w:tcBorders>
              <w:bottom w:val="single" w:sz="8" w:space="0" w:color="000000"/>
            </w:tcBorders>
            <w:shd w:val="clear" w:color="auto" w:fill="auto"/>
          </w:tcPr>
          <w:p w14:paraId="1EBBE6CD" w14:textId="77777777" w:rsidR="00840FE5" w:rsidRPr="00C513F6" w:rsidRDefault="00840FE5" w:rsidP="00840FE5">
            <w:pPr>
              <w:spacing w:line="276" w:lineRule="auto"/>
              <w:rPr>
                <w:rFonts w:ascii="Calibri" w:hAnsi="Calibri" w:cs="Arial"/>
                <w:b/>
                <w:sz w:val="24"/>
                <w:szCs w:val="24"/>
                <w:lang w:val="tr-TR"/>
              </w:rPr>
            </w:pPr>
            <w:r w:rsidRPr="00C513F6">
              <w:rPr>
                <w:rFonts w:ascii="Calibri" w:hAnsi="Calibri" w:cs="Arial"/>
                <w:b/>
                <w:sz w:val="24"/>
                <w:szCs w:val="24"/>
                <w:lang w:val="tr-TR"/>
              </w:rPr>
              <w:t>Mesleki Sertifika ve Eğitimler:</w:t>
            </w:r>
          </w:p>
        </w:tc>
      </w:tr>
      <w:tr w:rsidR="00840FE5" w:rsidRPr="00015219" w14:paraId="0D30149D" w14:textId="77777777" w:rsidTr="00FD013A">
        <w:trPr>
          <w:trHeight w:val="1193"/>
        </w:trPr>
        <w:tc>
          <w:tcPr>
            <w:tcW w:w="9923" w:type="dxa"/>
            <w:tcBorders>
              <w:top w:val="single" w:sz="8" w:space="0" w:color="000000"/>
              <w:bottom w:val="single" w:sz="4" w:space="0" w:color="auto"/>
            </w:tcBorders>
            <w:shd w:val="clear" w:color="auto" w:fill="auto"/>
          </w:tcPr>
          <w:p w14:paraId="71EC3166" w14:textId="60810142" w:rsidR="00840FE5" w:rsidRPr="00C513F6" w:rsidRDefault="00840FE5" w:rsidP="00087989">
            <w:pPr>
              <w:spacing w:line="276" w:lineRule="auto"/>
              <w:rPr>
                <w:rFonts w:ascii="Calibri" w:hAnsi="Calibri" w:cs="Arial"/>
                <w:sz w:val="24"/>
                <w:szCs w:val="24"/>
                <w:lang w:val="tr-TR"/>
              </w:rPr>
            </w:pPr>
            <w:r w:rsidRPr="00C513F6">
              <w:rPr>
                <w:rFonts w:ascii="Calibri" w:hAnsi="Calibri" w:cs="Arial"/>
                <w:b/>
                <w:sz w:val="24"/>
                <w:szCs w:val="24"/>
                <w:lang w:val="tr-TR"/>
              </w:rPr>
              <w:t xml:space="preserve">1. </w:t>
            </w:r>
          </w:p>
        </w:tc>
      </w:tr>
      <w:tr w:rsidR="00840FE5" w:rsidRPr="00015219" w14:paraId="1C3886F9" w14:textId="77777777" w:rsidTr="00FD013A">
        <w:trPr>
          <w:trHeight w:val="300"/>
        </w:trPr>
        <w:tc>
          <w:tcPr>
            <w:tcW w:w="9923" w:type="dxa"/>
            <w:tcBorders>
              <w:bottom w:val="single" w:sz="8" w:space="0" w:color="000000"/>
            </w:tcBorders>
            <w:shd w:val="clear" w:color="auto" w:fill="auto"/>
          </w:tcPr>
          <w:p w14:paraId="3594AD54" w14:textId="77777777" w:rsidR="00840FE5" w:rsidRDefault="00840FE5" w:rsidP="00840FE5">
            <w:pPr>
              <w:spacing w:line="276" w:lineRule="auto"/>
              <w:rPr>
                <w:rFonts w:ascii="Calibri" w:hAnsi="Calibri" w:cs="Arial"/>
                <w:b/>
                <w:sz w:val="24"/>
                <w:szCs w:val="24"/>
                <w:lang w:val="tr-TR"/>
              </w:rPr>
            </w:pPr>
            <w:r w:rsidRPr="00AE61BF">
              <w:rPr>
                <w:rFonts w:ascii="Calibri" w:hAnsi="Calibri" w:cs="Arial"/>
                <w:b/>
                <w:sz w:val="24"/>
                <w:szCs w:val="24"/>
                <w:lang w:val="tr-TR"/>
              </w:rPr>
              <w:t>Son Üç Yıldaki Yayın, Patent:</w:t>
            </w:r>
          </w:p>
          <w:p w14:paraId="08937692" w14:textId="78176BEF" w:rsidR="000C0ABE" w:rsidRPr="00AE61BF" w:rsidRDefault="000C0ABE" w:rsidP="00840FE5">
            <w:pPr>
              <w:spacing w:line="276" w:lineRule="auto"/>
              <w:rPr>
                <w:rFonts w:ascii="Calibri" w:hAnsi="Calibri" w:cs="Arial"/>
                <w:b/>
                <w:sz w:val="24"/>
                <w:szCs w:val="24"/>
                <w:lang w:val="tr-TR"/>
              </w:rPr>
            </w:pPr>
          </w:p>
        </w:tc>
      </w:tr>
      <w:tr w:rsidR="00840FE5" w:rsidRPr="00015219" w14:paraId="64829433" w14:textId="77777777" w:rsidTr="00FD013A">
        <w:trPr>
          <w:trHeight w:val="1380"/>
        </w:trPr>
        <w:tc>
          <w:tcPr>
            <w:tcW w:w="9923" w:type="dxa"/>
            <w:tcBorders>
              <w:top w:val="single" w:sz="8" w:space="0" w:color="000000"/>
            </w:tcBorders>
            <w:shd w:val="clear" w:color="auto" w:fill="auto"/>
          </w:tcPr>
          <w:p w14:paraId="7CF1F380" w14:textId="21F876CA" w:rsidR="00E02FBD" w:rsidRPr="00C513F6" w:rsidRDefault="00840FE5" w:rsidP="00087989">
            <w:pPr>
              <w:spacing w:line="276" w:lineRule="auto"/>
              <w:rPr>
                <w:rFonts w:asciiTheme="minorHAnsi" w:hAnsiTheme="minorHAnsi" w:cstheme="minorHAnsi"/>
                <w:bCs/>
                <w:color w:val="5B616B"/>
                <w:sz w:val="24"/>
                <w:szCs w:val="24"/>
              </w:rPr>
            </w:pPr>
            <w:r w:rsidRPr="00C513F6">
              <w:rPr>
                <w:rFonts w:asciiTheme="minorHAnsi" w:hAnsiTheme="minorHAnsi" w:cstheme="minorHAnsi"/>
                <w:bCs/>
                <w:sz w:val="24"/>
                <w:szCs w:val="24"/>
                <w:lang w:val="tr-TR"/>
              </w:rPr>
              <w:t>1.</w:t>
            </w:r>
            <w:r w:rsidR="00087989">
              <w:rPr>
                <w:rFonts w:asciiTheme="minorHAnsi" w:hAnsiTheme="minorHAnsi" w:cstheme="minorHAnsi"/>
                <w:bCs/>
                <w:sz w:val="24"/>
                <w:szCs w:val="24"/>
              </w:rPr>
              <w:t xml:space="preserve"> </w:t>
            </w:r>
          </w:p>
          <w:p w14:paraId="2AE10668" w14:textId="2B2E3FB7" w:rsidR="00E02FBD" w:rsidRPr="00C513F6" w:rsidRDefault="00E02FBD" w:rsidP="00087989">
            <w:pPr>
              <w:pStyle w:val="Balk1"/>
              <w:numPr>
                <w:ilvl w:val="0"/>
                <w:numId w:val="0"/>
              </w:numPr>
              <w:shd w:val="clear" w:color="auto" w:fill="FFFFFF"/>
              <w:jc w:val="left"/>
              <w:rPr>
                <w:rFonts w:asciiTheme="minorHAnsi" w:hAnsiTheme="minorHAnsi" w:cstheme="minorHAnsi"/>
                <w:bCs/>
                <w:color w:val="212121"/>
                <w:sz w:val="24"/>
                <w:szCs w:val="24"/>
                <w:lang w:eastAsia="tr-TR"/>
              </w:rPr>
            </w:pPr>
            <w:r w:rsidRPr="00C513F6">
              <w:rPr>
                <w:rFonts w:asciiTheme="minorHAnsi" w:hAnsiTheme="minorHAnsi" w:cstheme="minorHAnsi"/>
                <w:b w:val="0"/>
                <w:bCs/>
                <w:i w:val="0"/>
                <w:color w:val="212121"/>
                <w:sz w:val="24"/>
                <w:szCs w:val="24"/>
                <w:shd w:val="clear" w:color="auto" w:fill="FFFFFF"/>
              </w:rPr>
              <w:t> </w:t>
            </w:r>
            <w:r w:rsidRPr="00C513F6">
              <w:rPr>
                <w:rStyle w:val="citation-doi"/>
                <w:rFonts w:asciiTheme="minorHAnsi" w:hAnsiTheme="minorHAnsi" w:cstheme="minorHAnsi"/>
                <w:b w:val="0"/>
                <w:bCs/>
                <w:i w:val="0"/>
                <w:color w:val="5B616B"/>
                <w:sz w:val="24"/>
                <w:szCs w:val="24"/>
                <w:shd w:val="clear" w:color="auto" w:fill="FFFFFF"/>
              </w:rPr>
              <w:t xml:space="preserve"> </w:t>
            </w:r>
          </w:p>
          <w:p w14:paraId="7E2AC131" w14:textId="15BF8A97" w:rsidR="00E02FBD" w:rsidRPr="00E02FBD" w:rsidRDefault="00E02FBD" w:rsidP="00E02FBD">
            <w:pPr>
              <w:rPr>
                <w:lang w:val="tr-TR"/>
              </w:rPr>
            </w:pPr>
          </w:p>
          <w:p w14:paraId="2169CE8B" w14:textId="7D3B0259" w:rsidR="00E02FBD" w:rsidRPr="00E02FBD" w:rsidRDefault="00E02FBD" w:rsidP="00E02FBD">
            <w:pPr>
              <w:rPr>
                <w:lang w:val="tr-TR"/>
              </w:rPr>
            </w:pPr>
          </w:p>
          <w:p w14:paraId="13EC1F89" w14:textId="03821897" w:rsidR="00840FE5" w:rsidRPr="00015219" w:rsidRDefault="00840FE5" w:rsidP="00840FE5">
            <w:pPr>
              <w:spacing w:line="276" w:lineRule="auto"/>
              <w:rPr>
                <w:rFonts w:ascii="Calibri" w:hAnsi="Calibri" w:cs="Arial"/>
                <w:sz w:val="24"/>
                <w:szCs w:val="24"/>
                <w:lang w:val="tr-TR"/>
              </w:rPr>
            </w:pPr>
          </w:p>
        </w:tc>
      </w:tr>
    </w:tbl>
    <w:p w14:paraId="007C42AC" w14:textId="77777777" w:rsidR="00AE61BF" w:rsidRDefault="00AE61BF" w:rsidP="00015219">
      <w:pPr>
        <w:pStyle w:val="Balk2"/>
        <w:spacing w:line="276" w:lineRule="auto"/>
        <w:rPr>
          <w:rFonts w:ascii="Calibri" w:hAnsi="Calibri" w:cs="Arial"/>
          <w:i w:val="0"/>
          <w:szCs w:val="24"/>
          <w:lang w:val="tr-TR"/>
        </w:rPr>
      </w:pPr>
    </w:p>
    <w:p w14:paraId="3A16614E" w14:textId="77777777" w:rsidR="00AE61BF" w:rsidRDefault="00AE61BF" w:rsidP="00AE61BF">
      <w:pPr>
        <w:rPr>
          <w:lang w:val="tr-TR"/>
        </w:rPr>
      </w:pPr>
    </w:p>
    <w:p w14:paraId="079FB63F" w14:textId="77777777" w:rsidR="00AE61BF" w:rsidRPr="00AE61BF" w:rsidRDefault="00AE61BF" w:rsidP="00AE61BF">
      <w:pPr>
        <w:rPr>
          <w:lang w:val="tr-TR"/>
        </w:rPr>
      </w:pPr>
    </w:p>
    <w:p w14:paraId="151F43B7" w14:textId="77777777" w:rsidR="005E6700" w:rsidRPr="009A7B91" w:rsidRDefault="00AE61BF" w:rsidP="009A7B91">
      <w:pPr>
        <w:pStyle w:val="Balk3"/>
        <w:spacing w:before="0"/>
        <w:rPr>
          <w:rFonts w:ascii="Calibri" w:hAnsi="Calibri" w:cs="Arial"/>
          <w:bCs w:val="0"/>
          <w:color w:val="auto"/>
          <w:sz w:val="24"/>
          <w:szCs w:val="24"/>
          <w:lang w:val="tr-TR"/>
        </w:rPr>
      </w:pPr>
      <w:bookmarkStart w:id="31" w:name="_Toc375649191"/>
      <w:r w:rsidRPr="009A7B91">
        <w:rPr>
          <w:rFonts w:ascii="Calibri" w:hAnsi="Calibri" w:cs="Arial"/>
          <w:bCs w:val="0"/>
          <w:color w:val="auto"/>
          <w:sz w:val="24"/>
          <w:szCs w:val="24"/>
          <w:lang w:val="tr-TR"/>
        </w:rPr>
        <w:lastRenderedPageBreak/>
        <w:t>3</w:t>
      </w:r>
      <w:r w:rsidR="005E6700" w:rsidRPr="009A7B91">
        <w:rPr>
          <w:rFonts w:ascii="Calibri" w:hAnsi="Calibri" w:cs="Arial"/>
          <w:bCs w:val="0"/>
          <w:color w:val="auto"/>
          <w:sz w:val="24"/>
          <w:szCs w:val="24"/>
          <w:lang w:val="tr-TR"/>
        </w:rPr>
        <w:t>.3</w:t>
      </w:r>
      <w:r w:rsidRPr="009A7B91">
        <w:rPr>
          <w:rFonts w:ascii="Calibri" w:hAnsi="Calibri" w:cs="Arial"/>
          <w:bCs w:val="0"/>
          <w:color w:val="auto"/>
          <w:sz w:val="24"/>
          <w:szCs w:val="24"/>
          <w:lang w:val="tr-TR"/>
        </w:rPr>
        <w:t xml:space="preserve">.3. </w:t>
      </w:r>
      <w:r w:rsidR="005E6700" w:rsidRPr="009A7B91">
        <w:rPr>
          <w:rFonts w:ascii="Calibri" w:hAnsi="Calibri" w:cs="Arial"/>
          <w:bCs w:val="0"/>
          <w:color w:val="auto"/>
          <w:sz w:val="24"/>
          <w:szCs w:val="24"/>
          <w:lang w:val="tr-TR"/>
        </w:rPr>
        <w:t>KURULUŞUN AR-GE OLANAKLARI</w:t>
      </w:r>
      <w:bookmarkEnd w:id="31"/>
    </w:p>
    <w:p w14:paraId="6B757920" w14:textId="77777777" w:rsidR="005E6700" w:rsidRPr="00D6003C" w:rsidRDefault="005E6700" w:rsidP="00D6003C">
      <w:pPr>
        <w:spacing w:line="276" w:lineRule="auto"/>
        <w:jc w:val="both"/>
        <w:rPr>
          <w:rFonts w:ascii="Calibri" w:hAnsi="Calibri" w:cs="Arial"/>
          <w:b/>
          <w:sz w:val="30"/>
          <w:szCs w:val="30"/>
          <w:lang w:val="tr-T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5E6700" w:rsidRPr="00015219" w14:paraId="75A6D323" w14:textId="77777777" w:rsidTr="00FD013A">
        <w:trPr>
          <w:trHeight w:val="812"/>
        </w:trPr>
        <w:tc>
          <w:tcPr>
            <w:tcW w:w="9923" w:type="dxa"/>
          </w:tcPr>
          <w:p w14:paraId="14B4C2EE" w14:textId="77777777" w:rsidR="005E6700" w:rsidRPr="00FD013A" w:rsidRDefault="005E6700" w:rsidP="00FD013A">
            <w:pPr>
              <w:pStyle w:val="ListeParagraf"/>
              <w:numPr>
                <w:ilvl w:val="2"/>
                <w:numId w:val="19"/>
              </w:numPr>
              <w:tabs>
                <w:tab w:val="left" w:pos="720"/>
              </w:tabs>
              <w:spacing w:line="276" w:lineRule="auto"/>
              <w:rPr>
                <w:rFonts w:ascii="Calibri" w:hAnsi="Calibri" w:cs="Arial"/>
                <w:b/>
                <w:bCs/>
                <w:sz w:val="24"/>
                <w:szCs w:val="24"/>
                <w:lang w:val="tr-TR"/>
              </w:rPr>
            </w:pPr>
            <w:r w:rsidRPr="00D6003C">
              <w:rPr>
                <w:rFonts w:ascii="Calibri" w:hAnsi="Calibri" w:cs="Arial"/>
                <w:b/>
                <w:bCs/>
                <w:sz w:val="24"/>
                <w:szCs w:val="24"/>
                <w:lang w:val="tr-TR"/>
              </w:rPr>
              <w:t>Kuruluşunuzun Ar-</w:t>
            </w:r>
            <w:proofErr w:type="spellStart"/>
            <w:r w:rsidRPr="00D6003C">
              <w:rPr>
                <w:rFonts w:ascii="Calibri" w:hAnsi="Calibri" w:cs="Arial"/>
                <w:b/>
                <w:bCs/>
                <w:sz w:val="24"/>
                <w:szCs w:val="24"/>
                <w:lang w:val="tr-TR"/>
              </w:rPr>
              <w:t>Ge</w:t>
            </w:r>
            <w:proofErr w:type="spellEnd"/>
            <w:r w:rsidRPr="00D6003C">
              <w:rPr>
                <w:rFonts w:ascii="Calibri" w:hAnsi="Calibri" w:cs="Arial"/>
                <w:b/>
                <w:bCs/>
                <w:sz w:val="24"/>
                <w:szCs w:val="24"/>
                <w:lang w:val="tr-TR"/>
              </w:rPr>
              <w:t xml:space="preserve"> olanakları ve deneyimini aşağıdaki başlıklardan ilgili</w:t>
            </w:r>
            <w:r w:rsidR="00D6003C" w:rsidRPr="00D6003C">
              <w:rPr>
                <w:rFonts w:ascii="Calibri" w:hAnsi="Calibri" w:cs="Arial"/>
                <w:b/>
                <w:bCs/>
                <w:sz w:val="24"/>
                <w:szCs w:val="24"/>
                <w:lang w:val="tr-TR"/>
              </w:rPr>
              <w:t xml:space="preserve"> gördüklerinizi dikkate alarak </w:t>
            </w:r>
            <w:r w:rsidRPr="00D6003C">
              <w:rPr>
                <w:rFonts w:ascii="Calibri" w:hAnsi="Calibri" w:cs="Arial"/>
                <w:b/>
                <w:bCs/>
                <w:sz w:val="24"/>
                <w:szCs w:val="24"/>
                <w:lang w:val="tr-TR"/>
              </w:rPr>
              <w:t>açıklayınız:</w:t>
            </w:r>
          </w:p>
        </w:tc>
      </w:tr>
      <w:tr w:rsidR="00FD013A" w:rsidRPr="00015219" w14:paraId="7052C388" w14:textId="77777777" w:rsidTr="00087989">
        <w:trPr>
          <w:trHeight w:val="1991"/>
        </w:trPr>
        <w:tc>
          <w:tcPr>
            <w:tcW w:w="9923" w:type="dxa"/>
          </w:tcPr>
          <w:p w14:paraId="1BFEEC24" w14:textId="77777777" w:rsidR="00FD013A" w:rsidRPr="00015219" w:rsidRDefault="00FD013A" w:rsidP="00015219">
            <w:pPr>
              <w:numPr>
                <w:ilvl w:val="0"/>
                <w:numId w:val="6"/>
              </w:numPr>
              <w:tabs>
                <w:tab w:val="left" w:pos="1080"/>
              </w:tabs>
              <w:spacing w:line="276" w:lineRule="auto"/>
              <w:jc w:val="both"/>
              <w:rPr>
                <w:rFonts w:ascii="Calibri" w:hAnsi="Calibri" w:cs="Arial"/>
                <w:sz w:val="24"/>
                <w:szCs w:val="24"/>
                <w:lang w:val="tr-TR"/>
              </w:rPr>
            </w:pPr>
            <w:r w:rsidRPr="00015219">
              <w:rPr>
                <w:rFonts w:ascii="Calibri" w:hAnsi="Calibri" w:cs="Arial"/>
                <w:sz w:val="24"/>
                <w:szCs w:val="24"/>
                <w:lang w:val="tr-TR"/>
              </w:rPr>
              <w:t>Ar-</w:t>
            </w:r>
            <w:proofErr w:type="spellStart"/>
            <w:r w:rsidRPr="00015219">
              <w:rPr>
                <w:rFonts w:ascii="Calibri" w:hAnsi="Calibri" w:cs="Arial"/>
                <w:sz w:val="24"/>
                <w:szCs w:val="24"/>
                <w:lang w:val="tr-TR"/>
              </w:rPr>
              <w:t>Ge</w:t>
            </w:r>
            <w:proofErr w:type="spellEnd"/>
            <w:r w:rsidRPr="00015219">
              <w:rPr>
                <w:rFonts w:ascii="Calibri" w:hAnsi="Calibri" w:cs="Arial"/>
                <w:sz w:val="24"/>
                <w:szCs w:val="24"/>
                <w:lang w:val="tr-TR"/>
              </w:rPr>
              <w:t xml:space="preserve"> personeli, laboratu</w:t>
            </w:r>
            <w:r>
              <w:rPr>
                <w:rFonts w:ascii="Calibri" w:hAnsi="Calibri" w:cs="Arial"/>
                <w:sz w:val="24"/>
                <w:szCs w:val="24"/>
                <w:lang w:val="tr-TR"/>
              </w:rPr>
              <w:t>v</w:t>
            </w:r>
            <w:r w:rsidRPr="00015219">
              <w:rPr>
                <w:rFonts w:ascii="Calibri" w:hAnsi="Calibri" w:cs="Arial"/>
                <w:sz w:val="24"/>
                <w:szCs w:val="24"/>
                <w:lang w:val="tr-TR"/>
              </w:rPr>
              <w:t>ar, test ortamları, alet-teçhiza</w:t>
            </w:r>
            <w:r>
              <w:rPr>
                <w:rFonts w:ascii="Calibri" w:hAnsi="Calibri" w:cs="Arial"/>
                <w:sz w:val="24"/>
                <w:szCs w:val="24"/>
                <w:lang w:val="tr-TR"/>
              </w:rPr>
              <w:t xml:space="preserve">t, yazılım araçları, kütüphane </w:t>
            </w:r>
            <w:r w:rsidRPr="00015219">
              <w:rPr>
                <w:rFonts w:ascii="Calibri" w:hAnsi="Calibri" w:cs="Arial"/>
                <w:sz w:val="24"/>
                <w:szCs w:val="24"/>
                <w:lang w:val="tr-TR"/>
              </w:rPr>
              <w:t>gibi Ar-</w:t>
            </w:r>
            <w:proofErr w:type="spellStart"/>
            <w:r w:rsidRPr="00015219">
              <w:rPr>
                <w:rFonts w:ascii="Calibri" w:hAnsi="Calibri" w:cs="Arial"/>
                <w:sz w:val="24"/>
                <w:szCs w:val="24"/>
                <w:lang w:val="tr-TR"/>
              </w:rPr>
              <w:t>Ge</w:t>
            </w:r>
            <w:proofErr w:type="spellEnd"/>
            <w:r w:rsidRPr="00015219">
              <w:rPr>
                <w:rFonts w:ascii="Calibri" w:hAnsi="Calibri" w:cs="Arial"/>
                <w:sz w:val="24"/>
                <w:szCs w:val="24"/>
                <w:lang w:val="tr-TR"/>
              </w:rPr>
              <w:t xml:space="preserve"> altyapısı,</w:t>
            </w:r>
          </w:p>
          <w:p w14:paraId="1DB5CF76" w14:textId="77777777" w:rsidR="00FD013A" w:rsidRPr="00015219" w:rsidRDefault="00FD013A" w:rsidP="00015219">
            <w:pPr>
              <w:numPr>
                <w:ilvl w:val="0"/>
                <w:numId w:val="6"/>
              </w:numPr>
              <w:tabs>
                <w:tab w:val="left" w:pos="1080"/>
              </w:tabs>
              <w:spacing w:line="276" w:lineRule="auto"/>
              <w:jc w:val="both"/>
              <w:rPr>
                <w:rFonts w:ascii="Calibri" w:hAnsi="Calibri" w:cs="Arial"/>
                <w:sz w:val="24"/>
                <w:szCs w:val="24"/>
                <w:lang w:val="tr-TR"/>
              </w:rPr>
            </w:pPr>
            <w:r w:rsidRPr="00015219">
              <w:rPr>
                <w:rFonts w:ascii="Calibri" w:hAnsi="Calibri" w:cs="Arial"/>
                <w:sz w:val="24"/>
                <w:szCs w:val="24"/>
                <w:lang w:val="tr-TR"/>
              </w:rPr>
              <w:t>Kuruluşun geçmişte yaptığı Ar-</w:t>
            </w:r>
            <w:proofErr w:type="spellStart"/>
            <w:r w:rsidRPr="00015219">
              <w:rPr>
                <w:rFonts w:ascii="Calibri" w:hAnsi="Calibri" w:cs="Arial"/>
                <w:sz w:val="24"/>
                <w:szCs w:val="24"/>
                <w:lang w:val="tr-TR"/>
              </w:rPr>
              <w:t>Ge</w:t>
            </w:r>
            <w:proofErr w:type="spellEnd"/>
            <w:r w:rsidRPr="00015219">
              <w:rPr>
                <w:rFonts w:ascii="Calibri" w:hAnsi="Calibri" w:cs="Arial"/>
                <w:sz w:val="24"/>
                <w:szCs w:val="24"/>
                <w:lang w:val="tr-TR"/>
              </w:rPr>
              <w:t xml:space="preserve"> çalışmalarına dayanan deneyim ve bilgi birikimi,</w:t>
            </w:r>
          </w:p>
          <w:p w14:paraId="62E4A60D" w14:textId="77777777" w:rsidR="00FD013A" w:rsidRPr="00015219" w:rsidRDefault="00FD013A" w:rsidP="00015219">
            <w:pPr>
              <w:numPr>
                <w:ilvl w:val="0"/>
                <w:numId w:val="6"/>
              </w:numPr>
              <w:tabs>
                <w:tab w:val="left" w:pos="1080"/>
              </w:tabs>
              <w:spacing w:line="276" w:lineRule="auto"/>
              <w:jc w:val="both"/>
              <w:rPr>
                <w:rFonts w:ascii="Calibri" w:hAnsi="Calibri" w:cs="Arial"/>
                <w:sz w:val="24"/>
                <w:szCs w:val="24"/>
                <w:lang w:val="tr-TR"/>
              </w:rPr>
            </w:pPr>
            <w:r w:rsidRPr="00015219">
              <w:rPr>
                <w:rFonts w:ascii="Calibri" w:hAnsi="Calibri" w:cs="Arial"/>
                <w:sz w:val="24"/>
                <w:szCs w:val="24"/>
                <w:lang w:val="tr-TR"/>
              </w:rPr>
              <w:t xml:space="preserve">Gerçekleştirilen çalışmalara ilişkin </w:t>
            </w:r>
            <w:proofErr w:type="gramStart"/>
            <w:r w:rsidRPr="00015219">
              <w:rPr>
                <w:rFonts w:ascii="Calibri" w:hAnsi="Calibri" w:cs="Arial"/>
                <w:sz w:val="24"/>
                <w:szCs w:val="24"/>
                <w:lang w:val="tr-TR"/>
              </w:rPr>
              <w:t>dokümantasyon</w:t>
            </w:r>
            <w:proofErr w:type="gramEnd"/>
            <w:r w:rsidRPr="00015219">
              <w:rPr>
                <w:rFonts w:ascii="Calibri" w:hAnsi="Calibri" w:cs="Arial"/>
                <w:sz w:val="24"/>
                <w:szCs w:val="24"/>
                <w:lang w:val="tr-TR"/>
              </w:rPr>
              <w:t xml:space="preserve"> sistematiği,</w:t>
            </w:r>
          </w:p>
          <w:p w14:paraId="78C325CC" w14:textId="77777777" w:rsidR="00FD013A" w:rsidRPr="00015219" w:rsidRDefault="00FD013A" w:rsidP="00015219">
            <w:pPr>
              <w:numPr>
                <w:ilvl w:val="0"/>
                <w:numId w:val="6"/>
              </w:numPr>
              <w:tabs>
                <w:tab w:val="left" w:pos="1080"/>
              </w:tabs>
              <w:spacing w:line="276" w:lineRule="auto"/>
              <w:jc w:val="both"/>
              <w:rPr>
                <w:rFonts w:ascii="Calibri" w:hAnsi="Calibri" w:cs="Arial"/>
                <w:sz w:val="24"/>
                <w:szCs w:val="24"/>
                <w:lang w:val="tr-TR"/>
              </w:rPr>
            </w:pPr>
            <w:r w:rsidRPr="00015219">
              <w:rPr>
                <w:rFonts w:ascii="Calibri" w:hAnsi="Calibri" w:cs="Arial"/>
                <w:sz w:val="24"/>
                <w:szCs w:val="24"/>
                <w:lang w:val="tr-TR"/>
              </w:rPr>
              <w:t>Üniversiteler ve araştırma kuruluşlarıyla danışmanlık, hizmet alımı, ortak çalışmalar g</w:t>
            </w:r>
            <w:r>
              <w:rPr>
                <w:rFonts w:ascii="Calibri" w:hAnsi="Calibri" w:cs="Arial"/>
                <w:sz w:val="24"/>
                <w:szCs w:val="24"/>
                <w:lang w:val="tr-TR"/>
              </w:rPr>
              <w:t>ibi tanımlı</w:t>
            </w:r>
            <w:r w:rsidRPr="00015219">
              <w:rPr>
                <w:rFonts w:ascii="Calibri" w:hAnsi="Calibri" w:cs="Arial"/>
                <w:sz w:val="24"/>
                <w:szCs w:val="24"/>
                <w:lang w:val="tr-TR"/>
              </w:rPr>
              <w:t xml:space="preserve"> ve sürekli ilişkiler,</w:t>
            </w:r>
          </w:p>
          <w:p w14:paraId="718E0495" w14:textId="77777777" w:rsidR="00FD013A" w:rsidRPr="00FD013A" w:rsidRDefault="00FD013A" w:rsidP="003D75BA">
            <w:pPr>
              <w:spacing w:line="276" w:lineRule="auto"/>
              <w:ind w:left="1080"/>
              <w:jc w:val="both"/>
              <w:rPr>
                <w:rFonts w:ascii="Calibri" w:hAnsi="Calibri" w:cs="Arial"/>
                <w:sz w:val="24"/>
                <w:szCs w:val="24"/>
                <w:lang w:val="tr-TR"/>
              </w:rPr>
            </w:pPr>
          </w:p>
        </w:tc>
      </w:tr>
      <w:tr w:rsidR="00FD013A" w:rsidRPr="00015219" w14:paraId="28D239CE" w14:textId="77777777" w:rsidTr="00FD013A">
        <w:trPr>
          <w:trHeight w:val="8130"/>
        </w:trPr>
        <w:tc>
          <w:tcPr>
            <w:tcW w:w="9923" w:type="dxa"/>
          </w:tcPr>
          <w:p w14:paraId="32243EE7" w14:textId="77777777" w:rsidR="00FD013A" w:rsidRPr="00015219" w:rsidRDefault="00FD013A" w:rsidP="00015219">
            <w:pPr>
              <w:tabs>
                <w:tab w:val="left" w:pos="1080"/>
              </w:tabs>
              <w:spacing w:line="276" w:lineRule="auto"/>
              <w:ind w:left="720"/>
              <w:jc w:val="both"/>
              <w:rPr>
                <w:rFonts w:ascii="Calibri" w:hAnsi="Calibri" w:cs="Arial"/>
                <w:bCs/>
                <w:sz w:val="24"/>
                <w:szCs w:val="24"/>
                <w:lang w:val="tr-TR"/>
              </w:rPr>
            </w:pPr>
          </w:p>
          <w:p w14:paraId="338DFF8E" w14:textId="77777777" w:rsidR="00FD013A" w:rsidRPr="00015219" w:rsidRDefault="00FD013A" w:rsidP="00015219">
            <w:pPr>
              <w:tabs>
                <w:tab w:val="left" w:pos="1080"/>
              </w:tabs>
              <w:spacing w:line="276" w:lineRule="auto"/>
              <w:ind w:left="720"/>
              <w:jc w:val="both"/>
              <w:rPr>
                <w:rFonts w:ascii="Calibri" w:hAnsi="Calibri" w:cs="Arial"/>
                <w:bCs/>
                <w:sz w:val="24"/>
                <w:szCs w:val="24"/>
                <w:lang w:val="tr-TR"/>
              </w:rPr>
            </w:pPr>
          </w:p>
          <w:p w14:paraId="6991CA0B"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1900F193" w14:textId="77777777" w:rsidR="00FD013A" w:rsidRDefault="00FD013A" w:rsidP="0024134F">
            <w:pPr>
              <w:tabs>
                <w:tab w:val="left" w:pos="1080"/>
              </w:tabs>
              <w:spacing w:line="276" w:lineRule="auto"/>
              <w:ind w:left="720"/>
              <w:jc w:val="center"/>
              <w:rPr>
                <w:rFonts w:ascii="Calibri" w:hAnsi="Calibri" w:cs="Arial"/>
                <w:bCs/>
                <w:sz w:val="24"/>
                <w:szCs w:val="24"/>
                <w:lang w:val="tr-TR"/>
              </w:rPr>
            </w:pPr>
          </w:p>
          <w:p w14:paraId="54404541"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40ADB8F0"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639C9F5C"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0A9A73E7"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625D1279"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279A9695"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708F97CF"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4FBFDD8E"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0EA36615"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2D8FF0C6"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061497CD"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5F104BF8"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0F3F414A"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08B85F58"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242E73EF"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25225DCF"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32759AB4" w14:textId="77777777" w:rsidR="00FD013A" w:rsidRDefault="00FD013A" w:rsidP="00015219">
            <w:pPr>
              <w:tabs>
                <w:tab w:val="left" w:pos="1080"/>
              </w:tabs>
              <w:spacing w:line="276" w:lineRule="auto"/>
              <w:ind w:left="720"/>
              <w:jc w:val="both"/>
              <w:rPr>
                <w:rFonts w:ascii="Calibri" w:hAnsi="Calibri" w:cs="Arial"/>
                <w:bCs/>
                <w:sz w:val="24"/>
                <w:szCs w:val="24"/>
                <w:lang w:val="tr-TR"/>
              </w:rPr>
            </w:pPr>
          </w:p>
          <w:p w14:paraId="64BCB053" w14:textId="77777777" w:rsidR="00FD013A" w:rsidRPr="00015219" w:rsidRDefault="00FD013A" w:rsidP="00892564">
            <w:pPr>
              <w:tabs>
                <w:tab w:val="left" w:pos="1080"/>
              </w:tabs>
              <w:spacing w:line="276" w:lineRule="auto"/>
              <w:jc w:val="both"/>
              <w:rPr>
                <w:rFonts w:ascii="Calibri" w:hAnsi="Calibri" w:cs="Arial"/>
                <w:bCs/>
                <w:sz w:val="24"/>
                <w:szCs w:val="24"/>
                <w:lang w:val="tr-TR"/>
              </w:rPr>
            </w:pPr>
          </w:p>
          <w:p w14:paraId="35C53E30" w14:textId="77777777" w:rsidR="00FD013A" w:rsidRDefault="00FD013A" w:rsidP="00015219">
            <w:pPr>
              <w:tabs>
                <w:tab w:val="left" w:pos="1080"/>
              </w:tabs>
              <w:spacing w:line="276" w:lineRule="auto"/>
              <w:ind w:left="720"/>
              <w:jc w:val="both"/>
              <w:rPr>
                <w:rFonts w:ascii="Calibri" w:hAnsi="Calibri" w:cs="Arial"/>
                <w:sz w:val="24"/>
                <w:szCs w:val="24"/>
                <w:lang w:val="tr-TR"/>
              </w:rPr>
            </w:pPr>
          </w:p>
          <w:p w14:paraId="6AEF8FB3" w14:textId="77777777" w:rsidR="00260915" w:rsidRDefault="00260915" w:rsidP="00015219">
            <w:pPr>
              <w:tabs>
                <w:tab w:val="left" w:pos="1080"/>
              </w:tabs>
              <w:spacing w:line="276" w:lineRule="auto"/>
              <w:ind w:left="720"/>
              <w:jc w:val="both"/>
              <w:rPr>
                <w:rFonts w:ascii="Calibri" w:hAnsi="Calibri" w:cs="Arial"/>
                <w:sz w:val="24"/>
                <w:szCs w:val="24"/>
                <w:lang w:val="tr-TR"/>
              </w:rPr>
            </w:pPr>
          </w:p>
          <w:p w14:paraId="0368C52F" w14:textId="77777777" w:rsidR="00260915" w:rsidRDefault="00260915" w:rsidP="00015219">
            <w:pPr>
              <w:tabs>
                <w:tab w:val="left" w:pos="1080"/>
              </w:tabs>
              <w:spacing w:line="276" w:lineRule="auto"/>
              <w:ind w:left="720"/>
              <w:jc w:val="both"/>
              <w:rPr>
                <w:rFonts w:ascii="Calibri" w:hAnsi="Calibri" w:cs="Arial"/>
                <w:sz w:val="24"/>
                <w:szCs w:val="24"/>
                <w:lang w:val="tr-TR"/>
              </w:rPr>
            </w:pPr>
          </w:p>
          <w:p w14:paraId="656158FD" w14:textId="77777777" w:rsidR="00FD013A" w:rsidRDefault="00FD013A" w:rsidP="00015219">
            <w:pPr>
              <w:tabs>
                <w:tab w:val="left" w:pos="1080"/>
              </w:tabs>
              <w:spacing w:line="276" w:lineRule="auto"/>
              <w:ind w:left="720"/>
              <w:jc w:val="both"/>
              <w:rPr>
                <w:rFonts w:ascii="Calibri" w:hAnsi="Calibri" w:cs="Arial"/>
                <w:sz w:val="24"/>
                <w:szCs w:val="24"/>
                <w:lang w:val="tr-TR"/>
              </w:rPr>
            </w:pPr>
          </w:p>
          <w:p w14:paraId="629FD599" w14:textId="77777777" w:rsidR="00FD013A" w:rsidRPr="00015219" w:rsidRDefault="00FD013A" w:rsidP="00FD013A">
            <w:pPr>
              <w:tabs>
                <w:tab w:val="left" w:pos="1080"/>
              </w:tabs>
              <w:spacing w:line="276" w:lineRule="auto"/>
              <w:jc w:val="both"/>
              <w:rPr>
                <w:rFonts w:ascii="Calibri" w:hAnsi="Calibri" w:cs="Arial"/>
                <w:sz w:val="24"/>
                <w:szCs w:val="24"/>
                <w:lang w:val="tr-TR"/>
              </w:rPr>
            </w:pPr>
          </w:p>
        </w:tc>
      </w:tr>
    </w:tbl>
    <w:p w14:paraId="24006AE8" w14:textId="77777777" w:rsidR="005E6700" w:rsidRPr="00015219" w:rsidRDefault="005E6700" w:rsidP="00015219">
      <w:pPr>
        <w:spacing w:line="276" w:lineRule="auto"/>
        <w:rPr>
          <w:rFonts w:ascii="Calibri" w:hAnsi="Calibri"/>
          <w:sz w:val="24"/>
          <w:szCs w:val="24"/>
        </w:rPr>
      </w:pPr>
    </w:p>
    <w:tbl>
      <w:tblPr>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31"/>
      </w:tblGrid>
      <w:tr w:rsidR="005E6700" w:rsidRPr="00015219" w14:paraId="300914C1" w14:textId="77777777" w:rsidTr="00915409">
        <w:tc>
          <w:tcPr>
            <w:tcW w:w="10031" w:type="dxa"/>
          </w:tcPr>
          <w:p w14:paraId="3F11FC4E" w14:textId="77777777" w:rsidR="005E6700" w:rsidRPr="00015219" w:rsidRDefault="00892564" w:rsidP="00015219">
            <w:pPr>
              <w:pStyle w:val="Balk1"/>
              <w:tabs>
                <w:tab w:val="clear" w:pos="0"/>
              </w:tabs>
              <w:spacing w:line="276" w:lineRule="auto"/>
              <w:rPr>
                <w:rFonts w:ascii="Calibri" w:hAnsi="Calibri" w:cs="Arial"/>
                <w:bCs/>
                <w:i w:val="0"/>
                <w:iCs/>
                <w:sz w:val="24"/>
                <w:szCs w:val="24"/>
              </w:rPr>
            </w:pPr>
            <w:bookmarkStart w:id="32" w:name="_Toc375649192"/>
            <w:r>
              <w:rPr>
                <w:rFonts w:ascii="Calibri" w:hAnsi="Calibri" w:cs="Arial"/>
                <w:bCs/>
                <w:i w:val="0"/>
                <w:iCs/>
                <w:sz w:val="24"/>
                <w:szCs w:val="24"/>
              </w:rPr>
              <w:lastRenderedPageBreak/>
              <w:t>4.</w:t>
            </w:r>
            <w:r w:rsidR="005E6700" w:rsidRPr="00015219">
              <w:rPr>
                <w:rFonts w:ascii="Calibri" w:hAnsi="Calibri" w:cs="Arial"/>
                <w:bCs/>
                <w:i w:val="0"/>
                <w:iCs/>
                <w:sz w:val="24"/>
                <w:szCs w:val="24"/>
              </w:rPr>
              <w:t xml:space="preserve"> PROJENİN EKONOMİK YARARA DÖNÜŞEBİLİRLİĞİ</w:t>
            </w:r>
            <w:bookmarkEnd w:id="32"/>
          </w:p>
        </w:tc>
      </w:tr>
    </w:tbl>
    <w:p w14:paraId="676DF079" w14:textId="77777777" w:rsidR="0024134F" w:rsidRPr="00FD013A" w:rsidRDefault="0024134F" w:rsidP="0024134F">
      <w:pPr>
        <w:pStyle w:val="Balk2"/>
        <w:numPr>
          <w:ilvl w:val="0"/>
          <w:numId w:val="0"/>
        </w:numPr>
        <w:spacing w:line="276" w:lineRule="auto"/>
        <w:rPr>
          <w:rFonts w:ascii="Calibri" w:hAnsi="Calibri" w:cs="Arial"/>
          <w:i w:val="0"/>
          <w:sz w:val="30"/>
          <w:szCs w:val="30"/>
          <w:lang w:val="tr-TR"/>
        </w:rPr>
      </w:pPr>
      <w:bookmarkStart w:id="33" w:name="_Toc118537637"/>
      <w:bookmarkStart w:id="34" w:name="_Toc149037854"/>
    </w:p>
    <w:p w14:paraId="7FAF5348" w14:textId="77777777" w:rsidR="005E6700" w:rsidRPr="00015219" w:rsidRDefault="00892564" w:rsidP="0024134F">
      <w:pPr>
        <w:pStyle w:val="Balk2"/>
        <w:numPr>
          <w:ilvl w:val="0"/>
          <w:numId w:val="0"/>
        </w:numPr>
        <w:spacing w:line="276" w:lineRule="auto"/>
        <w:rPr>
          <w:rFonts w:ascii="Calibri" w:hAnsi="Calibri" w:cs="Arial"/>
          <w:i w:val="0"/>
          <w:szCs w:val="24"/>
          <w:lang w:val="tr-TR"/>
        </w:rPr>
      </w:pPr>
      <w:bookmarkStart w:id="35" w:name="_Toc375649193"/>
      <w:r>
        <w:rPr>
          <w:rFonts w:ascii="Calibri" w:hAnsi="Calibri" w:cs="Arial"/>
          <w:i w:val="0"/>
          <w:szCs w:val="24"/>
          <w:lang w:val="tr-TR"/>
        </w:rPr>
        <w:t xml:space="preserve">4.1. </w:t>
      </w:r>
      <w:r w:rsidR="005E6700" w:rsidRPr="00015219">
        <w:rPr>
          <w:rFonts w:ascii="Calibri" w:hAnsi="Calibri" w:cs="Arial"/>
          <w:i w:val="0"/>
          <w:szCs w:val="24"/>
          <w:lang w:val="tr-TR"/>
        </w:rPr>
        <w:t>EKONOMİK ÖNGÖRÜLER</w:t>
      </w:r>
      <w:bookmarkEnd w:id="33"/>
      <w:bookmarkEnd w:id="34"/>
      <w:bookmarkEnd w:id="35"/>
    </w:p>
    <w:p w14:paraId="041ADEA1" w14:textId="77777777" w:rsidR="005E6700" w:rsidRPr="00015219" w:rsidRDefault="005E6700" w:rsidP="00015219">
      <w:pPr>
        <w:spacing w:line="276" w:lineRule="auto"/>
        <w:jc w:val="both"/>
        <w:rPr>
          <w:rFonts w:ascii="Calibri" w:hAnsi="Calibri" w:cs="Arial"/>
          <w:b/>
          <w:sz w:val="24"/>
          <w:szCs w:val="24"/>
          <w:lang w:val="tr-TR"/>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6700" w:rsidRPr="00015219" w14:paraId="22107151" w14:textId="77777777" w:rsidTr="00915409">
        <w:trPr>
          <w:trHeight w:val="630"/>
        </w:trPr>
        <w:tc>
          <w:tcPr>
            <w:tcW w:w="10065" w:type="dxa"/>
            <w:tcBorders>
              <w:top w:val="single" w:sz="4" w:space="0" w:color="auto"/>
              <w:left w:val="single" w:sz="4" w:space="0" w:color="auto"/>
              <w:bottom w:val="single" w:sz="4" w:space="0" w:color="auto"/>
              <w:right w:val="single" w:sz="4" w:space="0" w:color="auto"/>
            </w:tcBorders>
          </w:tcPr>
          <w:p w14:paraId="15DB8881" w14:textId="6323415C" w:rsidR="009D0161" w:rsidRPr="00796148" w:rsidRDefault="00796148" w:rsidP="00796148">
            <w:pPr>
              <w:pStyle w:val="ListeParagraf"/>
              <w:numPr>
                <w:ilvl w:val="2"/>
                <w:numId w:val="20"/>
              </w:numPr>
              <w:spacing w:line="276" w:lineRule="auto"/>
              <w:jc w:val="both"/>
              <w:rPr>
                <w:rFonts w:ascii="Calibri" w:hAnsi="Calibri" w:cs="Arial"/>
                <w:sz w:val="24"/>
                <w:szCs w:val="24"/>
                <w:lang w:val="tr-TR"/>
              </w:rPr>
            </w:pPr>
            <w:r w:rsidRPr="00892564">
              <w:rPr>
                <w:rFonts w:ascii="Calibri" w:hAnsi="Calibri" w:cs="Arial"/>
                <w:sz w:val="24"/>
                <w:szCs w:val="24"/>
                <w:lang w:val="tr-TR"/>
              </w:rPr>
              <w:t>Projenin kuruluşunuza sağlayacağı ekonomik getiriye ilişkin aşağıda listelenen ölçütler çerçevesinde sayısal tahminlerinizi ve bu tahminlerin daya</w:t>
            </w:r>
            <w:r>
              <w:rPr>
                <w:rFonts w:ascii="Calibri" w:hAnsi="Calibri" w:cs="Arial"/>
                <w:sz w:val="24"/>
                <w:szCs w:val="24"/>
                <w:lang w:val="tr-TR"/>
              </w:rPr>
              <w:t>ndığı kabullerinizi belirtiniz.</w:t>
            </w:r>
          </w:p>
        </w:tc>
      </w:tr>
      <w:tr w:rsidR="00796148" w:rsidRPr="00015219" w14:paraId="4F28B9A5" w14:textId="77777777" w:rsidTr="00C2088E">
        <w:trPr>
          <w:trHeight w:val="5655"/>
        </w:trPr>
        <w:tc>
          <w:tcPr>
            <w:tcW w:w="10065" w:type="dxa"/>
            <w:tcBorders>
              <w:top w:val="single" w:sz="4" w:space="0" w:color="auto"/>
              <w:left w:val="single" w:sz="4" w:space="0" w:color="auto"/>
              <w:right w:val="single" w:sz="4" w:space="0" w:color="auto"/>
            </w:tcBorders>
          </w:tcPr>
          <w:p w14:paraId="670D8EB4" w14:textId="6573532D" w:rsidR="00796148" w:rsidRPr="00015219" w:rsidRDefault="00796148" w:rsidP="00087989">
            <w:pPr>
              <w:spacing w:line="276" w:lineRule="auto"/>
              <w:ind w:firstLine="431"/>
              <w:jc w:val="both"/>
              <w:rPr>
                <w:rFonts w:ascii="Calibri" w:hAnsi="Calibri" w:cs="Arial"/>
                <w:color w:val="000000"/>
                <w:sz w:val="24"/>
                <w:szCs w:val="24"/>
                <w:lang w:val="tr-TR"/>
              </w:rPr>
            </w:pPr>
          </w:p>
          <w:p w14:paraId="6BD7E998" w14:textId="77777777" w:rsidR="00796148" w:rsidRDefault="00796148" w:rsidP="00015219">
            <w:pPr>
              <w:spacing w:line="276" w:lineRule="auto"/>
              <w:jc w:val="both"/>
              <w:rPr>
                <w:rFonts w:ascii="Calibri" w:hAnsi="Calibri" w:cs="Arial"/>
                <w:sz w:val="24"/>
                <w:szCs w:val="24"/>
                <w:lang w:val="tr-TR"/>
              </w:rPr>
            </w:pPr>
          </w:p>
          <w:p w14:paraId="55295CC3" w14:textId="77777777" w:rsidR="00796148" w:rsidRDefault="00796148" w:rsidP="00015219">
            <w:pPr>
              <w:spacing w:line="276" w:lineRule="auto"/>
              <w:jc w:val="both"/>
              <w:rPr>
                <w:rFonts w:ascii="Calibri" w:hAnsi="Calibri" w:cs="Arial"/>
                <w:sz w:val="24"/>
                <w:szCs w:val="24"/>
                <w:lang w:val="tr-TR"/>
              </w:rPr>
            </w:pPr>
          </w:p>
          <w:p w14:paraId="2ED87816" w14:textId="77777777" w:rsidR="00796148" w:rsidRDefault="00796148" w:rsidP="00015219">
            <w:pPr>
              <w:spacing w:line="276" w:lineRule="auto"/>
              <w:jc w:val="both"/>
              <w:rPr>
                <w:rFonts w:ascii="Calibri" w:hAnsi="Calibri" w:cs="Arial"/>
                <w:sz w:val="24"/>
                <w:szCs w:val="24"/>
                <w:lang w:val="tr-TR"/>
              </w:rPr>
            </w:pPr>
          </w:p>
          <w:p w14:paraId="4183B644" w14:textId="77777777" w:rsidR="00796148" w:rsidRDefault="00796148" w:rsidP="00015219">
            <w:pPr>
              <w:spacing w:line="276" w:lineRule="auto"/>
              <w:jc w:val="both"/>
              <w:rPr>
                <w:rFonts w:ascii="Calibri" w:hAnsi="Calibri" w:cs="Arial"/>
                <w:sz w:val="24"/>
                <w:szCs w:val="24"/>
                <w:lang w:val="tr-TR"/>
              </w:rPr>
            </w:pPr>
          </w:p>
          <w:p w14:paraId="74F4131C" w14:textId="77777777" w:rsidR="00796148" w:rsidRDefault="00796148" w:rsidP="00015219">
            <w:pPr>
              <w:spacing w:line="276" w:lineRule="auto"/>
              <w:jc w:val="both"/>
              <w:rPr>
                <w:rFonts w:ascii="Calibri" w:hAnsi="Calibri" w:cs="Arial"/>
                <w:sz w:val="24"/>
                <w:szCs w:val="24"/>
                <w:lang w:val="tr-TR"/>
              </w:rPr>
            </w:pPr>
          </w:p>
          <w:p w14:paraId="528E1328" w14:textId="77777777" w:rsidR="00796148" w:rsidRDefault="00796148" w:rsidP="00015219">
            <w:pPr>
              <w:spacing w:line="276" w:lineRule="auto"/>
              <w:jc w:val="both"/>
              <w:rPr>
                <w:rFonts w:ascii="Calibri" w:hAnsi="Calibri" w:cs="Arial"/>
                <w:sz w:val="24"/>
                <w:szCs w:val="24"/>
                <w:lang w:val="tr-TR"/>
              </w:rPr>
            </w:pPr>
          </w:p>
          <w:p w14:paraId="2F81B448" w14:textId="77777777" w:rsidR="00796148" w:rsidRDefault="00796148" w:rsidP="00015219">
            <w:pPr>
              <w:spacing w:line="276" w:lineRule="auto"/>
              <w:jc w:val="both"/>
              <w:rPr>
                <w:rFonts w:ascii="Calibri" w:hAnsi="Calibri" w:cs="Arial"/>
                <w:sz w:val="24"/>
                <w:szCs w:val="24"/>
                <w:lang w:val="tr-TR"/>
              </w:rPr>
            </w:pPr>
          </w:p>
          <w:p w14:paraId="11F04CD6" w14:textId="77777777" w:rsidR="00796148" w:rsidRPr="000A0097" w:rsidRDefault="00796148" w:rsidP="00915409">
            <w:pPr>
              <w:pStyle w:val="ListeParagraf"/>
              <w:spacing w:line="276" w:lineRule="auto"/>
              <w:jc w:val="both"/>
              <w:rPr>
                <w:rFonts w:ascii="Calibri" w:hAnsi="Calibri" w:cs="Arial"/>
                <w:sz w:val="8"/>
                <w:szCs w:val="8"/>
                <w:lang w:val="tr-TR"/>
              </w:rPr>
            </w:pPr>
          </w:p>
          <w:p w14:paraId="1DEE0454" w14:textId="4AC070F4" w:rsidR="00796148" w:rsidRPr="00915409" w:rsidRDefault="00796148" w:rsidP="000C0ABE">
            <w:pPr>
              <w:spacing w:line="276" w:lineRule="auto"/>
              <w:ind w:firstLine="431"/>
              <w:jc w:val="both"/>
              <w:rPr>
                <w:rFonts w:ascii="Calibri" w:hAnsi="Calibri" w:cs="Arial"/>
                <w:sz w:val="24"/>
                <w:szCs w:val="24"/>
                <w:lang w:val="tr-TR"/>
              </w:rPr>
            </w:pPr>
            <w:r>
              <w:rPr>
                <w:rFonts w:ascii="Calibri" w:hAnsi="Calibri" w:cs="Arial"/>
                <w:color w:val="000000"/>
                <w:sz w:val="24"/>
                <w:szCs w:val="24"/>
                <w:lang w:val="tr-TR"/>
              </w:rPr>
              <w:t xml:space="preserve">              </w:t>
            </w:r>
          </w:p>
        </w:tc>
      </w:tr>
    </w:tbl>
    <w:p w14:paraId="6486D118" w14:textId="77777777" w:rsidR="007F15BB" w:rsidRPr="00015219" w:rsidRDefault="007F15BB" w:rsidP="00015219">
      <w:pPr>
        <w:suppressAutoHyphens w:val="0"/>
        <w:spacing w:line="276" w:lineRule="auto"/>
        <w:rPr>
          <w:rFonts w:ascii="Calibri" w:hAnsi="Calibri"/>
          <w:sz w:val="24"/>
          <w:szCs w:val="24"/>
        </w:rPr>
      </w:pPr>
    </w:p>
    <w:p w14:paraId="23106D7F" w14:textId="77777777" w:rsidR="002D58E8" w:rsidRPr="00015219" w:rsidRDefault="002D58E8" w:rsidP="00015219">
      <w:pPr>
        <w:suppressAutoHyphens w:val="0"/>
        <w:spacing w:line="276" w:lineRule="auto"/>
        <w:rPr>
          <w:rFonts w:ascii="Calibri" w:hAnsi="Calibri"/>
          <w:sz w:val="24"/>
          <w:szCs w:val="24"/>
        </w:rPr>
        <w:sectPr w:rsidR="002D58E8" w:rsidRPr="00015219" w:rsidSect="00FD013A">
          <w:pgSz w:w="11906" w:h="16838"/>
          <w:pgMar w:top="1417" w:right="849" w:bottom="1417"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48456A91" w14:textId="77777777" w:rsidR="002D58E8" w:rsidRPr="00015219" w:rsidRDefault="00892564" w:rsidP="00915409">
      <w:pPr>
        <w:pStyle w:val="Balk1"/>
        <w:pBdr>
          <w:top w:val="double" w:sz="4" w:space="1" w:color="auto"/>
          <w:left w:val="double" w:sz="4" w:space="0" w:color="auto"/>
          <w:bottom w:val="double" w:sz="4" w:space="1" w:color="auto"/>
          <w:right w:val="double" w:sz="4" w:space="0" w:color="auto"/>
        </w:pBdr>
        <w:spacing w:line="276" w:lineRule="auto"/>
        <w:rPr>
          <w:rFonts w:ascii="Calibri" w:hAnsi="Calibri" w:cs="Arial"/>
          <w:bCs/>
          <w:i w:val="0"/>
          <w:iCs/>
          <w:sz w:val="24"/>
          <w:szCs w:val="24"/>
        </w:rPr>
      </w:pPr>
      <w:bookmarkStart w:id="36" w:name="_Toc149037855"/>
      <w:bookmarkStart w:id="37" w:name="_Toc375649194"/>
      <w:r>
        <w:rPr>
          <w:rFonts w:ascii="Calibri" w:hAnsi="Calibri" w:cs="Arial"/>
          <w:bCs/>
          <w:i w:val="0"/>
          <w:iCs/>
          <w:sz w:val="24"/>
          <w:szCs w:val="24"/>
        </w:rPr>
        <w:lastRenderedPageBreak/>
        <w:t>5.</w:t>
      </w:r>
      <w:r w:rsidR="002D58E8" w:rsidRPr="00015219">
        <w:rPr>
          <w:rFonts w:ascii="Calibri" w:hAnsi="Calibri" w:cs="Arial"/>
          <w:bCs/>
          <w:i w:val="0"/>
          <w:iCs/>
          <w:sz w:val="24"/>
          <w:szCs w:val="24"/>
        </w:rPr>
        <w:t xml:space="preserve"> PROJE BÜTÇESİ</w:t>
      </w:r>
      <w:bookmarkEnd w:id="36"/>
      <w:r w:rsidR="004C38BF">
        <w:rPr>
          <w:rFonts w:ascii="Calibri" w:hAnsi="Calibri" w:cs="Arial"/>
          <w:bCs/>
          <w:i w:val="0"/>
          <w:iCs/>
          <w:sz w:val="24"/>
          <w:szCs w:val="24"/>
        </w:rPr>
        <w:t xml:space="preserve"> VE TAHMİNİ MALİYET FORMLARI</w:t>
      </w:r>
      <w:bookmarkEnd w:id="37"/>
    </w:p>
    <w:p w14:paraId="2A1616D1" w14:textId="77777777" w:rsidR="002D58E8" w:rsidRDefault="002D58E8" w:rsidP="00015219">
      <w:pPr>
        <w:tabs>
          <w:tab w:val="left" w:pos="5715"/>
        </w:tabs>
        <w:spacing w:line="276" w:lineRule="auto"/>
        <w:jc w:val="both"/>
        <w:rPr>
          <w:rFonts w:ascii="Calibri" w:hAnsi="Calibri" w:cs="Arial"/>
          <w:b/>
          <w:sz w:val="24"/>
          <w:szCs w:val="24"/>
          <w:lang w:val="tr-TR"/>
        </w:rPr>
      </w:pPr>
    </w:p>
    <w:p w14:paraId="2C76171C" w14:textId="77777777" w:rsidR="002D58E8" w:rsidRPr="00015219" w:rsidRDefault="00892564" w:rsidP="009A7B91">
      <w:pPr>
        <w:pStyle w:val="Balk2"/>
        <w:rPr>
          <w:lang w:val="tr-TR"/>
        </w:rPr>
      </w:pPr>
      <w:bookmarkStart w:id="38" w:name="_Toc118537642"/>
      <w:bookmarkStart w:id="39" w:name="_Toc149037857"/>
      <w:bookmarkStart w:id="40" w:name="_Toc375649195"/>
      <w:r w:rsidRPr="009A7B91">
        <w:rPr>
          <w:rFonts w:ascii="Calibri" w:hAnsi="Calibri" w:cs="Arial"/>
          <w:bCs/>
          <w:i w:val="0"/>
          <w:iCs/>
          <w:szCs w:val="24"/>
          <w:lang w:val="tr-TR"/>
        </w:rPr>
        <w:t>5</w:t>
      </w:r>
      <w:r w:rsidR="002D58E8" w:rsidRPr="009A7B91">
        <w:rPr>
          <w:rFonts w:ascii="Calibri" w:hAnsi="Calibri" w:cs="Arial"/>
          <w:bCs/>
          <w:i w:val="0"/>
          <w:iCs/>
          <w:szCs w:val="24"/>
          <w:lang w:val="tr-TR"/>
        </w:rPr>
        <w:t>.1</w:t>
      </w:r>
      <w:r w:rsidRPr="009A7B91">
        <w:rPr>
          <w:rFonts w:ascii="Calibri" w:hAnsi="Calibri" w:cs="Arial"/>
          <w:bCs/>
          <w:i w:val="0"/>
          <w:iCs/>
          <w:szCs w:val="24"/>
          <w:lang w:val="tr-TR"/>
        </w:rPr>
        <w:t>.</w:t>
      </w:r>
      <w:r w:rsidR="002D58E8" w:rsidRPr="009A7B91">
        <w:rPr>
          <w:rFonts w:ascii="Calibri" w:hAnsi="Calibri" w:cs="Arial"/>
          <w:bCs/>
          <w:i w:val="0"/>
          <w:iCs/>
          <w:szCs w:val="24"/>
          <w:lang w:val="tr-TR"/>
        </w:rPr>
        <w:t xml:space="preserve"> PERSONEL GİDERLERİ TAHMİNİ MALİYET FORMU</w:t>
      </w:r>
      <w:bookmarkEnd w:id="38"/>
      <w:bookmarkEnd w:id="39"/>
      <w:bookmarkEnd w:id="40"/>
    </w:p>
    <w:p w14:paraId="49615614" w14:textId="77777777" w:rsidR="008C08E2" w:rsidRPr="00475F2B" w:rsidRDefault="008C08E2" w:rsidP="008C08E2">
      <w:pPr>
        <w:pStyle w:val="stBilgi"/>
        <w:jc w:val="both"/>
        <w:rPr>
          <w:rFonts w:ascii="Calibri" w:hAnsi="Calibri" w:cs="Arial"/>
          <w:i/>
          <w:sz w:val="24"/>
          <w:szCs w:val="24"/>
          <w:lang w:val="tr-TR"/>
        </w:rPr>
      </w:pPr>
      <w:r>
        <w:rPr>
          <w:rFonts w:ascii="Calibri" w:hAnsi="Calibri" w:cs="Arial"/>
          <w:i/>
          <w:sz w:val="24"/>
          <w:szCs w:val="24"/>
          <w:lang w:val="tr-TR"/>
        </w:rPr>
        <w:t>Yukarıda tanımlanan her bir iş paketi için aşağıdaki tablo çoğaltılarak doldurulmalıdır. Aşağıda örnek bir iş paketi için</w:t>
      </w:r>
      <w:r w:rsidR="00E902BE">
        <w:rPr>
          <w:rFonts w:ascii="Calibri" w:hAnsi="Calibri" w:cs="Arial"/>
          <w:i/>
          <w:sz w:val="24"/>
          <w:szCs w:val="24"/>
          <w:lang w:val="tr-TR"/>
        </w:rPr>
        <w:t xml:space="preserve"> tablo doldurulmuştur. Aylık maliyet sütununa personelin firmaya bir aylık toplam maliyeti (Brüt ücreti + SGK İşveren Hissesi + SGK İşsizlik Sigortası İşveren Payı + İkramiye) belirtilmektedir. </w:t>
      </w:r>
      <w:r w:rsidR="00482F80">
        <w:rPr>
          <w:rFonts w:ascii="Calibri" w:hAnsi="Calibri" w:cs="Arial"/>
          <w:i/>
          <w:sz w:val="24"/>
          <w:szCs w:val="24"/>
          <w:lang w:val="tr-TR"/>
        </w:rPr>
        <w:t xml:space="preserve">Bir personelin 1 ay içerisinde zamanının % kaçını projeye ayırdığını adam/ay oranı belirtmektedir. Örneğin personel zamanının </w:t>
      </w:r>
      <w:proofErr w:type="gramStart"/>
      <w:r w:rsidR="00482F80">
        <w:rPr>
          <w:rFonts w:ascii="Calibri" w:hAnsi="Calibri" w:cs="Arial"/>
          <w:i/>
          <w:sz w:val="24"/>
          <w:szCs w:val="24"/>
          <w:lang w:val="tr-TR"/>
        </w:rPr>
        <w:t>%60</w:t>
      </w:r>
      <w:proofErr w:type="gramEnd"/>
      <w:r w:rsidR="00482F80">
        <w:rPr>
          <w:rFonts w:ascii="Calibri" w:hAnsi="Calibri" w:cs="Arial"/>
          <w:i/>
          <w:sz w:val="24"/>
          <w:szCs w:val="24"/>
          <w:lang w:val="tr-TR"/>
        </w:rPr>
        <w:t>’nı projeye ayırıyor ise adam/ay oranı 0,6’dır. Bir personel bir ay içinde azami 1 adam/ay oranı ile çalışabilir. Ay sütununa ise ne kadar ay çalışacağı belirtilmelidir.</w:t>
      </w:r>
    </w:p>
    <w:p w14:paraId="36300CFE" w14:textId="77777777" w:rsidR="002D58E8" w:rsidRPr="00015219" w:rsidRDefault="002D58E8" w:rsidP="00892564">
      <w:pPr>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 xml:space="preserve">                                                                                             </w:t>
      </w:r>
    </w:p>
    <w:tbl>
      <w:tblPr>
        <w:tblW w:w="15026" w:type="dxa"/>
        <w:tblInd w:w="30" w:type="dxa"/>
        <w:tblLayout w:type="fixed"/>
        <w:tblCellMar>
          <w:left w:w="30" w:type="dxa"/>
          <w:right w:w="30" w:type="dxa"/>
        </w:tblCellMar>
        <w:tblLook w:val="0000" w:firstRow="0" w:lastRow="0" w:firstColumn="0" w:lastColumn="0" w:noHBand="0" w:noVBand="0"/>
      </w:tblPr>
      <w:tblGrid>
        <w:gridCol w:w="1780"/>
        <w:gridCol w:w="630"/>
        <w:gridCol w:w="3827"/>
        <w:gridCol w:w="1985"/>
        <w:gridCol w:w="1134"/>
        <w:gridCol w:w="992"/>
        <w:gridCol w:w="1418"/>
        <w:gridCol w:w="1842"/>
        <w:gridCol w:w="1418"/>
      </w:tblGrid>
      <w:tr w:rsidR="002D58E8" w:rsidRPr="00015219" w14:paraId="092D7BE8" w14:textId="77777777" w:rsidTr="000A0097">
        <w:trPr>
          <w:cantSplit/>
          <w:trHeight w:val="799"/>
        </w:trPr>
        <w:tc>
          <w:tcPr>
            <w:tcW w:w="1780" w:type="dxa"/>
            <w:tcBorders>
              <w:top w:val="single" w:sz="4" w:space="0" w:color="auto"/>
              <w:left w:val="single" w:sz="4" w:space="0" w:color="auto"/>
              <w:bottom w:val="single" w:sz="4" w:space="0" w:color="auto"/>
            </w:tcBorders>
            <w:vAlign w:val="center"/>
          </w:tcPr>
          <w:p w14:paraId="6C6F29F0" w14:textId="77777777" w:rsidR="002D58E8" w:rsidRPr="00015219" w:rsidRDefault="002D58E8" w:rsidP="00015219">
            <w:pPr>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Proje Adı</w:t>
            </w:r>
          </w:p>
        </w:tc>
        <w:tc>
          <w:tcPr>
            <w:tcW w:w="13246" w:type="dxa"/>
            <w:gridSpan w:val="8"/>
            <w:tcBorders>
              <w:top w:val="single" w:sz="4" w:space="0" w:color="auto"/>
              <w:left w:val="single" w:sz="4" w:space="0" w:color="000000"/>
              <w:bottom w:val="single" w:sz="4" w:space="0" w:color="auto"/>
              <w:right w:val="single" w:sz="4" w:space="0" w:color="auto"/>
            </w:tcBorders>
            <w:vAlign w:val="center"/>
          </w:tcPr>
          <w:p w14:paraId="7FA8C8D4" w14:textId="77777777" w:rsidR="002D58E8" w:rsidRPr="00015219" w:rsidRDefault="002D58E8" w:rsidP="00015219">
            <w:pPr>
              <w:snapToGrid w:val="0"/>
              <w:spacing w:line="276" w:lineRule="auto"/>
              <w:rPr>
                <w:rFonts w:ascii="Calibri" w:hAnsi="Calibri" w:cs="Arial"/>
                <w:b/>
                <w:color w:val="000000"/>
                <w:sz w:val="24"/>
                <w:szCs w:val="24"/>
                <w:lang w:val="tr-TR"/>
              </w:rPr>
            </w:pPr>
          </w:p>
        </w:tc>
      </w:tr>
      <w:tr w:rsidR="002D58E8" w:rsidRPr="00015219" w14:paraId="1B3FEF54" w14:textId="77777777" w:rsidTr="000A0097">
        <w:trPr>
          <w:cantSplit/>
          <w:trHeight w:val="851"/>
        </w:trPr>
        <w:tc>
          <w:tcPr>
            <w:tcW w:w="1780" w:type="dxa"/>
            <w:tcBorders>
              <w:top w:val="single" w:sz="4" w:space="0" w:color="auto"/>
              <w:left w:val="single" w:sz="8" w:space="0" w:color="000000"/>
              <w:bottom w:val="single" w:sz="4" w:space="0" w:color="000000"/>
            </w:tcBorders>
            <w:vAlign w:val="center"/>
          </w:tcPr>
          <w:p w14:paraId="30F735BE" w14:textId="77777777" w:rsidR="002D58E8" w:rsidRPr="00015219" w:rsidRDefault="002D58E8" w:rsidP="00015219">
            <w:pPr>
              <w:snapToGrid w:val="0"/>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İş Paketi No/Adı</w:t>
            </w:r>
          </w:p>
        </w:tc>
        <w:tc>
          <w:tcPr>
            <w:tcW w:w="13246" w:type="dxa"/>
            <w:gridSpan w:val="8"/>
            <w:tcBorders>
              <w:top w:val="single" w:sz="4" w:space="0" w:color="auto"/>
              <w:left w:val="single" w:sz="4" w:space="0" w:color="000000"/>
              <w:bottom w:val="single" w:sz="4" w:space="0" w:color="000000"/>
              <w:right w:val="single" w:sz="8" w:space="0" w:color="000000"/>
            </w:tcBorders>
            <w:vAlign w:val="center"/>
          </w:tcPr>
          <w:p w14:paraId="16D59849" w14:textId="77777777" w:rsidR="002D58E8" w:rsidRPr="00015219" w:rsidRDefault="002D58E8" w:rsidP="00015219">
            <w:pPr>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 xml:space="preserve"> </w:t>
            </w:r>
          </w:p>
        </w:tc>
      </w:tr>
      <w:tr w:rsidR="002D58E8" w:rsidRPr="00015219" w14:paraId="5CDEF3EF" w14:textId="77777777" w:rsidTr="003F24A8">
        <w:trPr>
          <w:cantSplit/>
          <w:trHeight w:val="851"/>
        </w:trPr>
        <w:tc>
          <w:tcPr>
            <w:tcW w:w="2410" w:type="dxa"/>
            <w:gridSpan w:val="2"/>
            <w:tcBorders>
              <w:left w:val="single" w:sz="8" w:space="0" w:color="000000"/>
              <w:bottom w:val="single" w:sz="4" w:space="0" w:color="000000"/>
            </w:tcBorders>
            <w:vAlign w:val="center"/>
          </w:tcPr>
          <w:p w14:paraId="7ECD35F0"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Adı Soyadı</w:t>
            </w:r>
          </w:p>
        </w:tc>
        <w:tc>
          <w:tcPr>
            <w:tcW w:w="3827" w:type="dxa"/>
            <w:tcBorders>
              <w:left w:val="single" w:sz="4" w:space="0" w:color="000000"/>
              <w:bottom w:val="single" w:sz="4" w:space="0" w:color="000000"/>
            </w:tcBorders>
            <w:vAlign w:val="center"/>
          </w:tcPr>
          <w:p w14:paraId="219B42E2" w14:textId="77777777" w:rsidR="002D58E8" w:rsidRPr="00015219" w:rsidRDefault="002D58E8" w:rsidP="00015219">
            <w:pPr>
              <w:snapToGrid w:val="0"/>
              <w:spacing w:line="276" w:lineRule="auto"/>
              <w:jc w:val="center"/>
              <w:rPr>
                <w:rFonts w:ascii="Calibri" w:hAnsi="Calibri" w:cs="Arial"/>
                <w:b/>
                <w:color w:val="000000"/>
                <w:sz w:val="24"/>
                <w:szCs w:val="24"/>
                <w:vertAlign w:val="superscript"/>
                <w:lang w:val="tr-TR"/>
              </w:rPr>
            </w:pPr>
            <w:r w:rsidRPr="00015219">
              <w:rPr>
                <w:rFonts w:ascii="Calibri" w:hAnsi="Calibri" w:cs="Arial"/>
                <w:b/>
                <w:color w:val="000000"/>
                <w:sz w:val="24"/>
                <w:szCs w:val="24"/>
                <w:lang w:val="tr-TR"/>
              </w:rPr>
              <w:t>İş Paketindeki Görevi</w:t>
            </w:r>
          </w:p>
        </w:tc>
        <w:tc>
          <w:tcPr>
            <w:tcW w:w="1985" w:type="dxa"/>
            <w:tcBorders>
              <w:left w:val="single" w:sz="4" w:space="0" w:color="000000"/>
              <w:bottom w:val="single" w:sz="4" w:space="0" w:color="000000"/>
            </w:tcBorders>
            <w:vAlign w:val="center"/>
          </w:tcPr>
          <w:p w14:paraId="5C6193F8"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 xml:space="preserve">Firmadaki </w:t>
            </w:r>
            <w:proofErr w:type="spellStart"/>
            <w:r w:rsidRPr="00015219">
              <w:rPr>
                <w:rFonts w:ascii="Calibri" w:hAnsi="Calibri" w:cs="Arial"/>
                <w:b/>
                <w:color w:val="000000"/>
                <w:sz w:val="24"/>
                <w:szCs w:val="24"/>
                <w:lang w:val="tr-TR"/>
              </w:rPr>
              <w:t>Ünvanı</w:t>
            </w:r>
            <w:proofErr w:type="spellEnd"/>
          </w:p>
        </w:tc>
        <w:tc>
          <w:tcPr>
            <w:tcW w:w="1134" w:type="dxa"/>
            <w:tcBorders>
              <w:left w:val="single" w:sz="4" w:space="0" w:color="000000"/>
              <w:bottom w:val="single" w:sz="4" w:space="0" w:color="000000"/>
              <w:right w:val="single" w:sz="4" w:space="0" w:color="000000"/>
            </w:tcBorders>
            <w:vAlign w:val="center"/>
          </w:tcPr>
          <w:p w14:paraId="26766FF4"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Adam/Ay Oranı</w:t>
            </w:r>
          </w:p>
        </w:tc>
        <w:tc>
          <w:tcPr>
            <w:tcW w:w="992" w:type="dxa"/>
            <w:tcBorders>
              <w:left w:val="single" w:sz="4" w:space="0" w:color="000000"/>
              <w:bottom w:val="single" w:sz="4" w:space="0" w:color="000000"/>
            </w:tcBorders>
            <w:vAlign w:val="center"/>
          </w:tcPr>
          <w:p w14:paraId="28B1BBD5"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Ay</w:t>
            </w:r>
          </w:p>
        </w:tc>
        <w:tc>
          <w:tcPr>
            <w:tcW w:w="1418" w:type="dxa"/>
            <w:tcBorders>
              <w:left w:val="single" w:sz="4" w:space="0" w:color="000000"/>
              <w:bottom w:val="single" w:sz="4" w:space="0" w:color="000000"/>
            </w:tcBorders>
            <w:vAlign w:val="center"/>
          </w:tcPr>
          <w:p w14:paraId="457FAC33"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Toplam</w:t>
            </w:r>
          </w:p>
          <w:p w14:paraId="4DFE07DA" w14:textId="77777777" w:rsidR="002D58E8" w:rsidRPr="00015219" w:rsidRDefault="002D58E8" w:rsidP="00015219">
            <w:pPr>
              <w:snapToGrid w:val="0"/>
              <w:spacing w:line="276" w:lineRule="auto"/>
              <w:jc w:val="center"/>
              <w:rPr>
                <w:rFonts w:ascii="Calibri" w:hAnsi="Calibri" w:cs="Arial"/>
                <w:b/>
                <w:color w:val="000000"/>
                <w:sz w:val="24"/>
                <w:szCs w:val="24"/>
                <w:vertAlign w:val="superscript"/>
                <w:lang w:val="tr-TR"/>
              </w:rPr>
            </w:pPr>
            <w:r w:rsidRPr="00015219">
              <w:rPr>
                <w:rFonts w:ascii="Calibri" w:hAnsi="Calibri" w:cs="Arial"/>
                <w:b/>
                <w:color w:val="000000"/>
                <w:sz w:val="24"/>
                <w:szCs w:val="24"/>
                <w:lang w:val="tr-TR"/>
              </w:rPr>
              <w:t>Adam-Ay</w:t>
            </w:r>
          </w:p>
        </w:tc>
        <w:tc>
          <w:tcPr>
            <w:tcW w:w="1842" w:type="dxa"/>
            <w:tcBorders>
              <w:left w:val="single" w:sz="4" w:space="0" w:color="000000"/>
              <w:bottom w:val="single" w:sz="4" w:space="0" w:color="000000"/>
            </w:tcBorders>
            <w:vAlign w:val="center"/>
          </w:tcPr>
          <w:p w14:paraId="2580228B" w14:textId="77777777" w:rsidR="002D58E8" w:rsidRPr="00015219" w:rsidRDefault="002D58E8" w:rsidP="00015219">
            <w:pPr>
              <w:snapToGrid w:val="0"/>
              <w:spacing w:line="276" w:lineRule="auto"/>
              <w:jc w:val="center"/>
              <w:rPr>
                <w:rFonts w:ascii="Calibri" w:hAnsi="Calibri" w:cs="Arial"/>
                <w:b/>
                <w:color w:val="000000"/>
                <w:sz w:val="24"/>
                <w:szCs w:val="24"/>
                <w:vertAlign w:val="superscript"/>
                <w:lang w:val="tr-TR"/>
              </w:rPr>
            </w:pPr>
            <w:r w:rsidRPr="00015219">
              <w:rPr>
                <w:rFonts w:ascii="Calibri" w:hAnsi="Calibri" w:cs="Arial"/>
                <w:b/>
                <w:color w:val="000000"/>
                <w:sz w:val="24"/>
                <w:szCs w:val="24"/>
                <w:lang w:val="tr-TR"/>
              </w:rPr>
              <w:t>Aylık Maliyet</w:t>
            </w:r>
          </w:p>
        </w:tc>
        <w:tc>
          <w:tcPr>
            <w:tcW w:w="1418" w:type="dxa"/>
            <w:tcBorders>
              <w:left w:val="single" w:sz="4" w:space="0" w:color="000000"/>
              <w:bottom w:val="single" w:sz="4" w:space="0" w:color="000000"/>
              <w:right w:val="single" w:sz="8" w:space="0" w:color="000000"/>
            </w:tcBorders>
            <w:vAlign w:val="center"/>
          </w:tcPr>
          <w:p w14:paraId="3FB9FB00" w14:textId="77777777" w:rsidR="002D58E8" w:rsidRPr="00015219" w:rsidRDefault="002D58E8" w:rsidP="00015219">
            <w:pPr>
              <w:snapToGrid w:val="0"/>
              <w:spacing w:line="276" w:lineRule="auto"/>
              <w:jc w:val="center"/>
              <w:rPr>
                <w:rFonts w:ascii="Calibri" w:hAnsi="Calibri" w:cs="Arial"/>
                <w:b/>
                <w:color w:val="000000"/>
                <w:sz w:val="24"/>
                <w:szCs w:val="24"/>
                <w:vertAlign w:val="superscript"/>
                <w:lang w:val="tr-TR"/>
              </w:rPr>
            </w:pPr>
            <w:r w:rsidRPr="00015219">
              <w:rPr>
                <w:rFonts w:ascii="Calibri" w:hAnsi="Calibri" w:cs="Arial"/>
                <w:b/>
                <w:color w:val="000000"/>
                <w:sz w:val="24"/>
                <w:szCs w:val="24"/>
                <w:lang w:val="tr-TR"/>
              </w:rPr>
              <w:t>Toplam</w:t>
            </w:r>
          </w:p>
        </w:tc>
      </w:tr>
      <w:tr w:rsidR="003F24A8" w:rsidRPr="00015219" w14:paraId="2511CFDC" w14:textId="77777777" w:rsidTr="009A36FD">
        <w:trPr>
          <w:cantSplit/>
          <w:trHeight w:val="408"/>
        </w:trPr>
        <w:tc>
          <w:tcPr>
            <w:tcW w:w="2410" w:type="dxa"/>
            <w:gridSpan w:val="2"/>
            <w:tcBorders>
              <w:left w:val="single" w:sz="8" w:space="0" w:color="000000"/>
              <w:bottom w:val="single" w:sz="4" w:space="0" w:color="000000"/>
            </w:tcBorders>
          </w:tcPr>
          <w:p w14:paraId="7040F5DB" w14:textId="77777777" w:rsidR="003F24A8" w:rsidRPr="003F24A8" w:rsidRDefault="003F24A8" w:rsidP="00015219">
            <w:pPr>
              <w:snapToGrid w:val="0"/>
              <w:spacing w:line="276" w:lineRule="auto"/>
              <w:rPr>
                <w:rFonts w:ascii="Calibri" w:hAnsi="Calibri" w:cs="Arial"/>
                <w:color w:val="000000"/>
                <w:sz w:val="24"/>
                <w:szCs w:val="24"/>
                <w:lang w:val="tr-TR"/>
              </w:rPr>
            </w:pPr>
          </w:p>
        </w:tc>
        <w:tc>
          <w:tcPr>
            <w:tcW w:w="5812" w:type="dxa"/>
            <w:gridSpan w:val="2"/>
            <w:tcBorders>
              <w:left w:val="single" w:sz="4" w:space="0" w:color="000000"/>
              <w:bottom w:val="single" w:sz="4" w:space="0" w:color="000000"/>
            </w:tcBorders>
          </w:tcPr>
          <w:p w14:paraId="0724D131" w14:textId="77777777" w:rsidR="003F24A8" w:rsidRPr="00015219" w:rsidRDefault="003F24A8" w:rsidP="003F24A8">
            <w:pPr>
              <w:snapToGrid w:val="0"/>
              <w:spacing w:line="276" w:lineRule="auto"/>
              <w:rPr>
                <w:rFonts w:ascii="Calibri" w:hAnsi="Calibri" w:cs="Arial"/>
                <w:b/>
                <w:color w:val="000000"/>
                <w:sz w:val="24"/>
                <w:szCs w:val="24"/>
                <w:lang w:val="tr-TR"/>
              </w:rPr>
            </w:pPr>
          </w:p>
        </w:tc>
        <w:tc>
          <w:tcPr>
            <w:tcW w:w="1134" w:type="dxa"/>
            <w:tcBorders>
              <w:left w:val="single" w:sz="4" w:space="0" w:color="000000"/>
              <w:bottom w:val="single" w:sz="4" w:space="0" w:color="000000"/>
              <w:right w:val="single" w:sz="4" w:space="0" w:color="000000"/>
            </w:tcBorders>
          </w:tcPr>
          <w:p w14:paraId="2A79F761"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992" w:type="dxa"/>
            <w:tcBorders>
              <w:left w:val="single" w:sz="4" w:space="0" w:color="000000"/>
              <w:bottom w:val="single" w:sz="4" w:space="0" w:color="000000"/>
            </w:tcBorders>
          </w:tcPr>
          <w:p w14:paraId="24140F05"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000000"/>
            </w:tcBorders>
          </w:tcPr>
          <w:p w14:paraId="3090F0EF"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842" w:type="dxa"/>
            <w:tcBorders>
              <w:left w:val="single" w:sz="4" w:space="0" w:color="000000"/>
              <w:bottom w:val="single" w:sz="4" w:space="0" w:color="000000"/>
            </w:tcBorders>
          </w:tcPr>
          <w:p w14:paraId="4377CA8E"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000000"/>
              <w:right w:val="single" w:sz="8" w:space="0" w:color="000000"/>
            </w:tcBorders>
          </w:tcPr>
          <w:p w14:paraId="65A2793C"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r>
      <w:tr w:rsidR="003F24A8" w:rsidRPr="00015219" w14:paraId="42CC6F9D" w14:textId="77777777" w:rsidTr="009A36FD">
        <w:trPr>
          <w:cantSplit/>
          <w:trHeight w:val="408"/>
        </w:trPr>
        <w:tc>
          <w:tcPr>
            <w:tcW w:w="2410" w:type="dxa"/>
            <w:gridSpan w:val="2"/>
            <w:tcBorders>
              <w:left w:val="single" w:sz="8" w:space="0" w:color="000000"/>
              <w:bottom w:val="single" w:sz="4" w:space="0" w:color="000000"/>
            </w:tcBorders>
          </w:tcPr>
          <w:p w14:paraId="375FF554" w14:textId="77777777" w:rsidR="003F24A8" w:rsidRPr="003F24A8" w:rsidRDefault="003F24A8" w:rsidP="00015219">
            <w:pPr>
              <w:snapToGrid w:val="0"/>
              <w:spacing w:line="276" w:lineRule="auto"/>
              <w:rPr>
                <w:rFonts w:ascii="Calibri" w:hAnsi="Calibri" w:cs="Arial"/>
                <w:color w:val="000000"/>
                <w:sz w:val="24"/>
                <w:szCs w:val="24"/>
                <w:lang w:val="tr-TR"/>
              </w:rPr>
            </w:pPr>
          </w:p>
        </w:tc>
        <w:tc>
          <w:tcPr>
            <w:tcW w:w="5812" w:type="dxa"/>
            <w:gridSpan w:val="2"/>
            <w:tcBorders>
              <w:left w:val="single" w:sz="4" w:space="0" w:color="000000"/>
              <w:bottom w:val="single" w:sz="4" w:space="0" w:color="000000"/>
            </w:tcBorders>
          </w:tcPr>
          <w:p w14:paraId="77535926" w14:textId="77777777" w:rsidR="003F24A8" w:rsidRPr="00015219" w:rsidRDefault="003F24A8" w:rsidP="003F24A8">
            <w:pPr>
              <w:snapToGrid w:val="0"/>
              <w:spacing w:line="276" w:lineRule="auto"/>
              <w:rPr>
                <w:rFonts w:ascii="Calibri" w:hAnsi="Calibri" w:cs="Arial"/>
                <w:b/>
                <w:color w:val="000000"/>
                <w:sz w:val="24"/>
                <w:szCs w:val="24"/>
                <w:lang w:val="tr-TR"/>
              </w:rPr>
            </w:pPr>
          </w:p>
        </w:tc>
        <w:tc>
          <w:tcPr>
            <w:tcW w:w="1134" w:type="dxa"/>
            <w:tcBorders>
              <w:left w:val="single" w:sz="4" w:space="0" w:color="000000"/>
              <w:bottom w:val="single" w:sz="4" w:space="0" w:color="000000"/>
              <w:right w:val="single" w:sz="4" w:space="0" w:color="000000"/>
            </w:tcBorders>
          </w:tcPr>
          <w:p w14:paraId="53900B80"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992" w:type="dxa"/>
            <w:tcBorders>
              <w:left w:val="single" w:sz="4" w:space="0" w:color="000000"/>
              <w:bottom w:val="single" w:sz="4" w:space="0" w:color="000000"/>
            </w:tcBorders>
          </w:tcPr>
          <w:p w14:paraId="581621B6"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000000"/>
            </w:tcBorders>
          </w:tcPr>
          <w:p w14:paraId="641838C1"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842" w:type="dxa"/>
            <w:tcBorders>
              <w:left w:val="single" w:sz="4" w:space="0" w:color="000000"/>
              <w:bottom w:val="single" w:sz="4" w:space="0" w:color="000000"/>
            </w:tcBorders>
          </w:tcPr>
          <w:p w14:paraId="104624B3"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000000"/>
              <w:right w:val="single" w:sz="8" w:space="0" w:color="000000"/>
            </w:tcBorders>
          </w:tcPr>
          <w:p w14:paraId="6DFA9FAC"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r>
      <w:tr w:rsidR="003F24A8" w:rsidRPr="00015219" w14:paraId="5FD12764" w14:textId="77777777" w:rsidTr="009A36FD">
        <w:trPr>
          <w:cantSplit/>
          <w:trHeight w:val="408"/>
        </w:trPr>
        <w:tc>
          <w:tcPr>
            <w:tcW w:w="2410" w:type="dxa"/>
            <w:gridSpan w:val="2"/>
            <w:tcBorders>
              <w:left w:val="single" w:sz="8" w:space="0" w:color="000000"/>
              <w:bottom w:val="single" w:sz="4" w:space="0" w:color="000000"/>
            </w:tcBorders>
          </w:tcPr>
          <w:p w14:paraId="37E2A3B1" w14:textId="77777777" w:rsidR="003F24A8" w:rsidRPr="00015219" w:rsidRDefault="003F24A8" w:rsidP="00015219">
            <w:pPr>
              <w:snapToGrid w:val="0"/>
              <w:spacing w:line="276" w:lineRule="auto"/>
              <w:rPr>
                <w:rFonts w:ascii="Calibri" w:hAnsi="Calibri" w:cs="Arial"/>
                <w:b/>
                <w:color w:val="000000"/>
                <w:sz w:val="24"/>
                <w:szCs w:val="24"/>
                <w:lang w:val="tr-TR"/>
              </w:rPr>
            </w:pPr>
          </w:p>
        </w:tc>
        <w:tc>
          <w:tcPr>
            <w:tcW w:w="5812" w:type="dxa"/>
            <w:gridSpan w:val="2"/>
            <w:tcBorders>
              <w:left w:val="single" w:sz="4" w:space="0" w:color="000000"/>
              <w:bottom w:val="single" w:sz="4" w:space="0" w:color="000000"/>
            </w:tcBorders>
          </w:tcPr>
          <w:p w14:paraId="0CAE85FC" w14:textId="77777777" w:rsidR="003F24A8" w:rsidRPr="00015219" w:rsidRDefault="003F24A8" w:rsidP="003F24A8">
            <w:pPr>
              <w:snapToGrid w:val="0"/>
              <w:spacing w:line="276" w:lineRule="auto"/>
              <w:rPr>
                <w:rFonts w:ascii="Calibri" w:hAnsi="Calibri" w:cs="Arial"/>
                <w:b/>
                <w:color w:val="000000"/>
                <w:sz w:val="24"/>
                <w:szCs w:val="24"/>
                <w:lang w:val="tr-TR"/>
              </w:rPr>
            </w:pPr>
          </w:p>
        </w:tc>
        <w:tc>
          <w:tcPr>
            <w:tcW w:w="1134" w:type="dxa"/>
            <w:tcBorders>
              <w:left w:val="single" w:sz="4" w:space="0" w:color="000000"/>
              <w:bottom w:val="single" w:sz="4" w:space="0" w:color="000000"/>
              <w:right w:val="single" w:sz="4" w:space="0" w:color="000000"/>
            </w:tcBorders>
          </w:tcPr>
          <w:p w14:paraId="1E56CF5E"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992" w:type="dxa"/>
            <w:tcBorders>
              <w:left w:val="single" w:sz="4" w:space="0" w:color="000000"/>
              <w:bottom w:val="single" w:sz="4" w:space="0" w:color="000000"/>
            </w:tcBorders>
          </w:tcPr>
          <w:p w14:paraId="035E132E"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000000"/>
            </w:tcBorders>
          </w:tcPr>
          <w:p w14:paraId="4B1290DF"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842" w:type="dxa"/>
            <w:tcBorders>
              <w:left w:val="single" w:sz="4" w:space="0" w:color="000000"/>
              <w:bottom w:val="single" w:sz="4" w:space="0" w:color="000000"/>
            </w:tcBorders>
          </w:tcPr>
          <w:p w14:paraId="224C8797"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000000"/>
              <w:right w:val="single" w:sz="8" w:space="0" w:color="000000"/>
            </w:tcBorders>
          </w:tcPr>
          <w:p w14:paraId="6CFA77C1"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r>
      <w:tr w:rsidR="003F24A8" w:rsidRPr="00015219" w14:paraId="4D13420D" w14:textId="77777777" w:rsidTr="009A36FD">
        <w:trPr>
          <w:cantSplit/>
          <w:trHeight w:val="408"/>
        </w:trPr>
        <w:tc>
          <w:tcPr>
            <w:tcW w:w="2410" w:type="dxa"/>
            <w:gridSpan w:val="2"/>
            <w:tcBorders>
              <w:left w:val="single" w:sz="8" w:space="0" w:color="000000"/>
              <w:bottom w:val="single" w:sz="4" w:space="0" w:color="000000"/>
            </w:tcBorders>
          </w:tcPr>
          <w:p w14:paraId="75E0FFF7" w14:textId="77777777" w:rsidR="003F24A8" w:rsidRPr="00015219" w:rsidRDefault="003F24A8" w:rsidP="00015219">
            <w:pPr>
              <w:snapToGrid w:val="0"/>
              <w:spacing w:line="276" w:lineRule="auto"/>
              <w:rPr>
                <w:rFonts w:ascii="Calibri" w:hAnsi="Calibri" w:cs="Arial"/>
                <w:b/>
                <w:color w:val="000000"/>
                <w:sz w:val="24"/>
                <w:szCs w:val="24"/>
                <w:lang w:val="tr-TR"/>
              </w:rPr>
            </w:pPr>
          </w:p>
        </w:tc>
        <w:tc>
          <w:tcPr>
            <w:tcW w:w="5812" w:type="dxa"/>
            <w:gridSpan w:val="2"/>
            <w:tcBorders>
              <w:left w:val="single" w:sz="4" w:space="0" w:color="000000"/>
              <w:bottom w:val="single" w:sz="4" w:space="0" w:color="000000"/>
            </w:tcBorders>
          </w:tcPr>
          <w:p w14:paraId="53C8A25C" w14:textId="77777777" w:rsidR="003F24A8" w:rsidRPr="003F24A8" w:rsidRDefault="003F24A8" w:rsidP="003F24A8">
            <w:pPr>
              <w:snapToGrid w:val="0"/>
              <w:spacing w:line="276" w:lineRule="auto"/>
              <w:jc w:val="right"/>
              <w:rPr>
                <w:rFonts w:ascii="Calibri" w:hAnsi="Calibri" w:cs="Arial"/>
                <w:color w:val="000000"/>
                <w:sz w:val="24"/>
                <w:szCs w:val="24"/>
                <w:lang w:val="tr-TR"/>
              </w:rPr>
            </w:pPr>
          </w:p>
        </w:tc>
        <w:tc>
          <w:tcPr>
            <w:tcW w:w="1134" w:type="dxa"/>
            <w:tcBorders>
              <w:left w:val="single" w:sz="4" w:space="0" w:color="000000"/>
              <w:bottom w:val="single" w:sz="4" w:space="0" w:color="000000"/>
              <w:right w:val="single" w:sz="4" w:space="0" w:color="000000"/>
            </w:tcBorders>
          </w:tcPr>
          <w:p w14:paraId="53099889"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992" w:type="dxa"/>
            <w:tcBorders>
              <w:left w:val="single" w:sz="4" w:space="0" w:color="000000"/>
              <w:bottom w:val="single" w:sz="4" w:space="0" w:color="000000"/>
            </w:tcBorders>
          </w:tcPr>
          <w:p w14:paraId="322D95F0"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000000"/>
            </w:tcBorders>
          </w:tcPr>
          <w:p w14:paraId="19DDEDAF"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842" w:type="dxa"/>
            <w:tcBorders>
              <w:left w:val="single" w:sz="4" w:space="0" w:color="000000"/>
              <w:bottom w:val="single" w:sz="4" w:space="0" w:color="000000"/>
            </w:tcBorders>
          </w:tcPr>
          <w:p w14:paraId="71F40FB7"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000000"/>
              <w:right w:val="single" w:sz="8" w:space="0" w:color="000000"/>
            </w:tcBorders>
          </w:tcPr>
          <w:p w14:paraId="3B0BC1B6"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r>
      <w:tr w:rsidR="003F24A8" w:rsidRPr="00015219" w14:paraId="3FD31FBE" w14:textId="77777777" w:rsidTr="009A36FD">
        <w:trPr>
          <w:cantSplit/>
          <w:trHeight w:val="408"/>
        </w:trPr>
        <w:tc>
          <w:tcPr>
            <w:tcW w:w="2410" w:type="dxa"/>
            <w:gridSpan w:val="2"/>
            <w:tcBorders>
              <w:left w:val="single" w:sz="8" w:space="0" w:color="000000"/>
              <w:bottom w:val="single" w:sz="4" w:space="0" w:color="auto"/>
            </w:tcBorders>
          </w:tcPr>
          <w:p w14:paraId="76D9CBE1" w14:textId="77777777" w:rsidR="003F24A8" w:rsidRPr="00015219" w:rsidRDefault="003F24A8" w:rsidP="00015219">
            <w:pPr>
              <w:snapToGrid w:val="0"/>
              <w:spacing w:line="276" w:lineRule="auto"/>
              <w:rPr>
                <w:rFonts w:ascii="Calibri" w:hAnsi="Calibri" w:cs="Arial"/>
                <w:b/>
                <w:color w:val="000000"/>
                <w:sz w:val="24"/>
                <w:szCs w:val="24"/>
                <w:lang w:val="tr-TR"/>
              </w:rPr>
            </w:pPr>
          </w:p>
        </w:tc>
        <w:tc>
          <w:tcPr>
            <w:tcW w:w="5812" w:type="dxa"/>
            <w:gridSpan w:val="2"/>
            <w:tcBorders>
              <w:left w:val="single" w:sz="4" w:space="0" w:color="000000"/>
              <w:bottom w:val="single" w:sz="4" w:space="0" w:color="auto"/>
            </w:tcBorders>
          </w:tcPr>
          <w:p w14:paraId="1C6F6ACE" w14:textId="77777777" w:rsidR="003F24A8" w:rsidRPr="003F24A8" w:rsidRDefault="003F24A8" w:rsidP="003F24A8">
            <w:pPr>
              <w:snapToGrid w:val="0"/>
              <w:spacing w:line="276" w:lineRule="auto"/>
              <w:jc w:val="right"/>
              <w:rPr>
                <w:rFonts w:ascii="Calibri" w:hAnsi="Calibri" w:cs="Arial"/>
                <w:color w:val="000000"/>
                <w:sz w:val="24"/>
                <w:szCs w:val="24"/>
                <w:lang w:val="tr-TR"/>
              </w:rPr>
            </w:pPr>
          </w:p>
        </w:tc>
        <w:tc>
          <w:tcPr>
            <w:tcW w:w="1134" w:type="dxa"/>
            <w:tcBorders>
              <w:left w:val="single" w:sz="4" w:space="0" w:color="000000"/>
              <w:bottom w:val="single" w:sz="4" w:space="0" w:color="auto"/>
              <w:right w:val="single" w:sz="4" w:space="0" w:color="000000"/>
            </w:tcBorders>
          </w:tcPr>
          <w:p w14:paraId="7961223F"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992" w:type="dxa"/>
            <w:tcBorders>
              <w:left w:val="single" w:sz="4" w:space="0" w:color="000000"/>
              <w:bottom w:val="single" w:sz="4" w:space="0" w:color="auto"/>
            </w:tcBorders>
          </w:tcPr>
          <w:p w14:paraId="1E6BBAAF"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auto"/>
            </w:tcBorders>
          </w:tcPr>
          <w:p w14:paraId="25E57F5A"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842" w:type="dxa"/>
            <w:tcBorders>
              <w:left w:val="single" w:sz="4" w:space="0" w:color="000000"/>
              <w:bottom w:val="single" w:sz="4" w:space="0" w:color="000000"/>
            </w:tcBorders>
          </w:tcPr>
          <w:p w14:paraId="705366E0"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bottom w:val="single" w:sz="4" w:space="0" w:color="000000"/>
              <w:right w:val="single" w:sz="8" w:space="0" w:color="000000"/>
            </w:tcBorders>
          </w:tcPr>
          <w:p w14:paraId="4A9E8EA5"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r>
      <w:tr w:rsidR="003F24A8" w:rsidRPr="00015219" w14:paraId="3B00824C" w14:textId="77777777" w:rsidTr="009A36FD">
        <w:trPr>
          <w:cantSplit/>
          <w:trHeight w:val="408"/>
        </w:trPr>
        <w:tc>
          <w:tcPr>
            <w:tcW w:w="2410" w:type="dxa"/>
            <w:gridSpan w:val="2"/>
            <w:tcBorders>
              <w:top w:val="single" w:sz="4" w:space="0" w:color="auto"/>
              <w:left w:val="single" w:sz="4" w:space="0" w:color="auto"/>
              <w:bottom w:val="single" w:sz="4" w:space="0" w:color="auto"/>
            </w:tcBorders>
          </w:tcPr>
          <w:p w14:paraId="217580A9" w14:textId="77777777" w:rsidR="003F24A8" w:rsidRPr="00015219" w:rsidRDefault="003F24A8" w:rsidP="00015219">
            <w:pPr>
              <w:snapToGrid w:val="0"/>
              <w:spacing w:line="276" w:lineRule="auto"/>
              <w:rPr>
                <w:rFonts w:ascii="Calibri" w:hAnsi="Calibri" w:cs="Arial"/>
                <w:b/>
                <w:color w:val="000000"/>
                <w:sz w:val="24"/>
                <w:szCs w:val="24"/>
                <w:lang w:val="tr-TR"/>
              </w:rPr>
            </w:pPr>
          </w:p>
        </w:tc>
        <w:tc>
          <w:tcPr>
            <w:tcW w:w="5812" w:type="dxa"/>
            <w:gridSpan w:val="2"/>
            <w:tcBorders>
              <w:top w:val="single" w:sz="4" w:space="0" w:color="auto"/>
              <w:left w:val="single" w:sz="4" w:space="0" w:color="000000"/>
              <w:bottom w:val="single" w:sz="4" w:space="0" w:color="auto"/>
            </w:tcBorders>
          </w:tcPr>
          <w:p w14:paraId="33D5958F" w14:textId="77777777" w:rsidR="003F24A8" w:rsidRPr="003F24A8" w:rsidRDefault="003F24A8" w:rsidP="003F24A8">
            <w:pPr>
              <w:snapToGrid w:val="0"/>
              <w:spacing w:line="276" w:lineRule="auto"/>
              <w:jc w:val="right"/>
              <w:rPr>
                <w:rFonts w:ascii="Calibri" w:hAnsi="Calibri" w:cs="Arial"/>
                <w:color w:val="000000"/>
                <w:sz w:val="24"/>
                <w:szCs w:val="24"/>
                <w:lang w:val="tr-TR"/>
              </w:rPr>
            </w:pPr>
          </w:p>
        </w:tc>
        <w:tc>
          <w:tcPr>
            <w:tcW w:w="1134" w:type="dxa"/>
            <w:tcBorders>
              <w:top w:val="single" w:sz="4" w:space="0" w:color="auto"/>
              <w:left w:val="single" w:sz="4" w:space="0" w:color="000000"/>
              <w:bottom w:val="single" w:sz="4" w:space="0" w:color="auto"/>
              <w:right w:val="single" w:sz="4" w:space="0" w:color="000000"/>
            </w:tcBorders>
          </w:tcPr>
          <w:p w14:paraId="23D75156"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992" w:type="dxa"/>
            <w:tcBorders>
              <w:top w:val="single" w:sz="4" w:space="0" w:color="auto"/>
              <w:left w:val="single" w:sz="4" w:space="0" w:color="000000"/>
              <w:bottom w:val="single" w:sz="4" w:space="0" w:color="auto"/>
            </w:tcBorders>
          </w:tcPr>
          <w:p w14:paraId="16582789"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top w:val="single" w:sz="4" w:space="0" w:color="auto"/>
              <w:left w:val="single" w:sz="4" w:space="0" w:color="000000"/>
              <w:bottom w:val="single" w:sz="4" w:space="0" w:color="auto"/>
              <w:right w:val="single" w:sz="4" w:space="0" w:color="auto"/>
            </w:tcBorders>
          </w:tcPr>
          <w:p w14:paraId="4EF17DB2"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842" w:type="dxa"/>
            <w:tcBorders>
              <w:left w:val="single" w:sz="4" w:space="0" w:color="auto"/>
            </w:tcBorders>
          </w:tcPr>
          <w:p w14:paraId="21700815"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c>
          <w:tcPr>
            <w:tcW w:w="1418" w:type="dxa"/>
            <w:tcBorders>
              <w:left w:val="single" w:sz="4" w:space="0" w:color="000000"/>
              <w:right w:val="single" w:sz="8" w:space="0" w:color="000000"/>
            </w:tcBorders>
          </w:tcPr>
          <w:p w14:paraId="61F2CF1D" w14:textId="77777777" w:rsidR="003F24A8" w:rsidRPr="00015219" w:rsidRDefault="003F24A8" w:rsidP="00015219">
            <w:pPr>
              <w:snapToGrid w:val="0"/>
              <w:spacing w:line="276" w:lineRule="auto"/>
              <w:jc w:val="right"/>
              <w:rPr>
                <w:rFonts w:ascii="Calibri" w:hAnsi="Calibri" w:cs="Arial"/>
                <w:b/>
                <w:color w:val="000000"/>
                <w:sz w:val="24"/>
                <w:szCs w:val="24"/>
                <w:lang w:val="tr-TR"/>
              </w:rPr>
            </w:pPr>
          </w:p>
        </w:tc>
      </w:tr>
      <w:tr w:rsidR="002D58E8" w:rsidRPr="00015219" w14:paraId="389D30C4" w14:textId="77777777" w:rsidTr="00E902BE">
        <w:trPr>
          <w:cantSplit/>
          <w:trHeight w:val="408"/>
        </w:trPr>
        <w:tc>
          <w:tcPr>
            <w:tcW w:w="10348" w:type="dxa"/>
            <w:gridSpan w:val="6"/>
            <w:tcBorders>
              <w:top w:val="single" w:sz="4" w:space="0" w:color="auto"/>
              <w:left w:val="single" w:sz="8" w:space="0" w:color="000000"/>
              <w:bottom w:val="single" w:sz="8" w:space="0" w:color="000000"/>
            </w:tcBorders>
          </w:tcPr>
          <w:p w14:paraId="1D9373A1" w14:textId="77777777" w:rsidR="002D58E8" w:rsidRPr="00015219" w:rsidRDefault="002D58E8" w:rsidP="00015219">
            <w:pPr>
              <w:snapToGrid w:val="0"/>
              <w:spacing w:line="276" w:lineRule="auto"/>
              <w:jc w:val="right"/>
              <w:rPr>
                <w:rFonts w:ascii="Calibri" w:hAnsi="Calibri" w:cs="Arial"/>
                <w:b/>
                <w:color w:val="000000"/>
                <w:sz w:val="24"/>
                <w:szCs w:val="24"/>
                <w:lang w:val="tr-TR"/>
              </w:rPr>
            </w:pPr>
            <w:r w:rsidRPr="00015219">
              <w:rPr>
                <w:rFonts w:ascii="Calibri" w:hAnsi="Calibri" w:cs="Arial"/>
                <w:b/>
                <w:color w:val="000000"/>
                <w:sz w:val="24"/>
                <w:szCs w:val="24"/>
                <w:lang w:val="tr-TR"/>
              </w:rPr>
              <w:t>İŞ PAKETİ TOPLAM ADAM-AY =</w:t>
            </w:r>
          </w:p>
        </w:tc>
        <w:tc>
          <w:tcPr>
            <w:tcW w:w="1418" w:type="dxa"/>
            <w:tcBorders>
              <w:top w:val="single" w:sz="4" w:space="0" w:color="000000"/>
              <w:left w:val="single" w:sz="4" w:space="0" w:color="000000"/>
              <w:bottom w:val="single" w:sz="8" w:space="0" w:color="000000"/>
            </w:tcBorders>
          </w:tcPr>
          <w:p w14:paraId="3CC7AF0C" w14:textId="77777777" w:rsidR="002D58E8" w:rsidRPr="00015219" w:rsidRDefault="002D58E8" w:rsidP="00015219">
            <w:pPr>
              <w:snapToGrid w:val="0"/>
              <w:spacing w:line="276" w:lineRule="auto"/>
              <w:jc w:val="right"/>
              <w:rPr>
                <w:rFonts w:ascii="Calibri" w:hAnsi="Calibri" w:cs="Arial"/>
                <w:b/>
                <w:color w:val="000000"/>
                <w:sz w:val="24"/>
                <w:szCs w:val="24"/>
                <w:lang w:val="tr-TR"/>
              </w:rPr>
            </w:pPr>
          </w:p>
        </w:tc>
        <w:tc>
          <w:tcPr>
            <w:tcW w:w="1842" w:type="dxa"/>
            <w:tcBorders>
              <w:top w:val="single" w:sz="4" w:space="0" w:color="000000"/>
              <w:left w:val="single" w:sz="4" w:space="0" w:color="000000"/>
              <w:bottom w:val="single" w:sz="8" w:space="0" w:color="000000"/>
              <w:right w:val="single" w:sz="4" w:space="0" w:color="000000"/>
            </w:tcBorders>
          </w:tcPr>
          <w:p w14:paraId="539324BE" w14:textId="77777777" w:rsidR="002D58E8" w:rsidRPr="00015219" w:rsidRDefault="002D58E8" w:rsidP="00015219">
            <w:pPr>
              <w:snapToGrid w:val="0"/>
              <w:spacing w:line="276" w:lineRule="auto"/>
              <w:jc w:val="right"/>
              <w:rPr>
                <w:rFonts w:ascii="Calibri" w:hAnsi="Calibri" w:cs="Arial"/>
                <w:b/>
                <w:color w:val="000000"/>
                <w:sz w:val="24"/>
                <w:szCs w:val="24"/>
                <w:lang w:val="tr-TR"/>
              </w:rPr>
            </w:pPr>
            <w:r w:rsidRPr="00015219">
              <w:rPr>
                <w:rFonts w:ascii="Calibri" w:hAnsi="Calibri" w:cs="Arial"/>
                <w:b/>
                <w:color w:val="000000"/>
                <w:sz w:val="24"/>
                <w:szCs w:val="24"/>
                <w:lang w:val="tr-TR"/>
              </w:rPr>
              <w:t>TOPLAM</w:t>
            </w:r>
          </w:p>
        </w:tc>
        <w:tc>
          <w:tcPr>
            <w:tcW w:w="1418" w:type="dxa"/>
            <w:tcBorders>
              <w:top w:val="single" w:sz="4" w:space="0" w:color="000000"/>
              <w:left w:val="single" w:sz="4" w:space="0" w:color="000000"/>
              <w:bottom w:val="single" w:sz="8" w:space="0" w:color="000000"/>
              <w:right w:val="single" w:sz="8" w:space="0" w:color="000000"/>
            </w:tcBorders>
          </w:tcPr>
          <w:p w14:paraId="4EF56E81" w14:textId="77777777" w:rsidR="002D58E8" w:rsidRPr="00015219" w:rsidRDefault="002D58E8" w:rsidP="00015219">
            <w:pPr>
              <w:snapToGrid w:val="0"/>
              <w:spacing w:line="276" w:lineRule="auto"/>
              <w:jc w:val="right"/>
              <w:rPr>
                <w:rFonts w:ascii="Calibri" w:hAnsi="Calibri" w:cs="Arial"/>
                <w:b/>
                <w:color w:val="000000"/>
                <w:sz w:val="24"/>
                <w:szCs w:val="24"/>
                <w:lang w:val="tr-TR"/>
              </w:rPr>
            </w:pPr>
          </w:p>
        </w:tc>
      </w:tr>
    </w:tbl>
    <w:p w14:paraId="0164AA3F" w14:textId="77777777" w:rsidR="002D58E8" w:rsidRDefault="002D58E8" w:rsidP="00015219">
      <w:pPr>
        <w:spacing w:line="276" w:lineRule="auto"/>
        <w:rPr>
          <w:rFonts w:ascii="Calibri" w:hAnsi="Calibri"/>
          <w:sz w:val="24"/>
          <w:szCs w:val="24"/>
        </w:rPr>
      </w:pPr>
    </w:p>
    <w:p w14:paraId="0DE3DA9A" w14:textId="77777777" w:rsidR="00892564" w:rsidRDefault="00892564" w:rsidP="00015219">
      <w:pPr>
        <w:spacing w:line="276" w:lineRule="auto"/>
        <w:rPr>
          <w:rFonts w:ascii="Calibri" w:hAnsi="Calibri"/>
          <w:sz w:val="24"/>
          <w:szCs w:val="24"/>
        </w:rPr>
      </w:pPr>
    </w:p>
    <w:p w14:paraId="794603C2" w14:textId="77777777" w:rsidR="002D58E8" w:rsidRPr="009A7B91" w:rsidRDefault="00892564" w:rsidP="009A7B91">
      <w:pPr>
        <w:pStyle w:val="Balk2"/>
        <w:rPr>
          <w:rFonts w:ascii="Calibri" w:hAnsi="Calibri" w:cs="Arial"/>
          <w:bCs/>
          <w:i w:val="0"/>
          <w:iCs/>
          <w:szCs w:val="24"/>
          <w:lang w:val="tr-TR"/>
        </w:rPr>
      </w:pPr>
      <w:bookmarkStart w:id="41" w:name="_Toc375649197"/>
      <w:r w:rsidRPr="009A7B91">
        <w:rPr>
          <w:rFonts w:ascii="Calibri" w:hAnsi="Calibri" w:cs="Arial"/>
          <w:bCs/>
          <w:i w:val="0"/>
          <w:iCs/>
          <w:szCs w:val="24"/>
          <w:lang w:val="tr-TR"/>
        </w:rPr>
        <w:lastRenderedPageBreak/>
        <w:t>5</w:t>
      </w:r>
      <w:r w:rsidR="00B81700">
        <w:rPr>
          <w:rFonts w:ascii="Calibri" w:hAnsi="Calibri" w:cs="Arial"/>
          <w:bCs/>
          <w:i w:val="0"/>
          <w:iCs/>
          <w:szCs w:val="24"/>
          <w:lang w:val="tr-TR"/>
        </w:rPr>
        <w:t>.2</w:t>
      </w:r>
      <w:r w:rsidR="00E4504D">
        <w:rPr>
          <w:rFonts w:ascii="Calibri" w:hAnsi="Calibri" w:cs="Arial"/>
          <w:bCs/>
          <w:i w:val="0"/>
          <w:iCs/>
          <w:szCs w:val="24"/>
          <w:lang w:val="tr-TR"/>
        </w:rPr>
        <w:t xml:space="preserve">. </w:t>
      </w:r>
      <w:r w:rsidR="002D58E8" w:rsidRPr="009A7B91">
        <w:rPr>
          <w:rFonts w:ascii="Calibri" w:hAnsi="Calibri" w:cs="Arial"/>
          <w:bCs/>
          <w:i w:val="0"/>
          <w:iCs/>
          <w:szCs w:val="24"/>
          <w:lang w:val="tr-TR"/>
        </w:rPr>
        <w:t>ALET/TEÇHİZAT/</w:t>
      </w:r>
      <w:r w:rsidR="00047964" w:rsidRPr="009A7B91">
        <w:rPr>
          <w:rFonts w:ascii="Calibri" w:hAnsi="Calibri" w:cs="Arial"/>
          <w:bCs/>
          <w:i w:val="0"/>
          <w:iCs/>
          <w:szCs w:val="24"/>
          <w:lang w:val="tr-TR"/>
        </w:rPr>
        <w:t xml:space="preserve">YAZILIM/YAYIN ALIMLARI TAHMİNİ </w:t>
      </w:r>
      <w:r w:rsidR="002D58E8" w:rsidRPr="009A7B91">
        <w:rPr>
          <w:rFonts w:ascii="Calibri" w:hAnsi="Calibri" w:cs="Arial"/>
          <w:bCs/>
          <w:i w:val="0"/>
          <w:iCs/>
          <w:szCs w:val="24"/>
          <w:lang w:val="tr-TR"/>
        </w:rPr>
        <w:t>MALİYET FORMU</w:t>
      </w:r>
      <w:bookmarkEnd w:id="41"/>
    </w:p>
    <w:p w14:paraId="0E0B2F90" w14:textId="77777777" w:rsidR="002D58E8" w:rsidRPr="00015219" w:rsidRDefault="000E6FB7" w:rsidP="00892564">
      <w:pPr>
        <w:spacing w:line="276" w:lineRule="auto"/>
        <w:rPr>
          <w:rFonts w:ascii="Calibri" w:hAnsi="Calibri" w:cs="Arial"/>
          <w:b/>
          <w:color w:val="000000"/>
          <w:sz w:val="24"/>
          <w:szCs w:val="24"/>
          <w:lang w:val="tr-TR"/>
        </w:rPr>
      </w:pPr>
      <w:r>
        <w:rPr>
          <w:rFonts w:ascii="Calibri" w:hAnsi="Calibri" w:cs="Arial"/>
          <w:i/>
          <w:color w:val="000000"/>
          <w:sz w:val="24"/>
          <w:szCs w:val="24"/>
          <w:lang w:val="tr-TR"/>
        </w:rPr>
        <w:t>İstenilen kadar satır eklenebilir.</w:t>
      </w:r>
      <w:r w:rsidR="002D58E8" w:rsidRPr="00015219">
        <w:rPr>
          <w:rFonts w:ascii="Calibri" w:hAnsi="Calibri" w:cs="Arial"/>
          <w:b/>
          <w:color w:val="000000"/>
          <w:sz w:val="24"/>
          <w:szCs w:val="24"/>
          <w:lang w:val="tr-TR"/>
        </w:rPr>
        <w:t xml:space="preserve">                                                                                                                                  </w:t>
      </w:r>
    </w:p>
    <w:tbl>
      <w:tblPr>
        <w:tblW w:w="5000" w:type="pct"/>
        <w:tblCellMar>
          <w:left w:w="30" w:type="dxa"/>
          <w:right w:w="30" w:type="dxa"/>
        </w:tblCellMar>
        <w:tblLook w:val="0000" w:firstRow="0" w:lastRow="0" w:firstColumn="0" w:lastColumn="0" w:noHBand="0" w:noVBand="0"/>
      </w:tblPr>
      <w:tblGrid>
        <w:gridCol w:w="878"/>
        <w:gridCol w:w="3599"/>
        <w:gridCol w:w="1397"/>
        <w:gridCol w:w="4601"/>
        <w:gridCol w:w="2114"/>
        <w:gridCol w:w="2426"/>
      </w:tblGrid>
      <w:tr w:rsidR="000E6FB7" w:rsidRPr="00C513F6" w14:paraId="405FA4DB" w14:textId="77777777" w:rsidTr="000E6FB7">
        <w:trPr>
          <w:cantSplit/>
          <w:trHeight w:val="851"/>
        </w:trPr>
        <w:tc>
          <w:tcPr>
            <w:tcW w:w="292" w:type="pct"/>
            <w:vMerge w:val="restart"/>
            <w:tcBorders>
              <w:top w:val="single" w:sz="4" w:space="0" w:color="auto"/>
              <w:left w:val="single" w:sz="4" w:space="0" w:color="auto"/>
              <w:right w:val="single" w:sz="4" w:space="0" w:color="auto"/>
            </w:tcBorders>
            <w:vAlign w:val="center"/>
          </w:tcPr>
          <w:p w14:paraId="5E2C6FC4"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Pr>
                <w:rFonts w:ascii="Calibri" w:hAnsi="Calibri" w:cs="Arial"/>
                <w:b/>
                <w:color w:val="000000"/>
                <w:sz w:val="24"/>
                <w:szCs w:val="24"/>
                <w:lang w:val="tr-TR"/>
              </w:rPr>
              <w:t>No</w:t>
            </w:r>
          </w:p>
        </w:tc>
        <w:tc>
          <w:tcPr>
            <w:tcW w:w="1198" w:type="pct"/>
            <w:vMerge w:val="restart"/>
            <w:tcBorders>
              <w:top w:val="single" w:sz="4" w:space="0" w:color="auto"/>
              <w:left w:val="single" w:sz="4" w:space="0" w:color="auto"/>
              <w:right w:val="single" w:sz="4" w:space="0" w:color="auto"/>
            </w:tcBorders>
            <w:vAlign w:val="center"/>
          </w:tcPr>
          <w:p w14:paraId="69C8A4D7" w14:textId="77777777" w:rsidR="000E6FB7" w:rsidRPr="00C513F6" w:rsidRDefault="000E6FB7" w:rsidP="000A0097">
            <w:pPr>
              <w:snapToGrid w:val="0"/>
              <w:spacing w:line="276" w:lineRule="auto"/>
              <w:jc w:val="center"/>
              <w:rPr>
                <w:rFonts w:ascii="Calibri" w:hAnsi="Calibri" w:cs="Arial"/>
                <w:b/>
                <w:color w:val="000000"/>
                <w:sz w:val="24"/>
                <w:szCs w:val="24"/>
                <w:lang w:val="tr-TR"/>
              </w:rPr>
            </w:pPr>
            <w:r w:rsidRPr="00C513F6">
              <w:rPr>
                <w:rFonts w:ascii="Calibri" w:hAnsi="Calibri" w:cs="Arial"/>
                <w:b/>
                <w:color w:val="000000"/>
                <w:sz w:val="24"/>
                <w:szCs w:val="24"/>
                <w:lang w:val="tr-TR"/>
              </w:rPr>
              <w:t>Alet/Teçhizat/</w:t>
            </w:r>
          </w:p>
          <w:p w14:paraId="5168C8DC" w14:textId="77777777" w:rsidR="000E6FB7" w:rsidRPr="00C513F6" w:rsidRDefault="000E6FB7" w:rsidP="000A0097">
            <w:pPr>
              <w:snapToGrid w:val="0"/>
              <w:spacing w:line="276" w:lineRule="auto"/>
              <w:jc w:val="center"/>
              <w:rPr>
                <w:rFonts w:ascii="Calibri" w:hAnsi="Calibri" w:cs="Arial"/>
                <w:b/>
                <w:color w:val="000000"/>
                <w:sz w:val="24"/>
                <w:szCs w:val="24"/>
                <w:lang w:val="tr-TR"/>
              </w:rPr>
            </w:pPr>
            <w:r w:rsidRPr="00C513F6">
              <w:rPr>
                <w:rFonts w:ascii="Calibri" w:hAnsi="Calibri" w:cs="Arial"/>
                <w:b/>
                <w:color w:val="000000"/>
                <w:sz w:val="24"/>
                <w:szCs w:val="24"/>
                <w:lang w:val="tr-TR"/>
              </w:rPr>
              <w:t>Yazılım/Yayın Adı</w:t>
            </w:r>
          </w:p>
        </w:tc>
        <w:tc>
          <w:tcPr>
            <w:tcW w:w="465" w:type="pct"/>
            <w:vMerge w:val="restart"/>
            <w:tcBorders>
              <w:top w:val="single" w:sz="4" w:space="0" w:color="auto"/>
              <w:left w:val="single" w:sz="4" w:space="0" w:color="auto"/>
              <w:right w:val="single" w:sz="4" w:space="0" w:color="auto"/>
            </w:tcBorders>
            <w:vAlign w:val="center"/>
          </w:tcPr>
          <w:p w14:paraId="3BEE8A52" w14:textId="77777777" w:rsidR="000E6FB7" w:rsidRPr="00C513F6" w:rsidRDefault="000E6FB7" w:rsidP="00015219">
            <w:pPr>
              <w:snapToGrid w:val="0"/>
              <w:spacing w:line="276" w:lineRule="auto"/>
              <w:jc w:val="center"/>
              <w:rPr>
                <w:rFonts w:ascii="Calibri" w:hAnsi="Calibri" w:cs="Arial"/>
                <w:b/>
                <w:color w:val="000000"/>
                <w:sz w:val="24"/>
                <w:szCs w:val="24"/>
                <w:lang w:val="tr-TR"/>
              </w:rPr>
            </w:pPr>
            <w:r w:rsidRPr="00C513F6">
              <w:rPr>
                <w:rFonts w:ascii="Calibri" w:hAnsi="Calibri" w:cs="Arial"/>
                <w:b/>
                <w:color w:val="000000"/>
                <w:sz w:val="24"/>
                <w:szCs w:val="24"/>
                <w:lang w:val="tr-TR"/>
              </w:rPr>
              <w:t>Adet</w:t>
            </w:r>
          </w:p>
        </w:tc>
        <w:tc>
          <w:tcPr>
            <w:tcW w:w="1532" w:type="pct"/>
            <w:vMerge w:val="restart"/>
            <w:tcBorders>
              <w:top w:val="single" w:sz="4" w:space="0" w:color="auto"/>
              <w:left w:val="single" w:sz="4" w:space="0" w:color="auto"/>
              <w:right w:val="single" w:sz="4" w:space="0" w:color="auto"/>
            </w:tcBorders>
            <w:vAlign w:val="center"/>
          </w:tcPr>
          <w:p w14:paraId="493D42EE" w14:textId="77777777" w:rsidR="000E6FB7" w:rsidRPr="00C513F6" w:rsidRDefault="000E6FB7" w:rsidP="00015219">
            <w:pPr>
              <w:snapToGrid w:val="0"/>
              <w:spacing w:line="276" w:lineRule="auto"/>
              <w:ind w:left="-51"/>
              <w:jc w:val="center"/>
              <w:rPr>
                <w:rFonts w:ascii="Calibri" w:hAnsi="Calibri" w:cs="Arial"/>
                <w:b/>
                <w:color w:val="000000"/>
                <w:sz w:val="24"/>
                <w:szCs w:val="24"/>
                <w:lang w:val="tr-TR"/>
              </w:rPr>
            </w:pPr>
            <w:r w:rsidRPr="00C513F6">
              <w:rPr>
                <w:rFonts w:ascii="Calibri" w:hAnsi="Calibri" w:cs="Arial"/>
                <w:b/>
                <w:color w:val="000000"/>
                <w:sz w:val="24"/>
                <w:szCs w:val="24"/>
                <w:lang w:val="tr-TR"/>
              </w:rPr>
              <w:t>Proje Faaliyetlerindeki Kullanım Amacı</w:t>
            </w:r>
          </w:p>
        </w:tc>
        <w:tc>
          <w:tcPr>
            <w:tcW w:w="704" w:type="pct"/>
            <w:vMerge w:val="restart"/>
            <w:tcBorders>
              <w:top w:val="single" w:sz="4" w:space="0" w:color="auto"/>
              <w:left w:val="single" w:sz="4" w:space="0" w:color="auto"/>
              <w:right w:val="single" w:sz="4" w:space="0" w:color="auto"/>
            </w:tcBorders>
            <w:vAlign w:val="center"/>
          </w:tcPr>
          <w:p w14:paraId="4E3D87D1" w14:textId="77777777" w:rsidR="000E6FB7" w:rsidRPr="00C513F6" w:rsidRDefault="000E6FB7" w:rsidP="00015219">
            <w:pPr>
              <w:snapToGrid w:val="0"/>
              <w:spacing w:line="276" w:lineRule="auto"/>
              <w:ind w:left="-51"/>
              <w:jc w:val="center"/>
              <w:rPr>
                <w:rFonts w:ascii="Calibri" w:hAnsi="Calibri" w:cs="Arial"/>
                <w:b/>
                <w:color w:val="000000"/>
                <w:sz w:val="24"/>
                <w:szCs w:val="24"/>
                <w:lang w:val="tr-TR"/>
              </w:rPr>
            </w:pPr>
            <w:r w:rsidRPr="00C513F6">
              <w:rPr>
                <w:rFonts w:ascii="Calibri" w:hAnsi="Calibri" w:cs="Arial"/>
                <w:b/>
                <w:color w:val="000000"/>
                <w:sz w:val="24"/>
                <w:szCs w:val="24"/>
                <w:lang w:val="tr-TR"/>
              </w:rPr>
              <w:t xml:space="preserve">Birim Fiyatı </w:t>
            </w:r>
          </w:p>
          <w:p w14:paraId="29903139" w14:textId="77777777" w:rsidR="000E6FB7" w:rsidRPr="00C513F6" w:rsidRDefault="000E6FB7" w:rsidP="00015219">
            <w:pPr>
              <w:spacing w:line="276" w:lineRule="auto"/>
              <w:ind w:left="-51"/>
              <w:jc w:val="center"/>
              <w:rPr>
                <w:rFonts w:ascii="Calibri" w:hAnsi="Calibri" w:cs="Arial"/>
                <w:b/>
                <w:color w:val="000000"/>
                <w:sz w:val="24"/>
                <w:szCs w:val="24"/>
                <w:lang w:val="tr-TR"/>
              </w:rPr>
            </w:pPr>
            <w:r w:rsidRPr="00C513F6">
              <w:rPr>
                <w:rFonts w:ascii="Calibri" w:hAnsi="Calibri" w:cs="Arial"/>
                <w:b/>
                <w:color w:val="000000"/>
                <w:sz w:val="24"/>
                <w:szCs w:val="24"/>
                <w:lang w:val="tr-TR"/>
              </w:rPr>
              <w:t>(TL)</w:t>
            </w:r>
          </w:p>
        </w:tc>
        <w:tc>
          <w:tcPr>
            <w:tcW w:w="808" w:type="pct"/>
            <w:vMerge w:val="restart"/>
            <w:tcBorders>
              <w:top w:val="single" w:sz="4" w:space="0" w:color="auto"/>
              <w:left w:val="single" w:sz="4" w:space="0" w:color="auto"/>
              <w:right w:val="single" w:sz="4" w:space="0" w:color="auto"/>
            </w:tcBorders>
            <w:vAlign w:val="center"/>
          </w:tcPr>
          <w:p w14:paraId="1BBD1873" w14:textId="77777777" w:rsidR="000E6FB7" w:rsidRPr="00C513F6" w:rsidRDefault="000E6FB7" w:rsidP="00015219">
            <w:pPr>
              <w:snapToGrid w:val="0"/>
              <w:spacing w:line="276" w:lineRule="auto"/>
              <w:ind w:left="-51"/>
              <w:jc w:val="center"/>
              <w:rPr>
                <w:rFonts w:ascii="Calibri" w:hAnsi="Calibri" w:cs="Arial"/>
                <w:b/>
                <w:color w:val="000000"/>
                <w:sz w:val="24"/>
                <w:szCs w:val="24"/>
                <w:lang w:val="tr-TR"/>
              </w:rPr>
            </w:pPr>
            <w:r w:rsidRPr="00C513F6">
              <w:rPr>
                <w:rFonts w:ascii="Calibri" w:hAnsi="Calibri" w:cs="Arial"/>
                <w:b/>
                <w:color w:val="000000"/>
                <w:sz w:val="24"/>
                <w:szCs w:val="24"/>
                <w:lang w:val="tr-TR"/>
              </w:rPr>
              <w:t>Toplam Tutarı (TL)</w:t>
            </w:r>
          </w:p>
        </w:tc>
      </w:tr>
      <w:tr w:rsidR="000E6FB7" w:rsidRPr="00C513F6" w14:paraId="4DF616F0" w14:textId="77777777" w:rsidTr="000E6FB7">
        <w:trPr>
          <w:cantSplit/>
          <w:trHeight w:val="359"/>
        </w:trPr>
        <w:tc>
          <w:tcPr>
            <w:tcW w:w="292" w:type="pct"/>
            <w:vMerge/>
            <w:tcBorders>
              <w:left w:val="single" w:sz="4" w:space="0" w:color="auto"/>
              <w:bottom w:val="single" w:sz="4" w:space="0" w:color="auto"/>
              <w:right w:val="single" w:sz="4" w:space="0" w:color="auto"/>
            </w:tcBorders>
            <w:vAlign w:val="center"/>
          </w:tcPr>
          <w:p w14:paraId="30443E6D" w14:textId="77777777" w:rsidR="000E6FB7" w:rsidRPr="00015219" w:rsidRDefault="000E6FB7" w:rsidP="00015219">
            <w:pPr>
              <w:snapToGrid w:val="0"/>
              <w:spacing w:line="276" w:lineRule="auto"/>
              <w:rPr>
                <w:rFonts w:ascii="Calibri" w:hAnsi="Calibri" w:cs="Arial"/>
                <w:b/>
                <w:color w:val="000000"/>
                <w:sz w:val="24"/>
                <w:szCs w:val="24"/>
                <w:lang w:val="tr-TR"/>
              </w:rPr>
            </w:pPr>
          </w:p>
        </w:tc>
        <w:tc>
          <w:tcPr>
            <w:tcW w:w="1198" w:type="pct"/>
            <w:vMerge/>
            <w:tcBorders>
              <w:left w:val="single" w:sz="4" w:space="0" w:color="auto"/>
              <w:bottom w:val="single" w:sz="4" w:space="0" w:color="auto"/>
              <w:right w:val="single" w:sz="4" w:space="0" w:color="auto"/>
            </w:tcBorders>
            <w:vAlign w:val="center"/>
          </w:tcPr>
          <w:p w14:paraId="451B9F68" w14:textId="77777777"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vMerge/>
            <w:tcBorders>
              <w:left w:val="single" w:sz="4" w:space="0" w:color="auto"/>
              <w:bottom w:val="single" w:sz="4" w:space="0" w:color="auto"/>
              <w:right w:val="single" w:sz="4" w:space="0" w:color="auto"/>
            </w:tcBorders>
            <w:vAlign w:val="center"/>
          </w:tcPr>
          <w:p w14:paraId="4FBF4161" w14:textId="77777777" w:rsidR="000E6FB7" w:rsidRPr="00C513F6" w:rsidRDefault="000E6FB7" w:rsidP="00015219">
            <w:pPr>
              <w:snapToGrid w:val="0"/>
              <w:spacing w:line="276" w:lineRule="auto"/>
              <w:jc w:val="center"/>
              <w:rPr>
                <w:rFonts w:ascii="Calibri" w:hAnsi="Calibri" w:cs="Arial"/>
                <w:b/>
                <w:color w:val="000000"/>
                <w:sz w:val="24"/>
                <w:szCs w:val="24"/>
                <w:lang w:val="tr-TR"/>
              </w:rPr>
            </w:pPr>
          </w:p>
        </w:tc>
        <w:tc>
          <w:tcPr>
            <w:tcW w:w="1532" w:type="pct"/>
            <w:vMerge/>
            <w:tcBorders>
              <w:left w:val="single" w:sz="4" w:space="0" w:color="auto"/>
              <w:bottom w:val="single" w:sz="4" w:space="0" w:color="auto"/>
              <w:right w:val="single" w:sz="4" w:space="0" w:color="auto"/>
            </w:tcBorders>
            <w:vAlign w:val="center"/>
          </w:tcPr>
          <w:p w14:paraId="773C15F4" w14:textId="77777777" w:rsidR="000E6FB7" w:rsidRPr="00C513F6" w:rsidRDefault="000E6FB7" w:rsidP="00015219">
            <w:pPr>
              <w:snapToGrid w:val="0"/>
              <w:spacing w:line="276" w:lineRule="auto"/>
              <w:ind w:left="-51"/>
              <w:jc w:val="center"/>
              <w:rPr>
                <w:rFonts w:ascii="Calibri" w:hAnsi="Calibri" w:cs="Arial"/>
                <w:b/>
                <w:color w:val="000000"/>
                <w:sz w:val="24"/>
                <w:szCs w:val="24"/>
                <w:lang w:val="tr-TR"/>
              </w:rPr>
            </w:pPr>
          </w:p>
        </w:tc>
        <w:tc>
          <w:tcPr>
            <w:tcW w:w="704" w:type="pct"/>
            <w:vMerge/>
            <w:tcBorders>
              <w:left w:val="single" w:sz="4" w:space="0" w:color="auto"/>
              <w:bottom w:val="single" w:sz="4" w:space="0" w:color="auto"/>
              <w:right w:val="single" w:sz="4" w:space="0" w:color="auto"/>
            </w:tcBorders>
            <w:vAlign w:val="center"/>
          </w:tcPr>
          <w:p w14:paraId="57232B2C" w14:textId="77777777" w:rsidR="000E6FB7" w:rsidRPr="00C513F6" w:rsidRDefault="000E6FB7" w:rsidP="00015219">
            <w:pPr>
              <w:spacing w:line="276" w:lineRule="auto"/>
              <w:ind w:left="-51"/>
              <w:jc w:val="center"/>
              <w:rPr>
                <w:rFonts w:ascii="Calibri" w:hAnsi="Calibri" w:cs="Arial"/>
                <w:b/>
                <w:color w:val="000000"/>
                <w:sz w:val="24"/>
                <w:szCs w:val="24"/>
                <w:lang w:val="tr-TR"/>
              </w:rPr>
            </w:pPr>
          </w:p>
        </w:tc>
        <w:tc>
          <w:tcPr>
            <w:tcW w:w="808" w:type="pct"/>
            <w:vMerge/>
            <w:tcBorders>
              <w:left w:val="single" w:sz="4" w:space="0" w:color="auto"/>
              <w:bottom w:val="single" w:sz="4" w:space="0" w:color="auto"/>
              <w:right w:val="single" w:sz="4" w:space="0" w:color="auto"/>
            </w:tcBorders>
            <w:vAlign w:val="center"/>
          </w:tcPr>
          <w:p w14:paraId="7B3C28CC" w14:textId="77777777" w:rsidR="000E6FB7" w:rsidRPr="00C513F6" w:rsidRDefault="000E6FB7" w:rsidP="00015219">
            <w:pPr>
              <w:snapToGrid w:val="0"/>
              <w:spacing w:line="276" w:lineRule="auto"/>
              <w:ind w:left="-51"/>
              <w:jc w:val="center"/>
              <w:rPr>
                <w:rFonts w:ascii="Calibri" w:hAnsi="Calibri" w:cs="Arial"/>
                <w:b/>
                <w:color w:val="000000"/>
                <w:sz w:val="24"/>
                <w:szCs w:val="24"/>
                <w:lang w:val="tr-TR"/>
              </w:rPr>
            </w:pPr>
          </w:p>
        </w:tc>
      </w:tr>
      <w:tr w:rsidR="000E6FB7" w:rsidRPr="00C513F6" w14:paraId="7AE8CF79"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74DAE6B3"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1</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0CD1685A" w14:textId="65F993BD"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589CF9F8" w14:textId="3192C0C2"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192E7E8E" w14:textId="3728C177" w:rsidR="000E6FB7" w:rsidRPr="00C513F6" w:rsidRDefault="000E6FB7" w:rsidP="00015219">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27B9D0CC" w14:textId="2C6844EB"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1E8BF954" w14:textId="3B2C4538" w:rsidR="000E6FB7" w:rsidRPr="00C513F6" w:rsidRDefault="000E6FB7" w:rsidP="00015219">
            <w:pPr>
              <w:snapToGrid w:val="0"/>
              <w:spacing w:line="276" w:lineRule="auto"/>
              <w:jc w:val="center"/>
              <w:rPr>
                <w:rFonts w:ascii="Calibri" w:hAnsi="Calibri" w:cs="Arial"/>
                <w:b/>
                <w:color w:val="000000"/>
                <w:sz w:val="24"/>
                <w:szCs w:val="24"/>
                <w:u w:val="single"/>
                <w:lang w:val="tr-TR"/>
              </w:rPr>
            </w:pPr>
          </w:p>
        </w:tc>
      </w:tr>
      <w:tr w:rsidR="000E6FB7" w:rsidRPr="00C513F6" w14:paraId="013D5B24"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506C4B7E"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2</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65990866" w14:textId="77777777" w:rsidR="000E6FB7" w:rsidRPr="00C513F6" w:rsidRDefault="000E6FB7" w:rsidP="000C0ABE">
            <w:pPr>
              <w:tabs>
                <w:tab w:val="left" w:pos="0"/>
                <w:tab w:val="left" w:pos="5812"/>
              </w:tabs>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3AE412E9" w14:textId="220AA2CC"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5AB65706" w14:textId="7BA91EAC" w:rsidR="000E6FB7" w:rsidRPr="00C513F6" w:rsidRDefault="000E6FB7" w:rsidP="00015219">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20356DFA" w14:textId="164BF956"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3CC8DFC5" w14:textId="32A59B85" w:rsidR="000E6FB7" w:rsidRPr="00C513F6" w:rsidRDefault="000E6FB7" w:rsidP="00A4257B">
            <w:pPr>
              <w:snapToGrid w:val="0"/>
              <w:spacing w:line="276" w:lineRule="auto"/>
              <w:jc w:val="center"/>
              <w:rPr>
                <w:rFonts w:ascii="Calibri" w:hAnsi="Calibri" w:cs="Arial"/>
                <w:b/>
                <w:color w:val="000000"/>
                <w:sz w:val="24"/>
                <w:szCs w:val="24"/>
                <w:u w:val="single"/>
                <w:lang w:val="tr-TR"/>
              </w:rPr>
            </w:pPr>
          </w:p>
        </w:tc>
      </w:tr>
      <w:tr w:rsidR="000E6FB7" w:rsidRPr="00C513F6" w14:paraId="0B7E1DA4"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29DE2E00"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3</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4B977923" w14:textId="77777777"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0D0F0F78" w14:textId="3CE35DE2"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15D11F00" w14:textId="27492A2A" w:rsidR="000E6FB7" w:rsidRPr="00C513F6" w:rsidRDefault="000E6FB7" w:rsidP="00015219">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129F0384" w14:textId="5CB8595D"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7956A17C" w14:textId="0D143EC2" w:rsidR="000E6FB7" w:rsidRPr="00C513F6" w:rsidRDefault="000E6FB7" w:rsidP="00015219">
            <w:pPr>
              <w:snapToGrid w:val="0"/>
              <w:spacing w:line="276" w:lineRule="auto"/>
              <w:jc w:val="right"/>
              <w:rPr>
                <w:rFonts w:ascii="Calibri" w:hAnsi="Calibri" w:cs="Arial"/>
                <w:b/>
                <w:color w:val="000000"/>
                <w:sz w:val="24"/>
                <w:szCs w:val="24"/>
                <w:u w:val="single"/>
                <w:lang w:val="tr-TR"/>
              </w:rPr>
            </w:pPr>
          </w:p>
        </w:tc>
      </w:tr>
      <w:tr w:rsidR="000E6FB7" w:rsidRPr="00C513F6" w14:paraId="1889000E"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0043DF58"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4</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46DBE060" w14:textId="77777777"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7C3B9F8F" w14:textId="6CD4CE89"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166533A1" w14:textId="3F1A3E4C" w:rsidR="000E6FB7" w:rsidRPr="00C513F6" w:rsidRDefault="000E6FB7" w:rsidP="00015219">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437A5292" w14:textId="745013F3"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46BE95E3" w14:textId="79956BA8" w:rsidR="000E6FB7" w:rsidRPr="00C513F6" w:rsidRDefault="000E6FB7" w:rsidP="00015219">
            <w:pPr>
              <w:snapToGrid w:val="0"/>
              <w:spacing w:line="276" w:lineRule="auto"/>
              <w:jc w:val="right"/>
              <w:rPr>
                <w:rFonts w:ascii="Calibri" w:hAnsi="Calibri" w:cs="Arial"/>
                <w:b/>
                <w:color w:val="000000"/>
                <w:sz w:val="24"/>
                <w:szCs w:val="24"/>
                <w:u w:val="single"/>
                <w:lang w:val="tr-TR"/>
              </w:rPr>
            </w:pPr>
          </w:p>
        </w:tc>
      </w:tr>
      <w:tr w:rsidR="000E6FB7" w:rsidRPr="00C513F6" w14:paraId="3792F209"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5AD3E3B7"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5</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0DD3BA07" w14:textId="77777777"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0E944A28" w14:textId="36147AFA"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69ED8911" w14:textId="12F4029A" w:rsidR="000E6FB7" w:rsidRPr="00C513F6" w:rsidRDefault="000E6FB7" w:rsidP="00015219">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58B03547" w14:textId="2FB02123"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7AF8D867" w14:textId="3B04514F" w:rsidR="000E6FB7" w:rsidRPr="00C513F6" w:rsidRDefault="000E6FB7" w:rsidP="00015219">
            <w:pPr>
              <w:snapToGrid w:val="0"/>
              <w:spacing w:line="276" w:lineRule="auto"/>
              <w:jc w:val="right"/>
              <w:rPr>
                <w:rFonts w:ascii="Calibri" w:hAnsi="Calibri" w:cs="Arial"/>
                <w:b/>
                <w:color w:val="000000"/>
                <w:sz w:val="24"/>
                <w:szCs w:val="24"/>
                <w:u w:val="single"/>
                <w:lang w:val="tr-TR"/>
              </w:rPr>
            </w:pPr>
          </w:p>
        </w:tc>
      </w:tr>
      <w:tr w:rsidR="000E6FB7" w:rsidRPr="00C513F6" w14:paraId="3CA3A312"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1B5C1E9C"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6</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380F0A42" w14:textId="0E709C0A"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340959AC" w14:textId="509C1223"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65C1F133" w14:textId="0A113146" w:rsidR="000E6FB7" w:rsidRPr="00C513F6" w:rsidRDefault="000E6FB7" w:rsidP="00015219">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5C4F29F0" w14:textId="0F675414"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6408B20E" w14:textId="4ABEA907" w:rsidR="000E6FB7" w:rsidRPr="00C513F6" w:rsidRDefault="000E6FB7" w:rsidP="00015219">
            <w:pPr>
              <w:snapToGrid w:val="0"/>
              <w:spacing w:line="276" w:lineRule="auto"/>
              <w:jc w:val="right"/>
              <w:rPr>
                <w:rFonts w:ascii="Calibri" w:hAnsi="Calibri" w:cs="Arial"/>
                <w:b/>
                <w:color w:val="000000"/>
                <w:sz w:val="24"/>
                <w:szCs w:val="24"/>
                <w:u w:val="single"/>
                <w:lang w:val="tr-TR"/>
              </w:rPr>
            </w:pPr>
          </w:p>
        </w:tc>
      </w:tr>
      <w:tr w:rsidR="000E6FB7" w:rsidRPr="00C513F6" w14:paraId="4DEF6AE9"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6CB3B72A"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7</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4586A6FD" w14:textId="62C5FD9A"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59C124EE" w14:textId="63C6F586"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61B2A350" w14:textId="217A16BC" w:rsidR="000E6FB7" w:rsidRPr="00C513F6" w:rsidRDefault="000E6FB7" w:rsidP="00015219">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1D3020A3" w14:textId="684B07E0"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5A60C842" w14:textId="111EDE83" w:rsidR="000E6FB7" w:rsidRPr="00C513F6" w:rsidRDefault="000E6FB7" w:rsidP="00015219">
            <w:pPr>
              <w:snapToGrid w:val="0"/>
              <w:spacing w:line="276" w:lineRule="auto"/>
              <w:jc w:val="right"/>
              <w:rPr>
                <w:rFonts w:ascii="Calibri" w:hAnsi="Calibri" w:cs="Arial"/>
                <w:b/>
                <w:color w:val="000000"/>
                <w:sz w:val="24"/>
                <w:szCs w:val="24"/>
                <w:u w:val="single"/>
                <w:lang w:val="tr-TR"/>
              </w:rPr>
            </w:pPr>
          </w:p>
        </w:tc>
      </w:tr>
      <w:tr w:rsidR="000E6FB7" w:rsidRPr="00C513F6" w14:paraId="7749CCB0"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74E54BCD"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8</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1B99EB8A" w14:textId="66FF819E"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7AEDCE8B" w14:textId="708986A6"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10199A4B" w14:textId="79D4B751" w:rsidR="00EB6C3B" w:rsidRPr="00C513F6" w:rsidRDefault="00EB6C3B" w:rsidP="00EB6C3B">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4140E306" w14:textId="4E0390BE"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7152245C" w14:textId="609EFAAC" w:rsidR="000E6FB7" w:rsidRPr="00C513F6" w:rsidRDefault="000E6FB7" w:rsidP="00015219">
            <w:pPr>
              <w:snapToGrid w:val="0"/>
              <w:spacing w:line="276" w:lineRule="auto"/>
              <w:jc w:val="right"/>
              <w:rPr>
                <w:rFonts w:ascii="Calibri" w:hAnsi="Calibri" w:cs="Arial"/>
                <w:b/>
                <w:color w:val="000000"/>
                <w:sz w:val="24"/>
                <w:szCs w:val="24"/>
                <w:u w:val="single"/>
                <w:lang w:val="tr-TR"/>
              </w:rPr>
            </w:pPr>
          </w:p>
        </w:tc>
      </w:tr>
      <w:tr w:rsidR="000E6FB7" w:rsidRPr="00C513F6" w14:paraId="5E08160B"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653E7219"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9</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27AC1428" w14:textId="77777777"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0F8E0BAA" w14:textId="77777777"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57623706" w14:textId="77777777" w:rsidR="000E6FB7" w:rsidRPr="00C513F6" w:rsidRDefault="000E6FB7" w:rsidP="00015219">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6DE5B8D8" w14:textId="77777777"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20F1243E" w14:textId="77777777" w:rsidR="000E6FB7" w:rsidRPr="00C513F6" w:rsidRDefault="000E6FB7" w:rsidP="00015219">
            <w:pPr>
              <w:snapToGrid w:val="0"/>
              <w:spacing w:line="276" w:lineRule="auto"/>
              <w:jc w:val="right"/>
              <w:rPr>
                <w:rFonts w:ascii="Calibri" w:hAnsi="Calibri" w:cs="Arial"/>
                <w:b/>
                <w:color w:val="000000"/>
                <w:sz w:val="24"/>
                <w:szCs w:val="24"/>
                <w:u w:val="single"/>
                <w:lang w:val="tr-TR"/>
              </w:rPr>
            </w:pPr>
          </w:p>
        </w:tc>
      </w:tr>
      <w:tr w:rsidR="000E6FB7" w:rsidRPr="00C513F6" w14:paraId="6D8970EB" w14:textId="77777777" w:rsidTr="000E6FB7">
        <w:trPr>
          <w:cantSplit/>
          <w:trHeight w:val="408"/>
        </w:trPr>
        <w:tc>
          <w:tcPr>
            <w:tcW w:w="292" w:type="pct"/>
            <w:tcBorders>
              <w:top w:val="single" w:sz="4" w:space="0" w:color="auto"/>
              <w:left w:val="single" w:sz="4" w:space="0" w:color="auto"/>
              <w:bottom w:val="single" w:sz="4" w:space="0" w:color="auto"/>
              <w:right w:val="single" w:sz="4" w:space="0" w:color="auto"/>
            </w:tcBorders>
          </w:tcPr>
          <w:p w14:paraId="774294AF" w14:textId="77777777" w:rsidR="000E6FB7" w:rsidRPr="00015219" w:rsidRDefault="000E6FB7" w:rsidP="000A0097">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10</w:t>
            </w:r>
            <w:r>
              <w:rPr>
                <w:rFonts w:ascii="Calibri" w:hAnsi="Calibri" w:cs="Arial"/>
                <w:b/>
                <w:color w:val="000000"/>
                <w:sz w:val="24"/>
                <w:szCs w:val="24"/>
                <w:lang w:val="tr-TR"/>
              </w:rPr>
              <w:t>.</w:t>
            </w:r>
          </w:p>
        </w:tc>
        <w:tc>
          <w:tcPr>
            <w:tcW w:w="1198" w:type="pct"/>
            <w:tcBorders>
              <w:top w:val="single" w:sz="4" w:space="0" w:color="auto"/>
              <w:left w:val="single" w:sz="4" w:space="0" w:color="auto"/>
              <w:bottom w:val="single" w:sz="4" w:space="0" w:color="auto"/>
              <w:right w:val="single" w:sz="4" w:space="0" w:color="auto"/>
            </w:tcBorders>
          </w:tcPr>
          <w:p w14:paraId="504F04F8" w14:textId="77777777" w:rsidR="000E6FB7" w:rsidRPr="00C513F6" w:rsidRDefault="000E6FB7" w:rsidP="00015219">
            <w:pPr>
              <w:snapToGrid w:val="0"/>
              <w:spacing w:line="276" w:lineRule="auto"/>
              <w:rPr>
                <w:rFonts w:ascii="Calibri" w:hAnsi="Calibri" w:cs="Arial"/>
                <w:b/>
                <w:color w:val="000000"/>
                <w:sz w:val="24"/>
                <w:szCs w:val="24"/>
                <w:lang w:val="tr-TR"/>
              </w:rPr>
            </w:pPr>
          </w:p>
        </w:tc>
        <w:tc>
          <w:tcPr>
            <w:tcW w:w="465" w:type="pct"/>
            <w:tcBorders>
              <w:top w:val="single" w:sz="4" w:space="0" w:color="auto"/>
              <w:left w:val="single" w:sz="4" w:space="0" w:color="auto"/>
              <w:bottom w:val="single" w:sz="4" w:space="0" w:color="auto"/>
              <w:right w:val="single" w:sz="4" w:space="0" w:color="auto"/>
            </w:tcBorders>
          </w:tcPr>
          <w:p w14:paraId="027E80A1" w14:textId="77777777" w:rsidR="000E6FB7" w:rsidRPr="00C513F6" w:rsidRDefault="000E6FB7" w:rsidP="00015219">
            <w:pPr>
              <w:snapToGrid w:val="0"/>
              <w:spacing w:line="276" w:lineRule="auto"/>
              <w:rPr>
                <w:rFonts w:ascii="Calibri" w:hAnsi="Calibri" w:cs="Arial"/>
                <w:b/>
                <w:color w:val="000000"/>
                <w:sz w:val="24"/>
                <w:szCs w:val="24"/>
                <w:lang w:val="tr-TR"/>
              </w:rPr>
            </w:pPr>
          </w:p>
        </w:tc>
        <w:tc>
          <w:tcPr>
            <w:tcW w:w="1532" w:type="pct"/>
            <w:tcBorders>
              <w:top w:val="single" w:sz="4" w:space="0" w:color="auto"/>
              <w:left w:val="single" w:sz="4" w:space="0" w:color="auto"/>
              <w:bottom w:val="single" w:sz="4" w:space="0" w:color="auto"/>
              <w:right w:val="single" w:sz="4" w:space="0" w:color="auto"/>
            </w:tcBorders>
          </w:tcPr>
          <w:p w14:paraId="4A194E7E" w14:textId="77777777" w:rsidR="000E6FB7" w:rsidRPr="00C513F6" w:rsidRDefault="000E6FB7" w:rsidP="00015219">
            <w:pPr>
              <w:spacing w:line="276" w:lineRule="auto"/>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tcPr>
          <w:p w14:paraId="47E525D8" w14:textId="77777777"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808" w:type="pct"/>
            <w:tcBorders>
              <w:top w:val="single" w:sz="4" w:space="0" w:color="auto"/>
              <w:left w:val="single" w:sz="4" w:space="0" w:color="auto"/>
              <w:bottom w:val="single" w:sz="4" w:space="0" w:color="auto"/>
              <w:right w:val="single" w:sz="4" w:space="0" w:color="auto"/>
            </w:tcBorders>
          </w:tcPr>
          <w:p w14:paraId="3CE9B9CB" w14:textId="77777777" w:rsidR="000E6FB7" w:rsidRPr="00C513F6" w:rsidRDefault="000E6FB7" w:rsidP="00015219">
            <w:pPr>
              <w:snapToGrid w:val="0"/>
              <w:spacing w:line="276" w:lineRule="auto"/>
              <w:jc w:val="right"/>
              <w:rPr>
                <w:rFonts w:ascii="Calibri" w:hAnsi="Calibri" w:cs="Arial"/>
                <w:b/>
                <w:color w:val="000000"/>
                <w:sz w:val="24"/>
                <w:szCs w:val="24"/>
                <w:u w:val="single"/>
                <w:lang w:val="tr-TR"/>
              </w:rPr>
            </w:pPr>
          </w:p>
        </w:tc>
      </w:tr>
      <w:tr w:rsidR="000E6FB7" w:rsidRPr="00C513F6" w14:paraId="4D5A60FF" w14:textId="77777777" w:rsidTr="000E6FB7">
        <w:trPr>
          <w:cantSplit/>
          <w:trHeight w:val="530"/>
        </w:trPr>
        <w:tc>
          <w:tcPr>
            <w:tcW w:w="292" w:type="pct"/>
            <w:tcBorders>
              <w:top w:val="single" w:sz="4" w:space="0" w:color="auto"/>
            </w:tcBorders>
          </w:tcPr>
          <w:p w14:paraId="4CBDCED9" w14:textId="77777777" w:rsidR="000E6FB7" w:rsidRDefault="000E6FB7" w:rsidP="00015219">
            <w:pPr>
              <w:snapToGrid w:val="0"/>
              <w:spacing w:line="276" w:lineRule="auto"/>
              <w:jc w:val="right"/>
              <w:rPr>
                <w:rFonts w:ascii="Calibri" w:hAnsi="Calibri" w:cs="Arial"/>
                <w:b/>
                <w:color w:val="000000"/>
                <w:sz w:val="24"/>
                <w:szCs w:val="24"/>
                <w:lang w:val="tr-TR"/>
              </w:rPr>
            </w:pPr>
          </w:p>
          <w:p w14:paraId="28B52ED4" w14:textId="77777777" w:rsidR="000E6FB7" w:rsidRPr="00015219" w:rsidRDefault="000E6FB7" w:rsidP="00892564">
            <w:pPr>
              <w:snapToGrid w:val="0"/>
              <w:spacing w:line="276" w:lineRule="auto"/>
              <w:rPr>
                <w:rFonts w:ascii="Calibri" w:hAnsi="Calibri" w:cs="Arial"/>
                <w:b/>
                <w:color w:val="000000"/>
                <w:sz w:val="24"/>
                <w:szCs w:val="24"/>
                <w:lang w:val="tr-TR"/>
              </w:rPr>
            </w:pPr>
          </w:p>
        </w:tc>
        <w:tc>
          <w:tcPr>
            <w:tcW w:w="1198" w:type="pct"/>
            <w:tcBorders>
              <w:top w:val="single" w:sz="4" w:space="0" w:color="auto"/>
            </w:tcBorders>
          </w:tcPr>
          <w:p w14:paraId="49D2463E" w14:textId="77777777"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465" w:type="pct"/>
            <w:tcBorders>
              <w:top w:val="single" w:sz="4" w:space="0" w:color="auto"/>
            </w:tcBorders>
          </w:tcPr>
          <w:p w14:paraId="22DDA073" w14:textId="77777777"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1532" w:type="pct"/>
            <w:tcBorders>
              <w:top w:val="single" w:sz="4" w:space="0" w:color="auto"/>
            </w:tcBorders>
          </w:tcPr>
          <w:p w14:paraId="2B613325" w14:textId="77777777" w:rsidR="000E6FB7" w:rsidRPr="00C513F6" w:rsidRDefault="000E6FB7" w:rsidP="00015219">
            <w:pPr>
              <w:snapToGrid w:val="0"/>
              <w:spacing w:line="276" w:lineRule="auto"/>
              <w:jc w:val="right"/>
              <w:rPr>
                <w:rFonts w:ascii="Calibri" w:hAnsi="Calibri" w:cs="Arial"/>
                <w:b/>
                <w:color w:val="000000"/>
                <w:sz w:val="24"/>
                <w:szCs w:val="24"/>
                <w:lang w:val="tr-TR"/>
              </w:rPr>
            </w:pPr>
          </w:p>
        </w:tc>
        <w:tc>
          <w:tcPr>
            <w:tcW w:w="704" w:type="pct"/>
            <w:tcBorders>
              <w:top w:val="single" w:sz="4" w:space="0" w:color="auto"/>
              <w:left w:val="single" w:sz="4" w:space="0" w:color="auto"/>
              <w:bottom w:val="single" w:sz="4" w:space="0" w:color="auto"/>
              <w:right w:val="single" w:sz="4" w:space="0" w:color="auto"/>
            </w:tcBorders>
            <w:vAlign w:val="center"/>
          </w:tcPr>
          <w:p w14:paraId="4AF3E456" w14:textId="77777777" w:rsidR="000E6FB7" w:rsidRPr="00C513F6" w:rsidRDefault="000E6FB7" w:rsidP="00015219">
            <w:pPr>
              <w:snapToGrid w:val="0"/>
              <w:spacing w:line="276" w:lineRule="auto"/>
              <w:jc w:val="right"/>
              <w:rPr>
                <w:rFonts w:ascii="Calibri" w:hAnsi="Calibri" w:cs="Arial"/>
                <w:b/>
                <w:color w:val="000000"/>
                <w:sz w:val="24"/>
                <w:szCs w:val="24"/>
                <w:lang w:val="tr-TR"/>
              </w:rPr>
            </w:pPr>
            <w:r w:rsidRPr="00C513F6">
              <w:rPr>
                <w:rFonts w:ascii="Calibri" w:hAnsi="Calibri" w:cs="Arial"/>
                <w:b/>
                <w:color w:val="000000"/>
                <w:sz w:val="24"/>
                <w:szCs w:val="24"/>
                <w:lang w:val="tr-TR"/>
              </w:rPr>
              <w:t>TOPLAM</w:t>
            </w:r>
          </w:p>
        </w:tc>
        <w:tc>
          <w:tcPr>
            <w:tcW w:w="808" w:type="pct"/>
            <w:tcBorders>
              <w:top w:val="single" w:sz="4" w:space="0" w:color="auto"/>
              <w:left w:val="single" w:sz="4" w:space="0" w:color="auto"/>
              <w:bottom w:val="single" w:sz="4" w:space="0" w:color="auto"/>
              <w:right w:val="single" w:sz="4" w:space="0" w:color="auto"/>
            </w:tcBorders>
            <w:vAlign w:val="center"/>
          </w:tcPr>
          <w:p w14:paraId="098BA58A" w14:textId="35F5BFDB" w:rsidR="000E6FB7" w:rsidRPr="00C513F6" w:rsidRDefault="000E6FB7" w:rsidP="00015219">
            <w:pPr>
              <w:snapToGrid w:val="0"/>
              <w:spacing w:line="276" w:lineRule="auto"/>
              <w:jc w:val="right"/>
              <w:rPr>
                <w:rFonts w:ascii="Calibri" w:hAnsi="Calibri" w:cs="Arial"/>
                <w:b/>
                <w:color w:val="000000"/>
                <w:sz w:val="24"/>
                <w:szCs w:val="24"/>
                <w:lang w:val="tr-TR"/>
              </w:rPr>
            </w:pPr>
            <w:r w:rsidRPr="00C513F6">
              <w:rPr>
                <w:rFonts w:ascii="Calibri" w:hAnsi="Calibri" w:cs="Arial"/>
                <w:b/>
                <w:color w:val="000000"/>
                <w:sz w:val="24"/>
                <w:szCs w:val="24"/>
                <w:lang w:val="tr-TR"/>
              </w:rPr>
              <w:t>TL</w:t>
            </w:r>
          </w:p>
        </w:tc>
      </w:tr>
    </w:tbl>
    <w:p w14:paraId="1F47E384" w14:textId="77777777" w:rsidR="00892564" w:rsidRDefault="00892564" w:rsidP="00892564">
      <w:pPr>
        <w:pStyle w:val="Balk2"/>
        <w:rPr>
          <w:lang w:val="tr-TR"/>
        </w:rPr>
      </w:pPr>
    </w:p>
    <w:p w14:paraId="23F0005E" w14:textId="77777777" w:rsidR="009A7B91" w:rsidRPr="009A7B91" w:rsidRDefault="009A7B91" w:rsidP="009A7B91">
      <w:pPr>
        <w:rPr>
          <w:lang w:val="tr-TR"/>
        </w:rPr>
      </w:pPr>
    </w:p>
    <w:p w14:paraId="494ADF94" w14:textId="77777777" w:rsidR="00892564" w:rsidRDefault="00892564" w:rsidP="00892564">
      <w:pPr>
        <w:rPr>
          <w:lang w:val="tr-TR"/>
        </w:rPr>
      </w:pPr>
    </w:p>
    <w:p w14:paraId="58700AE7" w14:textId="77777777" w:rsidR="000A0097" w:rsidRDefault="000A0097" w:rsidP="00892564">
      <w:pPr>
        <w:rPr>
          <w:lang w:val="tr-TR"/>
        </w:rPr>
      </w:pPr>
    </w:p>
    <w:p w14:paraId="5D5F2D76" w14:textId="77777777" w:rsidR="000A0097" w:rsidRDefault="000A0097" w:rsidP="00892564">
      <w:pPr>
        <w:rPr>
          <w:lang w:val="tr-TR"/>
        </w:rPr>
      </w:pPr>
    </w:p>
    <w:p w14:paraId="275FF723" w14:textId="77777777" w:rsidR="000A0097" w:rsidRDefault="000A0097" w:rsidP="00892564">
      <w:pPr>
        <w:rPr>
          <w:lang w:val="tr-TR"/>
        </w:rPr>
      </w:pPr>
    </w:p>
    <w:p w14:paraId="2798C971" w14:textId="77777777" w:rsidR="000A0097" w:rsidRDefault="000A0097" w:rsidP="00892564">
      <w:pPr>
        <w:rPr>
          <w:lang w:val="tr-TR"/>
        </w:rPr>
      </w:pPr>
    </w:p>
    <w:p w14:paraId="2B74B1B8" w14:textId="77777777" w:rsidR="000A0097" w:rsidRPr="00892564" w:rsidRDefault="000A0097" w:rsidP="00892564">
      <w:pPr>
        <w:rPr>
          <w:lang w:val="tr-TR"/>
        </w:rPr>
      </w:pPr>
    </w:p>
    <w:p w14:paraId="36D2A621" w14:textId="77777777" w:rsidR="002D58E8" w:rsidRPr="00015219" w:rsidRDefault="002D58E8" w:rsidP="00015219">
      <w:pPr>
        <w:spacing w:line="276" w:lineRule="auto"/>
        <w:rPr>
          <w:rFonts w:ascii="Calibri" w:hAnsi="Calibri"/>
          <w:sz w:val="24"/>
          <w:szCs w:val="24"/>
        </w:rPr>
      </w:pPr>
      <w:r w:rsidRPr="00015219">
        <w:rPr>
          <w:rFonts w:ascii="Calibri" w:hAnsi="Calibri"/>
          <w:sz w:val="24"/>
          <w:szCs w:val="24"/>
        </w:rPr>
        <w:br w:type="page"/>
      </w:r>
    </w:p>
    <w:p w14:paraId="4A3C0200" w14:textId="77777777" w:rsidR="002D58E8" w:rsidRPr="009A7B91" w:rsidRDefault="004C38BF" w:rsidP="009A7B91">
      <w:pPr>
        <w:pStyle w:val="Balk2"/>
        <w:rPr>
          <w:rFonts w:ascii="Calibri" w:hAnsi="Calibri" w:cs="Arial"/>
          <w:bCs/>
          <w:i w:val="0"/>
          <w:iCs/>
          <w:szCs w:val="24"/>
          <w:lang w:val="tr-TR"/>
        </w:rPr>
      </w:pPr>
      <w:bookmarkStart w:id="42" w:name="_Toc375649199"/>
      <w:r w:rsidRPr="009A7B91">
        <w:rPr>
          <w:rFonts w:ascii="Calibri" w:hAnsi="Calibri" w:cs="Arial"/>
          <w:bCs/>
          <w:i w:val="0"/>
          <w:iCs/>
          <w:szCs w:val="24"/>
          <w:lang w:val="tr-TR"/>
        </w:rPr>
        <w:lastRenderedPageBreak/>
        <w:t>5</w:t>
      </w:r>
      <w:r w:rsidR="00B81700">
        <w:rPr>
          <w:rFonts w:ascii="Calibri" w:hAnsi="Calibri" w:cs="Arial"/>
          <w:bCs/>
          <w:i w:val="0"/>
          <w:iCs/>
          <w:szCs w:val="24"/>
          <w:lang w:val="tr-TR"/>
        </w:rPr>
        <w:t>.3</w:t>
      </w:r>
      <w:r w:rsidR="00E4504D">
        <w:rPr>
          <w:rFonts w:ascii="Calibri" w:hAnsi="Calibri" w:cs="Arial"/>
          <w:bCs/>
          <w:i w:val="0"/>
          <w:iCs/>
          <w:szCs w:val="24"/>
          <w:lang w:val="tr-TR"/>
        </w:rPr>
        <w:t>. D</w:t>
      </w:r>
      <w:r w:rsidR="002D58E8" w:rsidRPr="009A7B91">
        <w:rPr>
          <w:rFonts w:ascii="Calibri" w:hAnsi="Calibri" w:cs="Arial"/>
          <w:bCs/>
          <w:i w:val="0"/>
          <w:iCs/>
          <w:szCs w:val="24"/>
          <w:lang w:val="tr-TR"/>
        </w:rPr>
        <w:t>ANIŞMANLIK HİZMETİ VE DİĞER HİZMET ALIMLARI TAHMİNİ MALİYET FORMU</w:t>
      </w:r>
      <w:bookmarkEnd w:id="42"/>
    </w:p>
    <w:p w14:paraId="7B2594CF" w14:textId="77777777" w:rsidR="002D58E8" w:rsidRPr="00DB50FA" w:rsidRDefault="002D58E8" w:rsidP="00DB50FA">
      <w:pPr>
        <w:pStyle w:val="AltBilgi"/>
        <w:spacing w:line="276" w:lineRule="auto"/>
        <w:rPr>
          <w:rFonts w:ascii="Calibri" w:hAnsi="Calibri" w:cs="Arial"/>
          <w:b/>
          <w:color w:val="000000"/>
          <w:sz w:val="30"/>
          <w:szCs w:val="30"/>
          <w:lang w:val="tr-TR"/>
        </w:rPr>
      </w:pPr>
    </w:p>
    <w:tbl>
      <w:tblPr>
        <w:tblW w:w="5000" w:type="pct"/>
        <w:tblCellMar>
          <w:left w:w="0" w:type="dxa"/>
          <w:right w:w="0" w:type="dxa"/>
        </w:tblCellMar>
        <w:tblLook w:val="0000" w:firstRow="0" w:lastRow="0" w:firstColumn="0" w:lastColumn="0" w:noHBand="0" w:noVBand="0"/>
      </w:tblPr>
      <w:tblGrid>
        <w:gridCol w:w="3479"/>
        <w:gridCol w:w="4354"/>
        <w:gridCol w:w="4174"/>
        <w:gridCol w:w="2998"/>
      </w:tblGrid>
      <w:tr w:rsidR="000E6FB7" w:rsidRPr="00015219" w14:paraId="299DD6ED" w14:textId="77777777" w:rsidTr="000E6FB7">
        <w:trPr>
          <w:cantSplit/>
          <w:trHeight w:val="851"/>
        </w:trPr>
        <w:tc>
          <w:tcPr>
            <w:tcW w:w="1159" w:type="pct"/>
            <w:tcBorders>
              <w:top w:val="single" w:sz="4" w:space="0" w:color="auto"/>
              <w:left w:val="single" w:sz="8" w:space="0" w:color="000000"/>
              <w:bottom w:val="single" w:sz="4" w:space="0" w:color="000000"/>
            </w:tcBorders>
            <w:tcMar>
              <w:left w:w="108" w:type="dxa"/>
              <w:right w:w="108" w:type="dxa"/>
            </w:tcMar>
            <w:vAlign w:val="center"/>
          </w:tcPr>
          <w:p w14:paraId="6BCACF18" w14:textId="77777777" w:rsidR="000E6FB7" w:rsidRPr="00C513F6" w:rsidRDefault="000E6FB7" w:rsidP="00015219">
            <w:pPr>
              <w:snapToGrid w:val="0"/>
              <w:spacing w:line="276" w:lineRule="auto"/>
              <w:jc w:val="center"/>
              <w:rPr>
                <w:rFonts w:ascii="Calibri" w:hAnsi="Calibri" w:cs="Arial"/>
                <w:b/>
                <w:sz w:val="24"/>
                <w:szCs w:val="24"/>
                <w:lang w:val="tr-TR"/>
              </w:rPr>
            </w:pPr>
            <w:r w:rsidRPr="00C513F6">
              <w:rPr>
                <w:rFonts w:ascii="Calibri" w:hAnsi="Calibri" w:cs="Arial"/>
                <w:b/>
                <w:sz w:val="24"/>
                <w:szCs w:val="24"/>
                <w:lang w:val="tr-TR"/>
              </w:rPr>
              <w:t>Danışmanlık ve Diğer Hizmetleri Alındığı Kuruluş</w:t>
            </w:r>
          </w:p>
        </w:tc>
        <w:tc>
          <w:tcPr>
            <w:tcW w:w="1451" w:type="pct"/>
            <w:tcBorders>
              <w:top w:val="single" w:sz="4" w:space="0" w:color="auto"/>
              <w:left w:val="single" w:sz="4" w:space="0" w:color="000000"/>
              <w:bottom w:val="single" w:sz="4" w:space="0" w:color="000000"/>
              <w:right w:val="single" w:sz="4" w:space="0" w:color="000000"/>
            </w:tcBorders>
            <w:vAlign w:val="center"/>
          </w:tcPr>
          <w:p w14:paraId="5E77BC56" w14:textId="77777777" w:rsidR="000E6FB7" w:rsidRPr="00C513F6" w:rsidRDefault="000E6FB7" w:rsidP="00015219">
            <w:pPr>
              <w:snapToGrid w:val="0"/>
              <w:spacing w:line="276" w:lineRule="auto"/>
              <w:jc w:val="center"/>
              <w:rPr>
                <w:rFonts w:ascii="Calibri" w:hAnsi="Calibri" w:cs="Arial"/>
                <w:b/>
                <w:sz w:val="24"/>
                <w:szCs w:val="24"/>
                <w:lang w:val="tr-TR"/>
              </w:rPr>
            </w:pPr>
            <w:r w:rsidRPr="00C513F6">
              <w:rPr>
                <w:rFonts w:ascii="Calibri" w:hAnsi="Calibri" w:cs="Arial"/>
                <w:b/>
                <w:sz w:val="24"/>
                <w:szCs w:val="24"/>
                <w:lang w:val="tr-TR"/>
              </w:rPr>
              <w:t>Hizmet Alımının Proje Faaliyetleriyle İlişkisi</w:t>
            </w:r>
          </w:p>
        </w:tc>
        <w:tc>
          <w:tcPr>
            <w:tcW w:w="1391" w:type="pct"/>
            <w:tcBorders>
              <w:top w:val="single" w:sz="4" w:space="0" w:color="auto"/>
              <w:left w:val="single" w:sz="4" w:space="0" w:color="000000"/>
              <w:bottom w:val="single" w:sz="4" w:space="0" w:color="000000"/>
            </w:tcBorders>
            <w:tcMar>
              <w:left w:w="108" w:type="dxa"/>
              <w:right w:w="108" w:type="dxa"/>
            </w:tcMar>
            <w:vAlign w:val="center"/>
          </w:tcPr>
          <w:p w14:paraId="32810962" w14:textId="77777777" w:rsidR="000E6FB7" w:rsidRPr="00C513F6" w:rsidRDefault="000E6FB7" w:rsidP="00015219">
            <w:pPr>
              <w:snapToGrid w:val="0"/>
              <w:spacing w:line="276" w:lineRule="auto"/>
              <w:jc w:val="center"/>
              <w:rPr>
                <w:rFonts w:ascii="Calibri" w:hAnsi="Calibri" w:cs="Arial"/>
                <w:b/>
                <w:sz w:val="24"/>
                <w:szCs w:val="24"/>
                <w:lang w:val="tr-TR"/>
              </w:rPr>
            </w:pPr>
            <w:r w:rsidRPr="00C513F6">
              <w:rPr>
                <w:rFonts w:ascii="Calibri" w:hAnsi="Calibri" w:cs="Arial"/>
                <w:b/>
                <w:sz w:val="24"/>
                <w:szCs w:val="24"/>
                <w:lang w:val="tr-TR"/>
              </w:rPr>
              <w:t>Hizmet Alım Gerekçesi</w:t>
            </w:r>
          </w:p>
        </w:tc>
        <w:tc>
          <w:tcPr>
            <w:tcW w:w="999" w:type="pct"/>
            <w:tcBorders>
              <w:top w:val="single" w:sz="4" w:space="0" w:color="auto"/>
              <w:left w:val="single" w:sz="4" w:space="0" w:color="000000"/>
              <w:bottom w:val="single" w:sz="4" w:space="0" w:color="000000"/>
              <w:right w:val="single" w:sz="8" w:space="0" w:color="000000"/>
            </w:tcBorders>
            <w:vAlign w:val="center"/>
          </w:tcPr>
          <w:p w14:paraId="1B51BBC9" w14:textId="77777777" w:rsidR="000E6FB7" w:rsidRPr="00EB6C3B" w:rsidRDefault="000E6FB7" w:rsidP="00015219">
            <w:pPr>
              <w:snapToGrid w:val="0"/>
              <w:spacing w:line="276" w:lineRule="auto"/>
              <w:jc w:val="center"/>
              <w:rPr>
                <w:rFonts w:ascii="Calibri" w:hAnsi="Calibri" w:cs="Arial"/>
                <w:b/>
                <w:sz w:val="24"/>
                <w:szCs w:val="24"/>
                <w:highlight w:val="yellow"/>
                <w:lang w:val="tr-TR"/>
              </w:rPr>
            </w:pPr>
            <w:r w:rsidRPr="00C513F6">
              <w:rPr>
                <w:rFonts w:ascii="Calibri" w:hAnsi="Calibri" w:cs="Arial"/>
                <w:b/>
                <w:sz w:val="24"/>
                <w:szCs w:val="24"/>
                <w:lang w:val="tr-TR"/>
              </w:rPr>
              <w:t>Tutarı (TL)</w:t>
            </w:r>
          </w:p>
        </w:tc>
      </w:tr>
      <w:tr w:rsidR="000E6FB7" w:rsidRPr="00015219" w14:paraId="259BC9D3" w14:textId="77777777" w:rsidTr="000E6FB7">
        <w:trPr>
          <w:cantSplit/>
        </w:trPr>
        <w:tc>
          <w:tcPr>
            <w:tcW w:w="1159" w:type="pct"/>
            <w:tcBorders>
              <w:left w:val="single" w:sz="8" w:space="0" w:color="000000"/>
              <w:bottom w:val="single" w:sz="4" w:space="0" w:color="000000"/>
            </w:tcBorders>
            <w:tcMar>
              <w:left w:w="108" w:type="dxa"/>
              <w:right w:w="108" w:type="dxa"/>
            </w:tcMar>
          </w:tcPr>
          <w:p w14:paraId="05F78952" w14:textId="69CFC331" w:rsidR="000E6FB7" w:rsidRPr="00C513F6" w:rsidRDefault="000E6FB7" w:rsidP="00015219">
            <w:pPr>
              <w:spacing w:line="276" w:lineRule="auto"/>
              <w:rPr>
                <w:rFonts w:ascii="Calibri" w:hAnsi="Calibri" w:cs="Arial"/>
                <w:b/>
                <w:sz w:val="24"/>
                <w:szCs w:val="24"/>
                <w:lang w:val="tr-TR"/>
              </w:rPr>
            </w:pPr>
          </w:p>
        </w:tc>
        <w:tc>
          <w:tcPr>
            <w:tcW w:w="1451" w:type="pct"/>
            <w:tcBorders>
              <w:left w:val="single" w:sz="4" w:space="0" w:color="000000"/>
              <w:bottom w:val="single" w:sz="4" w:space="0" w:color="000000"/>
              <w:right w:val="single" w:sz="4" w:space="0" w:color="000000"/>
            </w:tcBorders>
          </w:tcPr>
          <w:p w14:paraId="045BD513" w14:textId="77777777" w:rsidR="000E6FB7" w:rsidRPr="00C513F6" w:rsidRDefault="000E6FB7" w:rsidP="00015219">
            <w:pPr>
              <w:snapToGrid w:val="0"/>
              <w:spacing w:line="276" w:lineRule="auto"/>
              <w:rPr>
                <w:rFonts w:ascii="Calibri" w:hAnsi="Calibri" w:cs="Arial"/>
                <w:b/>
                <w:sz w:val="24"/>
                <w:szCs w:val="24"/>
                <w:lang w:val="tr-TR"/>
              </w:rPr>
            </w:pPr>
          </w:p>
        </w:tc>
        <w:tc>
          <w:tcPr>
            <w:tcW w:w="1391" w:type="pct"/>
            <w:tcBorders>
              <w:left w:val="single" w:sz="4" w:space="0" w:color="000000"/>
              <w:bottom w:val="single" w:sz="4" w:space="0" w:color="000000"/>
            </w:tcBorders>
            <w:tcMar>
              <w:left w:w="108" w:type="dxa"/>
              <w:right w:w="108" w:type="dxa"/>
            </w:tcMar>
          </w:tcPr>
          <w:p w14:paraId="5209FBEA" w14:textId="1F250223" w:rsidR="000E6FB7" w:rsidRPr="00C513F6" w:rsidRDefault="000E6FB7" w:rsidP="00015219">
            <w:pPr>
              <w:snapToGrid w:val="0"/>
              <w:spacing w:line="276" w:lineRule="auto"/>
              <w:rPr>
                <w:rFonts w:ascii="Calibri" w:hAnsi="Calibri" w:cs="Arial"/>
                <w:b/>
                <w:sz w:val="24"/>
                <w:szCs w:val="24"/>
                <w:lang w:val="tr-TR"/>
              </w:rPr>
            </w:pPr>
          </w:p>
        </w:tc>
        <w:tc>
          <w:tcPr>
            <w:tcW w:w="999" w:type="pct"/>
            <w:tcBorders>
              <w:left w:val="single" w:sz="4" w:space="0" w:color="000000"/>
              <w:bottom w:val="single" w:sz="4" w:space="0" w:color="000000"/>
              <w:right w:val="single" w:sz="8" w:space="0" w:color="000000"/>
            </w:tcBorders>
          </w:tcPr>
          <w:p w14:paraId="64121AD2" w14:textId="24F9D31F" w:rsidR="000E6FB7" w:rsidRPr="00C513F6" w:rsidRDefault="000E6FB7" w:rsidP="00015219">
            <w:pPr>
              <w:snapToGrid w:val="0"/>
              <w:spacing w:line="276" w:lineRule="auto"/>
              <w:jc w:val="right"/>
              <w:rPr>
                <w:rFonts w:ascii="Calibri" w:hAnsi="Calibri" w:cs="Arial"/>
                <w:b/>
                <w:sz w:val="24"/>
                <w:szCs w:val="24"/>
                <w:lang w:val="tr-TR"/>
              </w:rPr>
            </w:pPr>
          </w:p>
        </w:tc>
      </w:tr>
      <w:tr w:rsidR="000E6FB7" w:rsidRPr="00015219" w14:paraId="22B4EB14" w14:textId="77777777" w:rsidTr="000E6FB7">
        <w:trPr>
          <w:cantSplit/>
        </w:trPr>
        <w:tc>
          <w:tcPr>
            <w:tcW w:w="1159" w:type="pct"/>
            <w:tcBorders>
              <w:left w:val="single" w:sz="8" w:space="0" w:color="000000"/>
              <w:bottom w:val="single" w:sz="4" w:space="0" w:color="000000"/>
            </w:tcBorders>
            <w:tcMar>
              <w:left w:w="108" w:type="dxa"/>
              <w:right w:w="108" w:type="dxa"/>
            </w:tcMar>
          </w:tcPr>
          <w:p w14:paraId="1374577A" w14:textId="52A90ECE" w:rsidR="00EB6C3B" w:rsidRPr="00C513F6" w:rsidRDefault="00EB6C3B" w:rsidP="00015219">
            <w:pPr>
              <w:spacing w:line="276" w:lineRule="auto"/>
              <w:rPr>
                <w:rFonts w:ascii="Calibri" w:hAnsi="Calibri" w:cs="Arial"/>
                <w:b/>
                <w:sz w:val="24"/>
                <w:szCs w:val="24"/>
                <w:lang w:val="tr-TR"/>
              </w:rPr>
            </w:pPr>
          </w:p>
        </w:tc>
        <w:tc>
          <w:tcPr>
            <w:tcW w:w="1451" w:type="pct"/>
            <w:tcBorders>
              <w:left w:val="single" w:sz="4" w:space="0" w:color="000000"/>
              <w:bottom w:val="single" w:sz="4" w:space="0" w:color="000000"/>
              <w:right w:val="single" w:sz="4" w:space="0" w:color="000000"/>
            </w:tcBorders>
          </w:tcPr>
          <w:p w14:paraId="714CA7A7" w14:textId="77777777" w:rsidR="000E6FB7" w:rsidRPr="00C513F6" w:rsidRDefault="000E6FB7" w:rsidP="00015219">
            <w:pPr>
              <w:snapToGrid w:val="0"/>
              <w:spacing w:line="276" w:lineRule="auto"/>
              <w:rPr>
                <w:rFonts w:ascii="Calibri" w:hAnsi="Calibri" w:cs="Arial"/>
                <w:b/>
                <w:sz w:val="24"/>
                <w:szCs w:val="24"/>
                <w:lang w:val="tr-TR"/>
              </w:rPr>
            </w:pPr>
          </w:p>
        </w:tc>
        <w:tc>
          <w:tcPr>
            <w:tcW w:w="1391" w:type="pct"/>
            <w:tcBorders>
              <w:left w:val="single" w:sz="4" w:space="0" w:color="000000"/>
              <w:bottom w:val="single" w:sz="4" w:space="0" w:color="000000"/>
            </w:tcBorders>
            <w:tcMar>
              <w:left w:w="108" w:type="dxa"/>
              <w:right w:w="108" w:type="dxa"/>
            </w:tcMar>
          </w:tcPr>
          <w:p w14:paraId="24C8A4AF" w14:textId="6802E8C7" w:rsidR="000E6FB7" w:rsidRPr="00C513F6" w:rsidRDefault="000E6FB7" w:rsidP="00015219">
            <w:pPr>
              <w:snapToGrid w:val="0"/>
              <w:spacing w:line="276" w:lineRule="auto"/>
              <w:rPr>
                <w:rFonts w:ascii="Calibri" w:hAnsi="Calibri" w:cs="Arial"/>
                <w:b/>
                <w:sz w:val="24"/>
                <w:szCs w:val="24"/>
                <w:lang w:val="tr-TR"/>
              </w:rPr>
            </w:pPr>
          </w:p>
        </w:tc>
        <w:tc>
          <w:tcPr>
            <w:tcW w:w="999" w:type="pct"/>
            <w:tcBorders>
              <w:left w:val="single" w:sz="4" w:space="0" w:color="000000"/>
              <w:bottom w:val="single" w:sz="4" w:space="0" w:color="000000"/>
              <w:right w:val="single" w:sz="8" w:space="0" w:color="000000"/>
            </w:tcBorders>
          </w:tcPr>
          <w:p w14:paraId="4062A085" w14:textId="62801DC5" w:rsidR="000E6FB7" w:rsidRPr="00C513F6" w:rsidRDefault="000E6FB7" w:rsidP="00015219">
            <w:pPr>
              <w:snapToGrid w:val="0"/>
              <w:spacing w:line="276" w:lineRule="auto"/>
              <w:jc w:val="right"/>
              <w:rPr>
                <w:rFonts w:ascii="Calibri" w:hAnsi="Calibri" w:cs="Arial"/>
                <w:b/>
                <w:sz w:val="24"/>
                <w:szCs w:val="24"/>
                <w:lang w:val="tr-TR"/>
              </w:rPr>
            </w:pPr>
          </w:p>
        </w:tc>
      </w:tr>
      <w:tr w:rsidR="000E6FB7" w:rsidRPr="00015219" w14:paraId="541B5342" w14:textId="77777777" w:rsidTr="000E6FB7">
        <w:trPr>
          <w:cantSplit/>
          <w:trHeight w:val="780"/>
        </w:trPr>
        <w:tc>
          <w:tcPr>
            <w:tcW w:w="1159" w:type="pct"/>
            <w:tcBorders>
              <w:left w:val="single" w:sz="8" w:space="0" w:color="000000"/>
              <w:bottom w:val="single" w:sz="4" w:space="0" w:color="000000"/>
            </w:tcBorders>
            <w:tcMar>
              <w:left w:w="108" w:type="dxa"/>
              <w:right w:w="108" w:type="dxa"/>
            </w:tcMar>
          </w:tcPr>
          <w:p w14:paraId="11AB332A" w14:textId="77777777" w:rsidR="000E6FB7" w:rsidRPr="00015219" w:rsidRDefault="000E6FB7" w:rsidP="00015219">
            <w:pPr>
              <w:snapToGrid w:val="0"/>
              <w:spacing w:line="276" w:lineRule="auto"/>
              <w:rPr>
                <w:rFonts w:ascii="Calibri" w:hAnsi="Calibri" w:cs="Arial"/>
                <w:b/>
                <w:sz w:val="24"/>
                <w:szCs w:val="24"/>
                <w:lang w:val="tr-TR"/>
              </w:rPr>
            </w:pPr>
          </w:p>
        </w:tc>
        <w:tc>
          <w:tcPr>
            <w:tcW w:w="1451" w:type="pct"/>
            <w:tcBorders>
              <w:left w:val="single" w:sz="4" w:space="0" w:color="000000"/>
              <w:bottom w:val="single" w:sz="4" w:space="0" w:color="000000"/>
              <w:right w:val="single" w:sz="4" w:space="0" w:color="000000"/>
            </w:tcBorders>
          </w:tcPr>
          <w:p w14:paraId="6FD67E03" w14:textId="77777777" w:rsidR="000E6FB7" w:rsidRPr="00015219" w:rsidRDefault="000E6FB7" w:rsidP="00015219">
            <w:pPr>
              <w:snapToGrid w:val="0"/>
              <w:spacing w:line="276" w:lineRule="auto"/>
              <w:rPr>
                <w:rFonts w:ascii="Calibri" w:hAnsi="Calibri" w:cs="Arial"/>
                <w:b/>
                <w:sz w:val="24"/>
                <w:szCs w:val="24"/>
                <w:lang w:val="tr-TR"/>
              </w:rPr>
            </w:pPr>
          </w:p>
        </w:tc>
        <w:tc>
          <w:tcPr>
            <w:tcW w:w="1391" w:type="pct"/>
            <w:tcBorders>
              <w:left w:val="single" w:sz="4" w:space="0" w:color="000000"/>
              <w:bottom w:val="single" w:sz="4" w:space="0" w:color="000000"/>
            </w:tcBorders>
            <w:tcMar>
              <w:left w:w="108" w:type="dxa"/>
              <w:right w:w="108" w:type="dxa"/>
            </w:tcMar>
          </w:tcPr>
          <w:p w14:paraId="12AD3C4B" w14:textId="77777777" w:rsidR="000E6FB7" w:rsidRPr="00015219" w:rsidRDefault="000E6FB7" w:rsidP="00015219">
            <w:pPr>
              <w:snapToGrid w:val="0"/>
              <w:spacing w:line="276" w:lineRule="auto"/>
              <w:rPr>
                <w:rFonts w:ascii="Calibri" w:hAnsi="Calibri" w:cs="Arial"/>
                <w:b/>
                <w:sz w:val="24"/>
                <w:szCs w:val="24"/>
                <w:lang w:val="tr-TR"/>
              </w:rPr>
            </w:pPr>
          </w:p>
        </w:tc>
        <w:tc>
          <w:tcPr>
            <w:tcW w:w="999" w:type="pct"/>
            <w:tcBorders>
              <w:left w:val="single" w:sz="4" w:space="0" w:color="000000"/>
              <w:bottom w:val="single" w:sz="4" w:space="0" w:color="000000"/>
              <w:right w:val="single" w:sz="8" w:space="0" w:color="000000"/>
            </w:tcBorders>
          </w:tcPr>
          <w:p w14:paraId="1AEEBED3" w14:textId="77777777" w:rsidR="000E6FB7" w:rsidRPr="00015219" w:rsidRDefault="000E6FB7" w:rsidP="00015219">
            <w:pPr>
              <w:snapToGrid w:val="0"/>
              <w:spacing w:line="276" w:lineRule="auto"/>
              <w:jc w:val="right"/>
              <w:rPr>
                <w:rFonts w:ascii="Calibri" w:hAnsi="Calibri" w:cs="Arial"/>
                <w:b/>
                <w:sz w:val="24"/>
                <w:szCs w:val="24"/>
                <w:lang w:val="tr-TR"/>
              </w:rPr>
            </w:pPr>
          </w:p>
        </w:tc>
      </w:tr>
      <w:tr w:rsidR="000E6FB7" w:rsidRPr="00015219" w14:paraId="5D401351" w14:textId="77777777" w:rsidTr="000E6FB7">
        <w:trPr>
          <w:cantSplit/>
        </w:trPr>
        <w:tc>
          <w:tcPr>
            <w:tcW w:w="1159" w:type="pct"/>
            <w:tcBorders>
              <w:left w:val="single" w:sz="8" w:space="0" w:color="000000"/>
              <w:bottom w:val="single" w:sz="4" w:space="0" w:color="auto"/>
            </w:tcBorders>
            <w:tcMar>
              <w:left w:w="108" w:type="dxa"/>
              <w:right w:w="108" w:type="dxa"/>
            </w:tcMar>
          </w:tcPr>
          <w:p w14:paraId="3755E411" w14:textId="77777777" w:rsidR="000E6FB7" w:rsidRPr="00015219" w:rsidRDefault="000E6FB7" w:rsidP="00015219">
            <w:pPr>
              <w:snapToGrid w:val="0"/>
              <w:spacing w:line="276" w:lineRule="auto"/>
              <w:rPr>
                <w:rFonts w:ascii="Calibri" w:hAnsi="Calibri" w:cs="Arial"/>
                <w:b/>
                <w:sz w:val="24"/>
                <w:szCs w:val="24"/>
                <w:lang w:val="tr-TR"/>
              </w:rPr>
            </w:pPr>
          </w:p>
          <w:p w14:paraId="751B38E3" w14:textId="77777777" w:rsidR="000E6FB7" w:rsidRPr="00015219" w:rsidRDefault="000E6FB7" w:rsidP="00015219">
            <w:pPr>
              <w:spacing w:line="276" w:lineRule="auto"/>
              <w:rPr>
                <w:rFonts w:ascii="Calibri" w:hAnsi="Calibri" w:cs="Arial"/>
                <w:b/>
                <w:sz w:val="24"/>
                <w:szCs w:val="24"/>
                <w:lang w:val="tr-TR"/>
              </w:rPr>
            </w:pPr>
          </w:p>
        </w:tc>
        <w:tc>
          <w:tcPr>
            <w:tcW w:w="1451" w:type="pct"/>
            <w:tcBorders>
              <w:left w:val="single" w:sz="4" w:space="0" w:color="000000"/>
              <w:bottom w:val="single" w:sz="4" w:space="0" w:color="auto"/>
              <w:right w:val="single" w:sz="4" w:space="0" w:color="000000"/>
            </w:tcBorders>
          </w:tcPr>
          <w:p w14:paraId="30625F11" w14:textId="77777777" w:rsidR="000E6FB7" w:rsidRPr="00015219" w:rsidRDefault="000E6FB7" w:rsidP="00015219">
            <w:pPr>
              <w:snapToGrid w:val="0"/>
              <w:spacing w:line="276" w:lineRule="auto"/>
              <w:rPr>
                <w:rFonts w:ascii="Calibri" w:hAnsi="Calibri" w:cs="Arial"/>
                <w:b/>
                <w:sz w:val="24"/>
                <w:szCs w:val="24"/>
                <w:lang w:val="tr-TR"/>
              </w:rPr>
            </w:pPr>
          </w:p>
        </w:tc>
        <w:tc>
          <w:tcPr>
            <w:tcW w:w="1391" w:type="pct"/>
            <w:tcBorders>
              <w:left w:val="single" w:sz="4" w:space="0" w:color="000000"/>
              <w:bottom w:val="single" w:sz="4" w:space="0" w:color="000000"/>
            </w:tcBorders>
            <w:tcMar>
              <w:left w:w="108" w:type="dxa"/>
              <w:right w:w="108" w:type="dxa"/>
            </w:tcMar>
          </w:tcPr>
          <w:p w14:paraId="48E5D9BB" w14:textId="77777777" w:rsidR="000E6FB7" w:rsidRPr="00015219" w:rsidRDefault="000E6FB7" w:rsidP="00015219">
            <w:pPr>
              <w:snapToGrid w:val="0"/>
              <w:spacing w:line="276" w:lineRule="auto"/>
              <w:rPr>
                <w:rFonts w:ascii="Calibri" w:hAnsi="Calibri" w:cs="Arial"/>
                <w:b/>
                <w:sz w:val="24"/>
                <w:szCs w:val="24"/>
                <w:lang w:val="tr-TR"/>
              </w:rPr>
            </w:pPr>
          </w:p>
        </w:tc>
        <w:tc>
          <w:tcPr>
            <w:tcW w:w="999" w:type="pct"/>
            <w:tcBorders>
              <w:left w:val="single" w:sz="4" w:space="0" w:color="000000"/>
              <w:bottom w:val="single" w:sz="4" w:space="0" w:color="000000"/>
              <w:right w:val="single" w:sz="8" w:space="0" w:color="000000"/>
            </w:tcBorders>
          </w:tcPr>
          <w:p w14:paraId="34DEAA82" w14:textId="77777777" w:rsidR="000E6FB7" w:rsidRPr="00015219" w:rsidRDefault="000E6FB7" w:rsidP="00015219">
            <w:pPr>
              <w:snapToGrid w:val="0"/>
              <w:spacing w:line="276" w:lineRule="auto"/>
              <w:jc w:val="right"/>
              <w:rPr>
                <w:rFonts w:ascii="Calibri" w:hAnsi="Calibri" w:cs="Arial"/>
                <w:b/>
                <w:sz w:val="24"/>
                <w:szCs w:val="24"/>
                <w:lang w:val="tr-TR"/>
              </w:rPr>
            </w:pPr>
          </w:p>
        </w:tc>
      </w:tr>
      <w:tr w:rsidR="000E6FB7" w:rsidRPr="00015219" w14:paraId="0B7D2451" w14:textId="77777777" w:rsidTr="000E6FB7">
        <w:trPr>
          <w:cantSplit/>
          <w:trHeight w:val="530"/>
        </w:trPr>
        <w:tc>
          <w:tcPr>
            <w:tcW w:w="1159" w:type="pct"/>
            <w:tcBorders>
              <w:top w:val="single" w:sz="4" w:space="0" w:color="auto"/>
            </w:tcBorders>
            <w:tcMar>
              <w:left w:w="108" w:type="dxa"/>
              <w:right w:w="108" w:type="dxa"/>
            </w:tcMar>
          </w:tcPr>
          <w:p w14:paraId="7E31FF4F" w14:textId="77777777" w:rsidR="000E6FB7" w:rsidRPr="00015219" w:rsidRDefault="000E6FB7" w:rsidP="00015219">
            <w:pPr>
              <w:snapToGrid w:val="0"/>
              <w:spacing w:line="276" w:lineRule="auto"/>
              <w:rPr>
                <w:rFonts w:ascii="Calibri" w:hAnsi="Calibri" w:cs="Arial"/>
                <w:b/>
                <w:sz w:val="24"/>
                <w:szCs w:val="24"/>
                <w:lang w:val="tr-TR"/>
              </w:rPr>
            </w:pPr>
          </w:p>
        </w:tc>
        <w:tc>
          <w:tcPr>
            <w:tcW w:w="1451" w:type="pct"/>
            <w:tcBorders>
              <w:top w:val="single" w:sz="4" w:space="0" w:color="auto"/>
              <w:right w:val="single" w:sz="4" w:space="0" w:color="auto"/>
            </w:tcBorders>
          </w:tcPr>
          <w:p w14:paraId="5F1C87B0" w14:textId="77777777" w:rsidR="000E6FB7" w:rsidRPr="00015219" w:rsidRDefault="000E6FB7" w:rsidP="00015219">
            <w:pPr>
              <w:snapToGrid w:val="0"/>
              <w:spacing w:line="276" w:lineRule="auto"/>
              <w:jc w:val="right"/>
              <w:rPr>
                <w:rFonts w:ascii="Calibri" w:hAnsi="Calibri" w:cs="Arial"/>
                <w:b/>
                <w:sz w:val="24"/>
                <w:szCs w:val="24"/>
                <w:lang w:val="tr-TR"/>
              </w:rPr>
            </w:pPr>
          </w:p>
        </w:tc>
        <w:tc>
          <w:tcPr>
            <w:tcW w:w="1391" w:type="pct"/>
            <w:tcBorders>
              <w:top w:val="single" w:sz="4" w:space="0" w:color="000000"/>
              <w:left w:val="single" w:sz="4" w:space="0" w:color="auto"/>
              <w:bottom w:val="single" w:sz="4" w:space="0" w:color="000000"/>
            </w:tcBorders>
            <w:tcMar>
              <w:left w:w="108" w:type="dxa"/>
              <w:right w:w="108" w:type="dxa"/>
            </w:tcMar>
            <w:vAlign w:val="center"/>
          </w:tcPr>
          <w:p w14:paraId="648E4CDE" w14:textId="77777777" w:rsidR="000E6FB7" w:rsidRPr="00015219" w:rsidRDefault="000E6FB7" w:rsidP="00015219">
            <w:pPr>
              <w:snapToGrid w:val="0"/>
              <w:spacing w:line="276" w:lineRule="auto"/>
              <w:jc w:val="right"/>
              <w:rPr>
                <w:rFonts w:ascii="Calibri" w:hAnsi="Calibri" w:cs="Arial"/>
                <w:b/>
                <w:sz w:val="24"/>
                <w:szCs w:val="24"/>
                <w:lang w:val="tr-TR"/>
              </w:rPr>
            </w:pPr>
            <w:r w:rsidRPr="00015219">
              <w:rPr>
                <w:rFonts w:ascii="Calibri" w:hAnsi="Calibri" w:cs="Arial"/>
                <w:b/>
                <w:sz w:val="24"/>
                <w:szCs w:val="24"/>
                <w:lang w:val="tr-TR"/>
              </w:rPr>
              <w:t>TOPLAM</w:t>
            </w:r>
          </w:p>
        </w:tc>
        <w:tc>
          <w:tcPr>
            <w:tcW w:w="999" w:type="pct"/>
            <w:tcBorders>
              <w:left w:val="single" w:sz="4" w:space="0" w:color="000000"/>
              <w:bottom w:val="single" w:sz="4" w:space="0" w:color="000000"/>
              <w:right w:val="single" w:sz="8" w:space="0" w:color="000000"/>
            </w:tcBorders>
            <w:vAlign w:val="center"/>
          </w:tcPr>
          <w:p w14:paraId="4227C9FF" w14:textId="2AEB6511" w:rsidR="000E6FB7" w:rsidRPr="00015219" w:rsidRDefault="000E6FB7" w:rsidP="00015219">
            <w:pPr>
              <w:snapToGrid w:val="0"/>
              <w:spacing w:line="276" w:lineRule="auto"/>
              <w:jc w:val="right"/>
              <w:rPr>
                <w:rFonts w:ascii="Calibri" w:hAnsi="Calibri" w:cs="Arial"/>
                <w:b/>
                <w:sz w:val="24"/>
                <w:szCs w:val="24"/>
                <w:lang w:val="tr-TR"/>
              </w:rPr>
            </w:pPr>
          </w:p>
        </w:tc>
      </w:tr>
    </w:tbl>
    <w:p w14:paraId="5AE6E162" w14:textId="77777777" w:rsidR="002D58E8" w:rsidRPr="00015219" w:rsidRDefault="002D58E8" w:rsidP="00015219">
      <w:pPr>
        <w:spacing w:line="276" w:lineRule="auto"/>
        <w:rPr>
          <w:rFonts w:ascii="Calibri" w:hAnsi="Calibri" w:cs="Arial"/>
          <w:color w:val="000000"/>
          <w:sz w:val="24"/>
          <w:szCs w:val="24"/>
          <w:lang w:val="tr-TR"/>
        </w:rPr>
      </w:pPr>
    </w:p>
    <w:p w14:paraId="66616203" w14:textId="77777777" w:rsidR="002D58E8" w:rsidRPr="00015219" w:rsidRDefault="002D58E8" w:rsidP="00015219">
      <w:pPr>
        <w:spacing w:line="276" w:lineRule="auto"/>
        <w:rPr>
          <w:rFonts w:ascii="Calibri" w:hAnsi="Calibri"/>
          <w:sz w:val="24"/>
          <w:szCs w:val="24"/>
        </w:rPr>
      </w:pPr>
    </w:p>
    <w:p w14:paraId="40F9FF22" w14:textId="77777777" w:rsidR="002D58E8" w:rsidRPr="00015219" w:rsidRDefault="002D58E8" w:rsidP="00015219">
      <w:pPr>
        <w:spacing w:line="276" w:lineRule="auto"/>
        <w:rPr>
          <w:rFonts w:ascii="Calibri" w:hAnsi="Calibri"/>
          <w:sz w:val="24"/>
          <w:szCs w:val="24"/>
        </w:rPr>
      </w:pPr>
      <w:r w:rsidRPr="00015219">
        <w:rPr>
          <w:rFonts w:ascii="Calibri" w:hAnsi="Calibri"/>
          <w:sz w:val="24"/>
          <w:szCs w:val="24"/>
        </w:rPr>
        <w:br w:type="page"/>
      </w:r>
    </w:p>
    <w:p w14:paraId="51BD805C" w14:textId="77777777" w:rsidR="002D58E8" w:rsidRPr="009A7B91" w:rsidRDefault="004C38BF" w:rsidP="009A7B91">
      <w:pPr>
        <w:pStyle w:val="Balk2"/>
        <w:rPr>
          <w:rFonts w:ascii="Calibri" w:hAnsi="Calibri" w:cs="Arial"/>
          <w:bCs/>
          <w:i w:val="0"/>
          <w:iCs/>
          <w:szCs w:val="24"/>
          <w:lang w:val="tr-TR"/>
        </w:rPr>
      </w:pPr>
      <w:bookmarkStart w:id="43" w:name="_Toc375649200"/>
      <w:r w:rsidRPr="009A7B91">
        <w:rPr>
          <w:rFonts w:ascii="Calibri" w:hAnsi="Calibri" w:cs="Arial"/>
          <w:bCs/>
          <w:i w:val="0"/>
          <w:iCs/>
          <w:szCs w:val="24"/>
          <w:lang w:val="tr-TR"/>
        </w:rPr>
        <w:lastRenderedPageBreak/>
        <w:t>5</w:t>
      </w:r>
      <w:r w:rsidR="00B81700">
        <w:rPr>
          <w:rFonts w:ascii="Calibri" w:hAnsi="Calibri" w:cs="Arial"/>
          <w:bCs/>
          <w:i w:val="0"/>
          <w:iCs/>
          <w:szCs w:val="24"/>
          <w:lang w:val="tr-TR"/>
        </w:rPr>
        <w:t>.4</w:t>
      </w:r>
      <w:r w:rsidR="00E4504D">
        <w:rPr>
          <w:rFonts w:ascii="Calibri" w:hAnsi="Calibri" w:cs="Arial"/>
          <w:bCs/>
          <w:i w:val="0"/>
          <w:iCs/>
          <w:szCs w:val="24"/>
          <w:lang w:val="tr-TR"/>
        </w:rPr>
        <w:t>.</w:t>
      </w:r>
      <w:r w:rsidR="002D58E8" w:rsidRPr="009A7B91">
        <w:rPr>
          <w:rFonts w:ascii="Calibri" w:hAnsi="Calibri" w:cs="Arial"/>
          <w:bCs/>
          <w:i w:val="0"/>
          <w:iCs/>
          <w:szCs w:val="24"/>
          <w:lang w:val="tr-TR"/>
        </w:rPr>
        <w:t xml:space="preserve"> MALZEME ALIMLARI TAHMİNİ MALİYET FORMU</w:t>
      </w:r>
      <w:bookmarkEnd w:id="43"/>
    </w:p>
    <w:p w14:paraId="6DF22E6C" w14:textId="77777777" w:rsidR="002D58E8" w:rsidRPr="00DB50FA" w:rsidRDefault="002D58E8" w:rsidP="00892564">
      <w:pPr>
        <w:spacing w:line="276" w:lineRule="auto"/>
        <w:rPr>
          <w:rFonts w:ascii="Calibri" w:hAnsi="Calibri" w:cs="Arial"/>
          <w:b/>
          <w:color w:val="000000"/>
          <w:sz w:val="30"/>
          <w:szCs w:val="30"/>
          <w:lang w:val="tr-TR"/>
        </w:rPr>
      </w:pPr>
      <w:r w:rsidRPr="00DB50FA">
        <w:rPr>
          <w:rFonts w:ascii="Calibri" w:hAnsi="Calibri" w:cs="Arial"/>
          <w:b/>
          <w:color w:val="000000"/>
          <w:sz w:val="30"/>
          <w:szCs w:val="30"/>
          <w:lang w:val="tr-TR"/>
        </w:rPr>
        <w:t xml:space="preserve">                                                                                                                                     </w:t>
      </w:r>
    </w:p>
    <w:tbl>
      <w:tblPr>
        <w:tblW w:w="15026" w:type="dxa"/>
        <w:tblInd w:w="30" w:type="dxa"/>
        <w:tblLayout w:type="fixed"/>
        <w:tblCellMar>
          <w:left w:w="30" w:type="dxa"/>
          <w:right w:w="30" w:type="dxa"/>
        </w:tblCellMar>
        <w:tblLook w:val="0000" w:firstRow="0" w:lastRow="0" w:firstColumn="0" w:lastColumn="0" w:noHBand="0" w:noVBand="0"/>
      </w:tblPr>
      <w:tblGrid>
        <w:gridCol w:w="540"/>
        <w:gridCol w:w="1620"/>
        <w:gridCol w:w="2700"/>
        <w:gridCol w:w="1440"/>
        <w:gridCol w:w="2880"/>
        <w:gridCol w:w="1800"/>
        <w:gridCol w:w="1778"/>
        <w:gridCol w:w="2268"/>
      </w:tblGrid>
      <w:tr w:rsidR="002D58E8" w:rsidRPr="00015219" w14:paraId="2BC91495" w14:textId="77777777" w:rsidTr="00260915">
        <w:trPr>
          <w:cantSplit/>
          <w:trHeight w:val="851"/>
        </w:trPr>
        <w:tc>
          <w:tcPr>
            <w:tcW w:w="540" w:type="dxa"/>
            <w:tcBorders>
              <w:top w:val="single" w:sz="4" w:space="0" w:color="auto"/>
              <w:left w:val="single" w:sz="4" w:space="0" w:color="auto"/>
              <w:bottom w:val="single" w:sz="4" w:space="0" w:color="auto"/>
              <w:right w:val="single" w:sz="4" w:space="0" w:color="auto"/>
            </w:tcBorders>
            <w:vAlign w:val="center"/>
          </w:tcPr>
          <w:p w14:paraId="7EEBDFBD"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No</w:t>
            </w:r>
          </w:p>
        </w:tc>
        <w:tc>
          <w:tcPr>
            <w:tcW w:w="1620" w:type="dxa"/>
            <w:tcBorders>
              <w:top w:val="single" w:sz="4" w:space="0" w:color="auto"/>
              <w:left w:val="single" w:sz="4" w:space="0" w:color="auto"/>
              <w:bottom w:val="single" w:sz="4" w:space="0" w:color="auto"/>
              <w:right w:val="single" w:sz="4" w:space="0" w:color="auto"/>
            </w:tcBorders>
            <w:vAlign w:val="center"/>
          </w:tcPr>
          <w:p w14:paraId="39F35544"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Malzeme Adı</w:t>
            </w:r>
          </w:p>
        </w:tc>
        <w:tc>
          <w:tcPr>
            <w:tcW w:w="2700" w:type="dxa"/>
            <w:tcBorders>
              <w:top w:val="single" w:sz="4" w:space="0" w:color="auto"/>
              <w:left w:val="single" w:sz="4" w:space="0" w:color="auto"/>
              <w:bottom w:val="single" w:sz="4" w:space="0" w:color="auto"/>
              <w:right w:val="single" w:sz="4" w:space="0" w:color="auto"/>
            </w:tcBorders>
            <w:vAlign w:val="center"/>
          </w:tcPr>
          <w:p w14:paraId="471AD211"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Proje Faaliyetlerindeki Kullanım Amacı</w:t>
            </w:r>
          </w:p>
        </w:tc>
        <w:tc>
          <w:tcPr>
            <w:tcW w:w="1440" w:type="dxa"/>
            <w:tcBorders>
              <w:top w:val="single" w:sz="4" w:space="0" w:color="auto"/>
              <w:left w:val="single" w:sz="4" w:space="0" w:color="auto"/>
              <w:bottom w:val="single" w:sz="4" w:space="0" w:color="auto"/>
              <w:right w:val="single" w:sz="4" w:space="0" w:color="auto"/>
            </w:tcBorders>
            <w:vAlign w:val="center"/>
          </w:tcPr>
          <w:p w14:paraId="6AF9B123"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Miktarı ve Birimi</w:t>
            </w:r>
          </w:p>
        </w:tc>
        <w:tc>
          <w:tcPr>
            <w:tcW w:w="2880" w:type="dxa"/>
            <w:tcBorders>
              <w:top w:val="single" w:sz="4" w:space="0" w:color="auto"/>
              <w:left w:val="single" w:sz="4" w:space="0" w:color="auto"/>
              <w:bottom w:val="single" w:sz="4" w:space="0" w:color="auto"/>
              <w:right w:val="single" w:sz="4" w:space="0" w:color="auto"/>
            </w:tcBorders>
            <w:vAlign w:val="center"/>
          </w:tcPr>
          <w:p w14:paraId="080D7930"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Miktarın Gerekçelendirilmesi</w:t>
            </w:r>
          </w:p>
        </w:tc>
        <w:tc>
          <w:tcPr>
            <w:tcW w:w="1800" w:type="dxa"/>
            <w:tcBorders>
              <w:top w:val="single" w:sz="4" w:space="0" w:color="auto"/>
              <w:left w:val="single" w:sz="4" w:space="0" w:color="auto"/>
              <w:bottom w:val="single" w:sz="4" w:space="0" w:color="auto"/>
              <w:right w:val="single" w:sz="4" w:space="0" w:color="auto"/>
            </w:tcBorders>
            <w:vAlign w:val="center"/>
          </w:tcPr>
          <w:p w14:paraId="07EEE874" w14:textId="77777777" w:rsidR="002D58E8" w:rsidRPr="00015219" w:rsidRDefault="002D58E8" w:rsidP="00B81700">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Birim Fiyatı (</w:t>
            </w:r>
            <w:r w:rsidR="00B81700">
              <w:rPr>
                <w:rFonts w:ascii="Calibri" w:hAnsi="Calibri" w:cs="Arial"/>
                <w:b/>
                <w:color w:val="000000"/>
                <w:sz w:val="24"/>
                <w:szCs w:val="24"/>
                <w:lang w:val="tr-TR"/>
              </w:rPr>
              <w:t>TL</w:t>
            </w:r>
            <w:r w:rsidRPr="00015219">
              <w:rPr>
                <w:rFonts w:ascii="Calibri" w:hAnsi="Calibri" w:cs="Arial"/>
                <w:b/>
                <w:color w:val="000000"/>
                <w:sz w:val="24"/>
                <w:szCs w:val="24"/>
                <w:lang w:val="tr-TR"/>
              </w:rPr>
              <w:t>)</w:t>
            </w:r>
          </w:p>
        </w:tc>
        <w:tc>
          <w:tcPr>
            <w:tcW w:w="1778" w:type="dxa"/>
            <w:tcBorders>
              <w:top w:val="single" w:sz="4" w:space="0" w:color="auto"/>
              <w:left w:val="single" w:sz="4" w:space="0" w:color="auto"/>
              <w:bottom w:val="single" w:sz="4" w:space="0" w:color="auto"/>
              <w:right w:val="single" w:sz="4" w:space="0" w:color="auto"/>
            </w:tcBorders>
            <w:vAlign w:val="center"/>
          </w:tcPr>
          <w:p w14:paraId="73585E96"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Birim Fiyatı (TL)</w:t>
            </w:r>
          </w:p>
        </w:tc>
        <w:tc>
          <w:tcPr>
            <w:tcW w:w="2268" w:type="dxa"/>
            <w:tcBorders>
              <w:top w:val="single" w:sz="4" w:space="0" w:color="auto"/>
              <w:left w:val="single" w:sz="4" w:space="0" w:color="auto"/>
              <w:bottom w:val="single" w:sz="4" w:space="0" w:color="auto"/>
              <w:right w:val="single" w:sz="4" w:space="0" w:color="auto"/>
            </w:tcBorders>
            <w:vAlign w:val="center"/>
          </w:tcPr>
          <w:p w14:paraId="2031A664" w14:textId="77777777" w:rsidR="002D58E8" w:rsidRPr="00015219" w:rsidRDefault="002D58E8"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Toplam Tutarı (TL)</w:t>
            </w:r>
          </w:p>
        </w:tc>
      </w:tr>
      <w:tr w:rsidR="000A0097" w:rsidRPr="00015219" w14:paraId="21F51A1A"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5C277231"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1</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7054A860"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7ACC5E43"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0D49260E"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4A45A859"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6D584030"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6DA353D1"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2DD365CC"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0A0097" w:rsidRPr="00015219" w14:paraId="082154F8"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52F72CDD"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2</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6F80F6D2"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4189BCA4"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5C16BE36"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6F8C0743"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69FF99E3"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0DBF7FBF"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0694738B"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0A0097" w:rsidRPr="00015219" w14:paraId="08572EC6"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01C56DC9"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3</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0E117AA2"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4F9A5EB0"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702F5B81"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63D64E56"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2F88176E"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12F796CE"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3F610705"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0A0097" w:rsidRPr="00015219" w14:paraId="56B08658"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13AA213F"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4</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00CA3406"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683A7E41"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270A66AC"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5511985E"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1F0F3DB8"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26BF8114"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1BC7AFD0"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0A0097" w:rsidRPr="00015219" w14:paraId="63977F79"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4D1EB842"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5</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2E8F9119"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54BE2CBF"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1EC76BDD"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6381B3E8"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01DFB516"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7E32AC62"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790C2FED"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0A0097" w:rsidRPr="00015219" w14:paraId="00A92419"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46021FD8"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6</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5A8C87F8"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5C492183"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7C97986B"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5EBF4E69"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6C2FF0A0"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062F2C34"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5ABF86F4"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0A0097" w:rsidRPr="00015219" w14:paraId="7451B635"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73DA844F"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7</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2112B181"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653068F8"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0D37DA66"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32C2288A"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5D99F36C"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761C6666"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3A915409"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0A0097" w:rsidRPr="00015219" w14:paraId="193E248D"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7DC80064"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8</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7CC40751"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0759AC89"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163CABDC"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3099D138"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17FC10F6"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3C236903"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3580620C"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0A0097" w:rsidRPr="00015219" w14:paraId="353B47CD"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000D05ED"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9</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0EA8FA44"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0395B9C8"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2204DBD5"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2F72482D"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4E47A6C9"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2DD64EF4"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119FA9A1"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0A0097" w:rsidRPr="00015219" w14:paraId="4D85793A" w14:textId="77777777" w:rsidTr="00260915">
        <w:trPr>
          <w:cantSplit/>
          <w:trHeight w:val="408"/>
        </w:trPr>
        <w:tc>
          <w:tcPr>
            <w:tcW w:w="540" w:type="dxa"/>
            <w:tcBorders>
              <w:top w:val="single" w:sz="4" w:space="0" w:color="auto"/>
              <w:left w:val="single" w:sz="4" w:space="0" w:color="auto"/>
              <w:bottom w:val="single" w:sz="4" w:space="0" w:color="auto"/>
              <w:right w:val="single" w:sz="4" w:space="0" w:color="auto"/>
            </w:tcBorders>
          </w:tcPr>
          <w:p w14:paraId="3E3E53CC" w14:textId="77777777" w:rsidR="000A0097" w:rsidRPr="00015219" w:rsidRDefault="000A0097" w:rsidP="00E8116C">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10</w:t>
            </w:r>
            <w:r>
              <w:rPr>
                <w:rFonts w:ascii="Calibri" w:hAnsi="Calibri" w:cs="Arial"/>
                <w:b/>
                <w:color w:val="000000"/>
                <w:sz w:val="24"/>
                <w:szCs w:val="24"/>
                <w:lang w:val="tr-TR"/>
              </w:rPr>
              <w:t>.</w:t>
            </w:r>
          </w:p>
        </w:tc>
        <w:tc>
          <w:tcPr>
            <w:tcW w:w="1620" w:type="dxa"/>
            <w:tcBorders>
              <w:top w:val="single" w:sz="4" w:space="0" w:color="auto"/>
              <w:left w:val="single" w:sz="4" w:space="0" w:color="auto"/>
              <w:bottom w:val="single" w:sz="4" w:space="0" w:color="auto"/>
              <w:right w:val="single" w:sz="4" w:space="0" w:color="auto"/>
            </w:tcBorders>
          </w:tcPr>
          <w:p w14:paraId="78218828"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700" w:type="dxa"/>
            <w:tcBorders>
              <w:top w:val="single" w:sz="4" w:space="0" w:color="auto"/>
              <w:left w:val="single" w:sz="4" w:space="0" w:color="auto"/>
              <w:bottom w:val="single" w:sz="4" w:space="0" w:color="auto"/>
              <w:right w:val="single" w:sz="4" w:space="0" w:color="auto"/>
            </w:tcBorders>
          </w:tcPr>
          <w:p w14:paraId="39715893"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440" w:type="dxa"/>
            <w:tcBorders>
              <w:top w:val="single" w:sz="4" w:space="0" w:color="auto"/>
              <w:left w:val="single" w:sz="4" w:space="0" w:color="auto"/>
              <w:bottom w:val="single" w:sz="4" w:space="0" w:color="auto"/>
              <w:right w:val="single" w:sz="4" w:space="0" w:color="auto"/>
            </w:tcBorders>
          </w:tcPr>
          <w:p w14:paraId="4C5FC490"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880" w:type="dxa"/>
            <w:tcBorders>
              <w:top w:val="single" w:sz="4" w:space="0" w:color="auto"/>
              <w:left w:val="single" w:sz="4" w:space="0" w:color="auto"/>
              <w:bottom w:val="single" w:sz="4" w:space="0" w:color="auto"/>
              <w:right w:val="single" w:sz="4" w:space="0" w:color="auto"/>
            </w:tcBorders>
          </w:tcPr>
          <w:p w14:paraId="110494E4"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800" w:type="dxa"/>
            <w:tcBorders>
              <w:top w:val="single" w:sz="4" w:space="0" w:color="auto"/>
              <w:left w:val="single" w:sz="4" w:space="0" w:color="auto"/>
              <w:bottom w:val="single" w:sz="4" w:space="0" w:color="auto"/>
              <w:right w:val="single" w:sz="4" w:space="0" w:color="auto"/>
            </w:tcBorders>
          </w:tcPr>
          <w:p w14:paraId="77D0BABA"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1D9871DA"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c>
          <w:tcPr>
            <w:tcW w:w="2268" w:type="dxa"/>
            <w:tcBorders>
              <w:top w:val="single" w:sz="4" w:space="0" w:color="auto"/>
              <w:left w:val="single" w:sz="4" w:space="0" w:color="auto"/>
              <w:bottom w:val="single" w:sz="4" w:space="0" w:color="auto"/>
              <w:right w:val="single" w:sz="4" w:space="0" w:color="auto"/>
            </w:tcBorders>
          </w:tcPr>
          <w:p w14:paraId="7C546A78" w14:textId="77777777" w:rsidR="000A0097" w:rsidRPr="00015219" w:rsidRDefault="000A0097" w:rsidP="00015219">
            <w:pPr>
              <w:snapToGrid w:val="0"/>
              <w:spacing w:line="276" w:lineRule="auto"/>
              <w:jc w:val="right"/>
              <w:rPr>
                <w:rFonts w:ascii="Calibri" w:hAnsi="Calibri" w:cs="Arial"/>
                <w:b/>
                <w:color w:val="000000"/>
                <w:sz w:val="24"/>
                <w:szCs w:val="24"/>
                <w:lang w:val="tr-TR"/>
              </w:rPr>
            </w:pPr>
          </w:p>
        </w:tc>
      </w:tr>
      <w:tr w:rsidR="002D58E8" w:rsidRPr="00015219" w14:paraId="51B26524" w14:textId="77777777" w:rsidTr="00260915">
        <w:trPr>
          <w:cantSplit/>
          <w:trHeight w:val="408"/>
        </w:trPr>
        <w:tc>
          <w:tcPr>
            <w:tcW w:w="10980" w:type="dxa"/>
            <w:gridSpan w:val="6"/>
            <w:tcBorders>
              <w:top w:val="single" w:sz="4" w:space="0" w:color="auto"/>
              <w:right w:val="single" w:sz="4" w:space="0" w:color="auto"/>
            </w:tcBorders>
          </w:tcPr>
          <w:p w14:paraId="148874D3" w14:textId="77777777" w:rsidR="002D58E8" w:rsidRPr="00015219" w:rsidRDefault="002D58E8" w:rsidP="00015219">
            <w:pPr>
              <w:snapToGrid w:val="0"/>
              <w:spacing w:line="276" w:lineRule="auto"/>
              <w:jc w:val="right"/>
              <w:rPr>
                <w:rFonts w:ascii="Calibri" w:hAnsi="Calibri" w:cs="Arial"/>
                <w:b/>
                <w:color w:val="000000"/>
                <w:sz w:val="24"/>
                <w:szCs w:val="24"/>
                <w:lang w:val="tr-TR"/>
              </w:rPr>
            </w:pPr>
          </w:p>
        </w:tc>
        <w:tc>
          <w:tcPr>
            <w:tcW w:w="1778" w:type="dxa"/>
            <w:tcBorders>
              <w:top w:val="single" w:sz="4" w:space="0" w:color="auto"/>
              <w:left w:val="single" w:sz="4" w:space="0" w:color="auto"/>
              <w:bottom w:val="single" w:sz="4" w:space="0" w:color="auto"/>
              <w:right w:val="single" w:sz="4" w:space="0" w:color="auto"/>
            </w:tcBorders>
          </w:tcPr>
          <w:p w14:paraId="51F67275" w14:textId="77777777" w:rsidR="002D58E8" w:rsidRPr="00015219" w:rsidRDefault="002D58E8" w:rsidP="00015219">
            <w:pPr>
              <w:snapToGrid w:val="0"/>
              <w:spacing w:line="276" w:lineRule="auto"/>
              <w:jc w:val="right"/>
              <w:rPr>
                <w:rFonts w:ascii="Calibri" w:hAnsi="Calibri" w:cs="Arial"/>
                <w:b/>
                <w:color w:val="000000"/>
                <w:sz w:val="24"/>
                <w:szCs w:val="24"/>
                <w:lang w:val="tr-TR"/>
              </w:rPr>
            </w:pPr>
            <w:r w:rsidRPr="00015219">
              <w:rPr>
                <w:rFonts w:ascii="Calibri" w:hAnsi="Calibri" w:cs="Arial"/>
                <w:b/>
                <w:color w:val="000000"/>
                <w:sz w:val="24"/>
                <w:szCs w:val="24"/>
                <w:lang w:val="tr-TR"/>
              </w:rPr>
              <w:t>TOPLAM</w:t>
            </w:r>
          </w:p>
        </w:tc>
        <w:tc>
          <w:tcPr>
            <w:tcW w:w="2268" w:type="dxa"/>
            <w:tcBorders>
              <w:top w:val="single" w:sz="4" w:space="0" w:color="auto"/>
              <w:left w:val="single" w:sz="4" w:space="0" w:color="auto"/>
              <w:bottom w:val="single" w:sz="4" w:space="0" w:color="auto"/>
              <w:right w:val="single" w:sz="4" w:space="0" w:color="auto"/>
            </w:tcBorders>
          </w:tcPr>
          <w:p w14:paraId="7691C7FE" w14:textId="77777777" w:rsidR="002D58E8" w:rsidRPr="00015219" w:rsidRDefault="002D58E8" w:rsidP="00015219">
            <w:pPr>
              <w:snapToGrid w:val="0"/>
              <w:spacing w:line="276" w:lineRule="auto"/>
              <w:jc w:val="right"/>
              <w:rPr>
                <w:rFonts w:ascii="Calibri" w:hAnsi="Calibri" w:cs="Arial"/>
                <w:b/>
                <w:color w:val="000000"/>
                <w:sz w:val="24"/>
                <w:szCs w:val="24"/>
                <w:lang w:val="tr-TR"/>
              </w:rPr>
            </w:pPr>
            <w:r w:rsidRPr="00015219">
              <w:rPr>
                <w:rFonts w:ascii="Calibri" w:hAnsi="Calibri" w:cs="Arial"/>
                <w:b/>
                <w:color w:val="000000"/>
                <w:sz w:val="24"/>
                <w:szCs w:val="24"/>
                <w:lang w:val="tr-TR"/>
              </w:rPr>
              <w:t>TL</w:t>
            </w:r>
          </w:p>
        </w:tc>
      </w:tr>
    </w:tbl>
    <w:p w14:paraId="43DEF84F" w14:textId="77777777" w:rsidR="002D58E8" w:rsidRPr="00015219" w:rsidRDefault="002D58E8" w:rsidP="00015219">
      <w:pPr>
        <w:spacing w:line="276" w:lineRule="auto"/>
        <w:rPr>
          <w:rFonts w:ascii="Calibri" w:hAnsi="Calibri"/>
          <w:sz w:val="24"/>
          <w:szCs w:val="24"/>
        </w:rPr>
      </w:pPr>
    </w:p>
    <w:p w14:paraId="5BE8CD8F" w14:textId="77777777" w:rsidR="002D58E8" w:rsidRPr="00015219" w:rsidRDefault="002D58E8" w:rsidP="009A7B91">
      <w:pPr>
        <w:pStyle w:val="Balk2"/>
        <w:rPr>
          <w:lang w:val="tr-TR"/>
        </w:rPr>
      </w:pPr>
      <w:r w:rsidRPr="00015219">
        <w:br w:type="page"/>
      </w:r>
      <w:bookmarkStart w:id="44" w:name="_Toc375649201"/>
      <w:r w:rsidR="004C38BF" w:rsidRPr="009A7B91">
        <w:rPr>
          <w:rFonts w:ascii="Calibri" w:hAnsi="Calibri" w:cs="Arial"/>
          <w:bCs/>
          <w:i w:val="0"/>
          <w:iCs/>
          <w:szCs w:val="24"/>
          <w:lang w:val="tr-TR"/>
        </w:rPr>
        <w:lastRenderedPageBreak/>
        <w:t>5</w:t>
      </w:r>
      <w:r w:rsidR="00A9031A">
        <w:rPr>
          <w:rFonts w:ascii="Calibri" w:hAnsi="Calibri" w:cs="Arial"/>
          <w:bCs/>
          <w:i w:val="0"/>
          <w:iCs/>
          <w:szCs w:val="24"/>
          <w:lang w:val="tr-TR"/>
        </w:rPr>
        <w:t>.5</w:t>
      </w:r>
      <w:r w:rsidR="00E4504D">
        <w:rPr>
          <w:rFonts w:ascii="Calibri" w:hAnsi="Calibri" w:cs="Arial"/>
          <w:bCs/>
          <w:i w:val="0"/>
          <w:iCs/>
          <w:szCs w:val="24"/>
          <w:lang w:val="tr-TR"/>
        </w:rPr>
        <w:t>.</w:t>
      </w:r>
      <w:r w:rsidRPr="009A7B91">
        <w:rPr>
          <w:rFonts w:ascii="Calibri" w:hAnsi="Calibri" w:cs="Arial"/>
          <w:bCs/>
          <w:i w:val="0"/>
          <w:iCs/>
          <w:szCs w:val="24"/>
          <w:lang w:val="tr-TR"/>
        </w:rPr>
        <w:t xml:space="preserve"> DÖNEMSEL VE TOPLAM TAHMİNİ MALİYET FORMU (TL)</w:t>
      </w:r>
      <w:bookmarkEnd w:id="44"/>
    </w:p>
    <w:p w14:paraId="0D22BF25" w14:textId="77777777" w:rsidR="002D58E8" w:rsidRPr="00DB50FA" w:rsidRDefault="002D58E8" w:rsidP="00892564">
      <w:pPr>
        <w:spacing w:line="276" w:lineRule="auto"/>
        <w:ind w:right="16"/>
        <w:rPr>
          <w:rFonts w:ascii="Calibri" w:hAnsi="Calibri" w:cs="Arial"/>
          <w:b/>
          <w:sz w:val="30"/>
          <w:szCs w:val="30"/>
          <w:lang w:val="tr-TR"/>
        </w:rPr>
      </w:pPr>
      <w:r w:rsidRPr="00015219">
        <w:rPr>
          <w:rFonts w:ascii="Calibri" w:hAnsi="Calibri" w:cs="Arial"/>
          <w:b/>
          <w:sz w:val="24"/>
          <w:szCs w:val="24"/>
          <w:lang w:val="tr-TR"/>
        </w:rPr>
        <w:t xml:space="preserve"> </w:t>
      </w:r>
      <w:r w:rsidRPr="00DB50FA">
        <w:rPr>
          <w:rFonts w:ascii="Calibri" w:hAnsi="Calibri" w:cs="Arial"/>
          <w:b/>
          <w:sz w:val="30"/>
          <w:szCs w:val="30"/>
          <w:lang w:val="tr-TR"/>
        </w:rPr>
        <w:t xml:space="preserve">                                                                                                                                                                 </w:t>
      </w:r>
    </w:p>
    <w:tbl>
      <w:tblPr>
        <w:tblW w:w="15026" w:type="dxa"/>
        <w:tblInd w:w="30" w:type="dxa"/>
        <w:tblLayout w:type="fixed"/>
        <w:tblCellMar>
          <w:left w:w="30" w:type="dxa"/>
          <w:right w:w="30" w:type="dxa"/>
        </w:tblCellMar>
        <w:tblLook w:val="0000" w:firstRow="0" w:lastRow="0" w:firstColumn="0" w:lastColumn="0" w:noHBand="0" w:noVBand="0"/>
      </w:tblPr>
      <w:tblGrid>
        <w:gridCol w:w="6096"/>
        <w:gridCol w:w="4110"/>
        <w:gridCol w:w="4820"/>
      </w:tblGrid>
      <w:tr w:rsidR="002D58E8" w:rsidRPr="00015219" w14:paraId="1D1BF3E2" w14:textId="77777777" w:rsidTr="00915409">
        <w:trPr>
          <w:cantSplit/>
          <w:trHeight w:val="567"/>
        </w:trPr>
        <w:tc>
          <w:tcPr>
            <w:tcW w:w="15026" w:type="dxa"/>
            <w:gridSpan w:val="3"/>
            <w:tcBorders>
              <w:top w:val="single" w:sz="4" w:space="0" w:color="000000"/>
              <w:left w:val="single" w:sz="8" w:space="0" w:color="000000"/>
              <w:bottom w:val="single" w:sz="4" w:space="0" w:color="auto"/>
              <w:right w:val="single" w:sz="8" w:space="0" w:color="000000"/>
            </w:tcBorders>
            <w:vAlign w:val="center"/>
          </w:tcPr>
          <w:p w14:paraId="090B99E7" w14:textId="77777777" w:rsidR="002D58E8" w:rsidRPr="00015219" w:rsidRDefault="002D58E8" w:rsidP="00015219">
            <w:pPr>
              <w:snapToGrid w:val="0"/>
              <w:spacing w:line="276" w:lineRule="auto"/>
              <w:rPr>
                <w:rFonts w:ascii="Calibri" w:hAnsi="Calibri" w:cs="Arial"/>
                <w:b/>
                <w:color w:val="000000"/>
                <w:sz w:val="24"/>
                <w:szCs w:val="24"/>
                <w:lang w:val="tr-TR"/>
              </w:rPr>
            </w:pPr>
            <w:r w:rsidRPr="00015219">
              <w:rPr>
                <w:rFonts w:ascii="Calibri" w:hAnsi="Calibri" w:cs="Arial"/>
                <w:b/>
                <w:color w:val="000000"/>
                <w:sz w:val="24"/>
                <w:szCs w:val="24"/>
                <w:lang w:val="tr-TR"/>
              </w:rPr>
              <w:t xml:space="preserve">Proje </w:t>
            </w:r>
            <w:r w:rsidR="00F21C7A" w:rsidRPr="00015219">
              <w:rPr>
                <w:rFonts w:ascii="Calibri" w:hAnsi="Calibri" w:cs="Arial"/>
                <w:b/>
                <w:color w:val="000000"/>
                <w:sz w:val="24"/>
                <w:szCs w:val="24"/>
                <w:lang w:val="tr-TR"/>
              </w:rPr>
              <w:t>Adı:</w:t>
            </w:r>
          </w:p>
        </w:tc>
      </w:tr>
      <w:tr w:rsidR="00912A60" w:rsidRPr="00015219" w14:paraId="72EF77AA" w14:textId="77777777" w:rsidTr="00A9031A">
        <w:trPr>
          <w:cantSplit/>
          <w:trHeight w:val="757"/>
        </w:trPr>
        <w:tc>
          <w:tcPr>
            <w:tcW w:w="6096" w:type="dxa"/>
            <w:tcBorders>
              <w:top w:val="single" w:sz="4" w:space="0" w:color="auto"/>
              <w:left w:val="single" w:sz="8" w:space="0" w:color="000000"/>
              <w:bottom w:val="single" w:sz="4" w:space="0" w:color="000000"/>
            </w:tcBorders>
            <w:vAlign w:val="center"/>
          </w:tcPr>
          <w:p w14:paraId="5467EB15" w14:textId="77777777" w:rsidR="00912A60" w:rsidRPr="00015219" w:rsidRDefault="00912A60"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Maliyet Kalemi</w:t>
            </w:r>
          </w:p>
        </w:tc>
        <w:tc>
          <w:tcPr>
            <w:tcW w:w="4110" w:type="dxa"/>
            <w:tcBorders>
              <w:top w:val="single" w:sz="4" w:space="0" w:color="auto"/>
              <w:left w:val="single" w:sz="4" w:space="0" w:color="000000"/>
            </w:tcBorders>
            <w:vAlign w:val="center"/>
          </w:tcPr>
          <w:p w14:paraId="31B2777F" w14:textId="77777777" w:rsidR="00912A60" w:rsidRPr="00015219" w:rsidRDefault="00912A60"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TOPLAM (TL)</w:t>
            </w:r>
          </w:p>
        </w:tc>
        <w:tc>
          <w:tcPr>
            <w:tcW w:w="4820" w:type="dxa"/>
            <w:tcBorders>
              <w:top w:val="single" w:sz="4" w:space="0" w:color="auto"/>
              <w:left w:val="single" w:sz="4" w:space="0" w:color="000000"/>
              <w:bottom w:val="single" w:sz="4" w:space="0" w:color="000000"/>
              <w:right w:val="single" w:sz="4" w:space="0" w:color="000000"/>
            </w:tcBorders>
            <w:vAlign w:val="center"/>
          </w:tcPr>
          <w:p w14:paraId="269F0813" w14:textId="77777777" w:rsidR="00912A60" w:rsidRPr="00015219" w:rsidRDefault="00912A60"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TOPLAM MALİYET</w:t>
            </w:r>
          </w:p>
          <w:p w14:paraId="3E057893" w14:textId="77777777" w:rsidR="00912A60" w:rsidRPr="00015219" w:rsidRDefault="00912A60" w:rsidP="00015219">
            <w:pPr>
              <w:snapToGrid w:val="0"/>
              <w:spacing w:line="276" w:lineRule="auto"/>
              <w:jc w:val="center"/>
              <w:rPr>
                <w:rFonts w:ascii="Calibri" w:hAnsi="Calibri" w:cs="Arial"/>
                <w:b/>
                <w:color w:val="000000"/>
                <w:sz w:val="24"/>
                <w:szCs w:val="24"/>
                <w:lang w:val="tr-TR"/>
              </w:rPr>
            </w:pPr>
            <w:r w:rsidRPr="00015219">
              <w:rPr>
                <w:rFonts w:ascii="Calibri" w:hAnsi="Calibri" w:cs="Arial"/>
                <w:b/>
                <w:color w:val="000000"/>
                <w:sz w:val="24"/>
                <w:szCs w:val="24"/>
                <w:lang w:val="tr-TR"/>
              </w:rPr>
              <w:t>İÇİNDEKİ ORANI (%)</w:t>
            </w:r>
          </w:p>
        </w:tc>
      </w:tr>
      <w:tr w:rsidR="00A9031A" w:rsidRPr="00015219" w14:paraId="4972FB75" w14:textId="77777777" w:rsidTr="00A9031A">
        <w:trPr>
          <w:cantSplit/>
          <w:trHeight w:val="567"/>
        </w:trPr>
        <w:tc>
          <w:tcPr>
            <w:tcW w:w="6096" w:type="dxa"/>
            <w:tcBorders>
              <w:top w:val="single" w:sz="4" w:space="0" w:color="000000"/>
              <w:left w:val="single" w:sz="8" w:space="0" w:color="000000"/>
              <w:bottom w:val="single" w:sz="4" w:space="0" w:color="auto"/>
            </w:tcBorders>
            <w:vAlign w:val="center"/>
          </w:tcPr>
          <w:p w14:paraId="67CEB3E9" w14:textId="77777777" w:rsidR="00A9031A" w:rsidRPr="00015219" w:rsidRDefault="00A9031A" w:rsidP="00A9031A">
            <w:pPr>
              <w:snapToGrid w:val="0"/>
              <w:spacing w:line="276" w:lineRule="auto"/>
              <w:rPr>
                <w:rFonts w:ascii="Calibri" w:hAnsi="Calibri" w:cs="Arial"/>
                <w:color w:val="000000"/>
                <w:sz w:val="24"/>
                <w:szCs w:val="24"/>
                <w:lang w:val="tr-TR"/>
              </w:rPr>
            </w:pPr>
            <w:r w:rsidRPr="00015219">
              <w:rPr>
                <w:rFonts w:ascii="Calibri" w:hAnsi="Calibri" w:cs="Arial"/>
                <w:b/>
                <w:color w:val="000000"/>
                <w:sz w:val="24"/>
                <w:szCs w:val="24"/>
                <w:lang w:val="tr-TR"/>
              </w:rPr>
              <w:t xml:space="preserve">Personel </w:t>
            </w:r>
          </w:p>
        </w:tc>
        <w:tc>
          <w:tcPr>
            <w:tcW w:w="4110" w:type="dxa"/>
            <w:tcBorders>
              <w:top w:val="single" w:sz="4" w:space="0" w:color="000000"/>
              <w:left w:val="single" w:sz="4" w:space="0" w:color="000000"/>
              <w:bottom w:val="single" w:sz="4" w:space="0" w:color="auto"/>
            </w:tcBorders>
            <w:vAlign w:val="center"/>
          </w:tcPr>
          <w:p w14:paraId="7FD8D4EC" w14:textId="77777777" w:rsidR="00A9031A" w:rsidRPr="00015219" w:rsidRDefault="00A9031A" w:rsidP="00015219">
            <w:pPr>
              <w:snapToGrid w:val="0"/>
              <w:spacing w:line="276" w:lineRule="auto"/>
              <w:jc w:val="right"/>
              <w:rPr>
                <w:rFonts w:ascii="Calibri" w:hAnsi="Calibri" w:cs="Arial"/>
                <w:color w:val="000000"/>
                <w:sz w:val="24"/>
                <w:szCs w:val="24"/>
                <w:lang w:val="tr-TR"/>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C6D556D" w14:textId="77777777" w:rsidR="00A9031A" w:rsidRPr="00015219" w:rsidRDefault="00A9031A" w:rsidP="00015219">
            <w:pPr>
              <w:snapToGrid w:val="0"/>
              <w:spacing w:line="276" w:lineRule="auto"/>
              <w:jc w:val="right"/>
              <w:rPr>
                <w:rFonts w:ascii="Calibri" w:hAnsi="Calibri" w:cs="Arial"/>
                <w:color w:val="000000"/>
                <w:sz w:val="24"/>
                <w:szCs w:val="24"/>
                <w:lang w:val="tr-TR"/>
              </w:rPr>
            </w:pPr>
          </w:p>
        </w:tc>
      </w:tr>
      <w:tr w:rsidR="00A9031A" w:rsidRPr="00015219" w14:paraId="68F63AD0" w14:textId="77777777" w:rsidTr="00A9031A">
        <w:trPr>
          <w:cantSplit/>
          <w:trHeight w:val="567"/>
        </w:trPr>
        <w:tc>
          <w:tcPr>
            <w:tcW w:w="6096" w:type="dxa"/>
            <w:tcBorders>
              <w:top w:val="single" w:sz="4" w:space="0" w:color="000000"/>
              <w:left w:val="single" w:sz="8" w:space="0" w:color="000000"/>
              <w:bottom w:val="single" w:sz="4" w:space="0" w:color="auto"/>
            </w:tcBorders>
            <w:vAlign w:val="center"/>
          </w:tcPr>
          <w:p w14:paraId="5B258E92" w14:textId="77777777" w:rsidR="00A9031A" w:rsidRPr="00015219" w:rsidRDefault="00A9031A" w:rsidP="00A9031A">
            <w:pPr>
              <w:snapToGrid w:val="0"/>
              <w:spacing w:line="276" w:lineRule="auto"/>
              <w:rPr>
                <w:rFonts w:ascii="Calibri" w:hAnsi="Calibri" w:cs="Arial"/>
                <w:color w:val="000000"/>
                <w:sz w:val="24"/>
                <w:szCs w:val="24"/>
                <w:lang w:val="tr-TR"/>
              </w:rPr>
            </w:pPr>
            <w:r w:rsidRPr="00015219">
              <w:rPr>
                <w:rFonts w:ascii="Calibri" w:hAnsi="Calibri" w:cs="Arial"/>
                <w:b/>
                <w:color w:val="000000"/>
                <w:sz w:val="24"/>
                <w:szCs w:val="24"/>
                <w:lang w:val="tr-TR"/>
              </w:rPr>
              <w:t>Alet/Teçhizat/Yazılım/Yayın</w:t>
            </w:r>
          </w:p>
        </w:tc>
        <w:tc>
          <w:tcPr>
            <w:tcW w:w="4110" w:type="dxa"/>
            <w:tcBorders>
              <w:top w:val="single" w:sz="4" w:space="0" w:color="000000"/>
              <w:left w:val="single" w:sz="4" w:space="0" w:color="000000"/>
              <w:bottom w:val="single" w:sz="4" w:space="0" w:color="auto"/>
            </w:tcBorders>
            <w:vAlign w:val="center"/>
          </w:tcPr>
          <w:p w14:paraId="4ADB536D" w14:textId="77777777" w:rsidR="00A9031A" w:rsidRPr="00015219" w:rsidRDefault="00A9031A" w:rsidP="00015219">
            <w:pPr>
              <w:snapToGrid w:val="0"/>
              <w:spacing w:line="276" w:lineRule="auto"/>
              <w:jc w:val="right"/>
              <w:rPr>
                <w:rFonts w:ascii="Calibri" w:hAnsi="Calibri" w:cs="Arial"/>
                <w:color w:val="000000"/>
                <w:sz w:val="24"/>
                <w:szCs w:val="24"/>
                <w:lang w:val="tr-TR"/>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5B1C5503" w14:textId="77777777" w:rsidR="00A9031A" w:rsidRPr="00015219" w:rsidRDefault="00A9031A" w:rsidP="00015219">
            <w:pPr>
              <w:snapToGrid w:val="0"/>
              <w:spacing w:line="276" w:lineRule="auto"/>
              <w:jc w:val="right"/>
              <w:rPr>
                <w:rFonts w:ascii="Calibri" w:hAnsi="Calibri" w:cs="Arial"/>
                <w:color w:val="000000"/>
                <w:sz w:val="24"/>
                <w:szCs w:val="24"/>
                <w:lang w:val="tr-TR"/>
              </w:rPr>
            </w:pPr>
          </w:p>
        </w:tc>
      </w:tr>
      <w:tr w:rsidR="00A9031A" w:rsidRPr="00015219" w14:paraId="569B4378" w14:textId="77777777" w:rsidTr="00A9031A">
        <w:trPr>
          <w:cantSplit/>
          <w:trHeight w:val="567"/>
        </w:trPr>
        <w:tc>
          <w:tcPr>
            <w:tcW w:w="6096" w:type="dxa"/>
            <w:tcBorders>
              <w:top w:val="single" w:sz="4" w:space="0" w:color="auto"/>
              <w:left w:val="single" w:sz="8" w:space="0" w:color="000000"/>
              <w:bottom w:val="single" w:sz="4" w:space="0" w:color="auto"/>
            </w:tcBorders>
            <w:vAlign w:val="center"/>
          </w:tcPr>
          <w:p w14:paraId="493B3EE3" w14:textId="77777777" w:rsidR="00A9031A" w:rsidRPr="00015219" w:rsidRDefault="00A9031A" w:rsidP="00A9031A">
            <w:pPr>
              <w:snapToGrid w:val="0"/>
              <w:spacing w:line="276" w:lineRule="auto"/>
              <w:rPr>
                <w:rFonts w:ascii="Calibri" w:hAnsi="Calibri" w:cs="Arial"/>
                <w:color w:val="000000"/>
                <w:sz w:val="24"/>
                <w:szCs w:val="24"/>
                <w:lang w:val="tr-TR"/>
              </w:rPr>
            </w:pPr>
            <w:r w:rsidRPr="00015219">
              <w:rPr>
                <w:rFonts w:ascii="Calibri" w:hAnsi="Calibri" w:cs="Arial"/>
                <w:b/>
                <w:color w:val="000000"/>
                <w:sz w:val="24"/>
                <w:szCs w:val="24"/>
                <w:lang w:val="tr-TR"/>
              </w:rPr>
              <w:t>Danışmanlık/Hizmet Alımı</w:t>
            </w:r>
          </w:p>
        </w:tc>
        <w:tc>
          <w:tcPr>
            <w:tcW w:w="4110" w:type="dxa"/>
            <w:tcBorders>
              <w:top w:val="single" w:sz="4" w:space="0" w:color="auto"/>
              <w:left w:val="single" w:sz="4" w:space="0" w:color="000000"/>
              <w:bottom w:val="single" w:sz="4" w:space="0" w:color="auto"/>
            </w:tcBorders>
            <w:vAlign w:val="center"/>
          </w:tcPr>
          <w:p w14:paraId="00E877F0" w14:textId="796BC1BB" w:rsidR="00A9031A" w:rsidRPr="00015219" w:rsidRDefault="00A9031A" w:rsidP="00015219">
            <w:pPr>
              <w:snapToGrid w:val="0"/>
              <w:spacing w:line="276" w:lineRule="auto"/>
              <w:jc w:val="right"/>
              <w:rPr>
                <w:rFonts w:ascii="Calibri" w:hAnsi="Calibri" w:cs="Arial"/>
                <w:color w:val="000000"/>
                <w:sz w:val="24"/>
                <w:szCs w:val="24"/>
                <w:lang w:val="tr-TR"/>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14DF41F" w14:textId="34CB6198" w:rsidR="00A9031A" w:rsidRPr="00015219" w:rsidRDefault="00A9031A" w:rsidP="00015219">
            <w:pPr>
              <w:snapToGrid w:val="0"/>
              <w:spacing w:line="276" w:lineRule="auto"/>
              <w:jc w:val="right"/>
              <w:rPr>
                <w:rFonts w:ascii="Calibri" w:hAnsi="Calibri" w:cs="Arial"/>
                <w:color w:val="000000"/>
                <w:sz w:val="24"/>
                <w:szCs w:val="24"/>
                <w:lang w:val="tr-TR"/>
              </w:rPr>
            </w:pPr>
          </w:p>
        </w:tc>
      </w:tr>
      <w:tr w:rsidR="00A9031A" w:rsidRPr="00015219" w14:paraId="4EFB6BC2" w14:textId="77777777" w:rsidTr="00A9031A">
        <w:trPr>
          <w:cantSplit/>
          <w:trHeight w:val="567"/>
        </w:trPr>
        <w:tc>
          <w:tcPr>
            <w:tcW w:w="6096" w:type="dxa"/>
            <w:tcBorders>
              <w:top w:val="single" w:sz="4" w:space="0" w:color="auto"/>
              <w:left w:val="single" w:sz="8" w:space="0" w:color="000000"/>
            </w:tcBorders>
            <w:vAlign w:val="center"/>
          </w:tcPr>
          <w:p w14:paraId="1D7841DD" w14:textId="77777777" w:rsidR="00A9031A" w:rsidRPr="00015219" w:rsidRDefault="00A9031A" w:rsidP="00A9031A">
            <w:pPr>
              <w:snapToGrid w:val="0"/>
              <w:spacing w:line="276" w:lineRule="auto"/>
              <w:rPr>
                <w:rFonts w:ascii="Calibri" w:hAnsi="Calibri" w:cs="Arial"/>
                <w:color w:val="000000"/>
                <w:sz w:val="24"/>
                <w:szCs w:val="24"/>
                <w:lang w:val="tr-TR"/>
              </w:rPr>
            </w:pPr>
            <w:r w:rsidRPr="00015219">
              <w:rPr>
                <w:rFonts w:ascii="Calibri" w:hAnsi="Calibri" w:cs="Arial"/>
                <w:b/>
                <w:color w:val="000000"/>
                <w:sz w:val="24"/>
                <w:szCs w:val="24"/>
                <w:lang w:val="tr-TR"/>
              </w:rPr>
              <w:t xml:space="preserve">Malzeme </w:t>
            </w:r>
          </w:p>
        </w:tc>
        <w:tc>
          <w:tcPr>
            <w:tcW w:w="4110" w:type="dxa"/>
            <w:tcBorders>
              <w:top w:val="single" w:sz="4" w:space="0" w:color="auto"/>
              <w:left w:val="single" w:sz="4" w:space="0" w:color="000000"/>
            </w:tcBorders>
            <w:vAlign w:val="center"/>
          </w:tcPr>
          <w:p w14:paraId="29838B03" w14:textId="72AF9EFA" w:rsidR="00A9031A" w:rsidRPr="00015219" w:rsidRDefault="00A9031A" w:rsidP="00015219">
            <w:pPr>
              <w:snapToGrid w:val="0"/>
              <w:spacing w:line="276" w:lineRule="auto"/>
              <w:jc w:val="right"/>
              <w:rPr>
                <w:rFonts w:ascii="Calibri" w:hAnsi="Calibri" w:cs="Arial"/>
                <w:color w:val="000000"/>
                <w:sz w:val="24"/>
                <w:szCs w:val="24"/>
                <w:lang w:val="tr-TR"/>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678AFC2" w14:textId="35F42802" w:rsidR="00A9031A" w:rsidRPr="00015219" w:rsidRDefault="00A9031A" w:rsidP="00015219">
            <w:pPr>
              <w:snapToGrid w:val="0"/>
              <w:spacing w:line="276" w:lineRule="auto"/>
              <w:jc w:val="right"/>
              <w:rPr>
                <w:rFonts w:ascii="Calibri" w:hAnsi="Calibri" w:cs="Arial"/>
                <w:color w:val="000000"/>
                <w:sz w:val="24"/>
                <w:szCs w:val="24"/>
                <w:lang w:val="tr-TR"/>
              </w:rPr>
            </w:pPr>
          </w:p>
        </w:tc>
      </w:tr>
      <w:tr w:rsidR="00A9031A" w:rsidRPr="00015219" w14:paraId="34854385" w14:textId="77777777" w:rsidTr="00A9031A">
        <w:trPr>
          <w:cantSplit/>
          <w:trHeight w:val="567"/>
        </w:trPr>
        <w:tc>
          <w:tcPr>
            <w:tcW w:w="6096" w:type="dxa"/>
            <w:tcBorders>
              <w:top w:val="single" w:sz="4" w:space="0" w:color="auto"/>
              <w:left w:val="single" w:sz="8" w:space="0" w:color="000000"/>
            </w:tcBorders>
            <w:vAlign w:val="center"/>
          </w:tcPr>
          <w:p w14:paraId="1E61D9DB" w14:textId="77777777" w:rsidR="00A9031A" w:rsidRPr="00015219" w:rsidRDefault="00A9031A" w:rsidP="00A9031A">
            <w:pPr>
              <w:snapToGrid w:val="0"/>
              <w:spacing w:line="276" w:lineRule="auto"/>
              <w:rPr>
                <w:rFonts w:ascii="Calibri" w:hAnsi="Calibri" w:cs="Arial"/>
                <w:color w:val="000000"/>
                <w:sz w:val="24"/>
                <w:szCs w:val="24"/>
                <w:lang w:val="tr-TR"/>
              </w:rPr>
            </w:pPr>
            <w:r w:rsidRPr="00015219">
              <w:rPr>
                <w:rFonts w:ascii="Calibri" w:hAnsi="Calibri" w:cs="Arial"/>
                <w:b/>
                <w:color w:val="000000"/>
                <w:sz w:val="24"/>
                <w:szCs w:val="24"/>
                <w:lang w:val="tr-TR"/>
              </w:rPr>
              <w:t>TOPLAM MALİYET</w:t>
            </w:r>
          </w:p>
        </w:tc>
        <w:tc>
          <w:tcPr>
            <w:tcW w:w="4110" w:type="dxa"/>
            <w:tcBorders>
              <w:top w:val="single" w:sz="4" w:space="0" w:color="auto"/>
              <w:left w:val="single" w:sz="4" w:space="0" w:color="000000"/>
            </w:tcBorders>
            <w:vAlign w:val="center"/>
          </w:tcPr>
          <w:p w14:paraId="2AEF5B03" w14:textId="77777777" w:rsidR="00A9031A" w:rsidRPr="00015219" w:rsidRDefault="00A9031A" w:rsidP="00015219">
            <w:pPr>
              <w:snapToGrid w:val="0"/>
              <w:spacing w:line="276" w:lineRule="auto"/>
              <w:jc w:val="right"/>
              <w:rPr>
                <w:rFonts w:ascii="Calibri" w:hAnsi="Calibri" w:cs="Arial"/>
                <w:color w:val="000000"/>
                <w:sz w:val="24"/>
                <w:szCs w:val="24"/>
                <w:lang w:val="tr-TR"/>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3B833B43" w14:textId="2290A58F" w:rsidR="00A9031A" w:rsidRPr="00015219" w:rsidRDefault="003E14D8" w:rsidP="00015219">
            <w:pPr>
              <w:snapToGrid w:val="0"/>
              <w:spacing w:line="276" w:lineRule="auto"/>
              <w:jc w:val="right"/>
              <w:rPr>
                <w:rFonts w:ascii="Calibri" w:hAnsi="Calibri" w:cs="Arial"/>
                <w:color w:val="000000"/>
                <w:sz w:val="24"/>
                <w:szCs w:val="24"/>
                <w:lang w:val="tr-TR"/>
              </w:rPr>
            </w:pPr>
            <w:r>
              <w:rPr>
                <w:rFonts w:ascii="Calibri" w:hAnsi="Calibri" w:cs="Arial"/>
                <w:color w:val="000000"/>
                <w:sz w:val="24"/>
                <w:szCs w:val="24"/>
                <w:lang w:val="tr-TR"/>
              </w:rPr>
              <w:t xml:space="preserve"> </w:t>
            </w:r>
          </w:p>
        </w:tc>
      </w:tr>
      <w:tr w:rsidR="002D58E8" w:rsidRPr="00015219" w14:paraId="0B605120" w14:textId="77777777" w:rsidTr="00A9031A">
        <w:trPr>
          <w:cantSplit/>
          <w:trHeight w:val="567"/>
        </w:trPr>
        <w:tc>
          <w:tcPr>
            <w:tcW w:w="10206" w:type="dxa"/>
            <w:gridSpan w:val="2"/>
            <w:tcBorders>
              <w:top w:val="single" w:sz="4" w:space="0" w:color="000000"/>
              <w:left w:val="single" w:sz="8" w:space="0" w:color="000000"/>
              <w:bottom w:val="single" w:sz="8" w:space="0" w:color="000000"/>
            </w:tcBorders>
            <w:vAlign w:val="center"/>
          </w:tcPr>
          <w:p w14:paraId="777C1869" w14:textId="0A57DA34" w:rsidR="002D58E8" w:rsidRPr="00015219" w:rsidRDefault="002D58E8" w:rsidP="00087989">
            <w:pPr>
              <w:snapToGrid w:val="0"/>
              <w:spacing w:line="276" w:lineRule="auto"/>
              <w:jc w:val="right"/>
              <w:rPr>
                <w:rFonts w:ascii="Calibri" w:hAnsi="Calibri" w:cs="Arial"/>
                <w:color w:val="000000"/>
                <w:sz w:val="24"/>
                <w:szCs w:val="24"/>
                <w:vertAlign w:val="superscript"/>
                <w:lang w:val="tr-TR"/>
              </w:rPr>
            </w:pPr>
            <w:r w:rsidRPr="00015219">
              <w:rPr>
                <w:rFonts w:ascii="Calibri" w:hAnsi="Calibri" w:cs="Arial"/>
                <w:b/>
                <w:color w:val="000000"/>
                <w:sz w:val="24"/>
                <w:szCs w:val="24"/>
                <w:lang w:val="tr-TR"/>
              </w:rPr>
              <w:t xml:space="preserve">PROJEDEKİ TOPLAM </w:t>
            </w:r>
          </w:p>
        </w:tc>
        <w:tc>
          <w:tcPr>
            <w:tcW w:w="4820" w:type="dxa"/>
            <w:tcBorders>
              <w:top w:val="single" w:sz="4" w:space="0" w:color="000000"/>
              <w:left w:val="single" w:sz="4" w:space="0" w:color="000000"/>
              <w:bottom w:val="single" w:sz="4" w:space="0" w:color="000000"/>
              <w:right w:val="single" w:sz="4" w:space="0" w:color="000000"/>
            </w:tcBorders>
            <w:vAlign w:val="center"/>
          </w:tcPr>
          <w:p w14:paraId="6EC15ED7" w14:textId="5C5527B5" w:rsidR="002D58E8" w:rsidRPr="00015219" w:rsidRDefault="002D58E8" w:rsidP="00015219">
            <w:pPr>
              <w:snapToGrid w:val="0"/>
              <w:spacing w:line="276" w:lineRule="auto"/>
              <w:jc w:val="right"/>
              <w:rPr>
                <w:rFonts w:ascii="Calibri" w:hAnsi="Calibri" w:cs="Arial"/>
                <w:color w:val="000000"/>
                <w:sz w:val="24"/>
                <w:szCs w:val="24"/>
                <w:lang w:val="tr-TR"/>
              </w:rPr>
            </w:pPr>
          </w:p>
        </w:tc>
      </w:tr>
    </w:tbl>
    <w:p w14:paraId="0914E536" w14:textId="77777777" w:rsidR="002D58E8" w:rsidRPr="00015219" w:rsidRDefault="002D58E8" w:rsidP="00015219">
      <w:pPr>
        <w:pStyle w:val="Balk2"/>
        <w:numPr>
          <w:ilvl w:val="0"/>
          <w:numId w:val="0"/>
        </w:numPr>
        <w:spacing w:line="276" w:lineRule="auto"/>
        <w:rPr>
          <w:rFonts w:ascii="Calibri" w:hAnsi="Calibri" w:cs="Arial"/>
          <w:i w:val="0"/>
          <w:szCs w:val="24"/>
          <w:lang w:val="tr-TR"/>
        </w:rPr>
      </w:pPr>
      <w:bookmarkStart w:id="45" w:name="_Toc118537650"/>
      <w:bookmarkStart w:id="46" w:name="_Toc149037865"/>
      <w:bookmarkEnd w:id="45"/>
      <w:bookmarkEnd w:id="46"/>
    </w:p>
    <w:p w14:paraId="01A9FF05" w14:textId="77777777" w:rsidR="002D58E8" w:rsidRPr="00015219" w:rsidRDefault="002D58E8" w:rsidP="00015219">
      <w:pPr>
        <w:spacing w:line="276" w:lineRule="auto"/>
        <w:rPr>
          <w:rFonts w:ascii="Calibri" w:hAnsi="Calibri"/>
          <w:sz w:val="24"/>
          <w:szCs w:val="24"/>
        </w:rPr>
      </w:pPr>
    </w:p>
    <w:p w14:paraId="71A91158" w14:textId="77777777" w:rsidR="00A76476" w:rsidRDefault="00A76476" w:rsidP="00015219">
      <w:pPr>
        <w:suppressAutoHyphens w:val="0"/>
        <w:spacing w:line="276" w:lineRule="auto"/>
        <w:rPr>
          <w:rFonts w:ascii="Calibri" w:hAnsi="Calibri"/>
          <w:sz w:val="24"/>
          <w:szCs w:val="24"/>
        </w:rPr>
      </w:pPr>
    </w:p>
    <w:p w14:paraId="7E0B5573" w14:textId="77777777" w:rsidR="00995B93" w:rsidRDefault="00995B93" w:rsidP="00015219">
      <w:pPr>
        <w:suppressAutoHyphens w:val="0"/>
        <w:spacing w:line="276" w:lineRule="auto"/>
        <w:rPr>
          <w:rFonts w:ascii="Calibri" w:hAnsi="Calibri"/>
          <w:sz w:val="24"/>
          <w:szCs w:val="24"/>
        </w:rPr>
        <w:sectPr w:rsidR="00995B93" w:rsidSect="00915409">
          <w:headerReference w:type="even" r:id="rId31"/>
          <w:headerReference w:type="default" r:id="rId32"/>
          <w:footerReference w:type="default" r:id="rId33"/>
          <w:headerReference w:type="first" r:id="rId34"/>
          <w:pgSz w:w="16838" w:h="11906" w:orient="landscape"/>
          <w:pgMar w:top="1417" w:right="820" w:bottom="1417"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13DA2B85" w14:textId="77777777" w:rsidR="00995B93" w:rsidRDefault="00995B93" w:rsidP="00995B93">
      <w:pPr>
        <w:pStyle w:val="Balk1"/>
        <w:tabs>
          <w:tab w:val="clear" w:pos="0"/>
        </w:tabs>
        <w:spacing w:line="276" w:lineRule="auto"/>
        <w:jc w:val="left"/>
        <w:rPr>
          <w:rFonts w:ascii="Calibri" w:hAnsi="Calibri" w:cs="Arial"/>
          <w:bCs/>
          <w:i w:val="0"/>
          <w:iCs/>
          <w:sz w:val="24"/>
          <w:szCs w:val="24"/>
        </w:rPr>
      </w:pPr>
    </w:p>
    <w:p w14:paraId="33C441D8" w14:textId="77777777" w:rsidR="00995B93" w:rsidRDefault="00995B93" w:rsidP="00995B93">
      <w:pPr>
        <w:pStyle w:val="Balk1"/>
        <w:pBdr>
          <w:top w:val="double" w:sz="4" w:space="1" w:color="auto"/>
          <w:left w:val="double" w:sz="4" w:space="0" w:color="auto"/>
          <w:bottom w:val="double" w:sz="4" w:space="1" w:color="auto"/>
          <w:right w:val="double" w:sz="4" w:space="4" w:color="auto"/>
        </w:pBdr>
        <w:tabs>
          <w:tab w:val="clear" w:pos="0"/>
        </w:tabs>
        <w:spacing w:line="276" w:lineRule="auto"/>
        <w:rPr>
          <w:rFonts w:ascii="Calibri" w:hAnsi="Calibri" w:cs="Arial"/>
          <w:bCs/>
          <w:i w:val="0"/>
          <w:iCs/>
          <w:sz w:val="24"/>
          <w:szCs w:val="24"/>
        </w:rPr>
      </w:pPr>
      <w:r w:rsidRPr="00015219">
        <w:rPr>
          <w:rFonts w:ascii="Calibri" w:hAnsi="Calibri" w:cs="Arial"/>
          <w:bCs/>
          <w:i w:val="0"/>
          <w:iCs/>
          <w:sz w:val="24"/>
          <w:szCs w:val="24"/>
        </w:rPr>
        <w:t>PROJE</w:t>
      </w:r>
      <w:r>
        <w:rPr>
          <w:rFonts w:ascii="Calibri" w:hAnsi="Calibri" w:cs="Arial"/>
          <w:bCs/>
          <w:i w:val="0"/>
          <w:iCs/>
          <w:sz w:val="24"/>
          <w:szCs w:val="24"/>
        </w:rPr>
        <w:t xml:space="preserve"> KONUSU İLE İLGİLİ </w:t>
      </w:r>
    </w:p>
    <w:p w14:paraId="0B1EBB9C" w14:textId="77777777" w:rsidR="00995B93" w:rsidRDefault="00F1584D" w:rsidP="00995B93">
      <w:pPr>
        <w:pStyle w:val="Balk1"/>
        <w:pBdr>
          <w:top w:val="double" w:sz="4" w:space="1" w:color="auto"/>
          <w:left w:val="double" w:sz="4" w:space="0" w:color="auto"/>
          <w:bottom w:val="double" w:sz="4" w:space="1" w:color="auto"/>
          <w:right w:val="double" w:sz="4" w:space="4" w:color="auto"/>
        </w:pBdr>
        <w:tabs>
          <w:tab w:val="clear" w:pos="0"/>
        </w:tabs>
        <w:spacing w:line="276" w:lineRule="auto"/>
        <w:rPr>
          <w:rFonts w:ascii="Calibri" w:hAnsi="Calibri" w:cs="Arial"/>
          <w:bCs/>
          <w:i w:val="0"/>
          <w:iCs/>
          <w:sz w:val="24"/>
          <w:szCs w:val="24"/>
        </w:rPr>
      </w:pPr>
      <w:r>
        <w:rPr>
          <w:rFonts w:ascii="Calibri" w:hAnsi="Calibri" w:cs="Arial"/>
          <w:bCs/>
          <w:i w:val="0"/>
          <w:iCs/>
          <w:sz w:val="24"/>
          <w:szCs w:val="24"/>
        </w:rPr>
        <w:t>HATAY MUSTAFA KEMAL</w:t>
      </w:r>
      <w:r w:rsidR="00995B93">
        <w:rPr>
          <w:rFonts w:ascii="Calibri" w:hAnsi="Calibri" w:cs="Arial"/>
          <w:bCs/>
          <w:i w:val="0"/>
          <w:iCs/>
          <w:sz w:val="24"/>
          <w:szCs w:val="24"/>
        </w:rPr>
        <w:t xml:space="preserve"> ÜNİVERSİTESİ’NDEN ÖNERİLEN HAKEM LİSTESİ</w:t>
      </w:r>
    </w:p>
    <w:p w14:paraId="351015BB" w14:textId="77777777" w:rsidR="00995B93" w:rsidRDefault="00995B93" w:rsidP="00995B93">
      <w:pPr>
        <w:spacing w:line="360" w:lineRule="auto"/>
        <w:rPr>
          <w:lang w:val="tr-TR"/>
        </w:rPr>
      </w:pPr>
    </w:p>
    <w:p w14:paraId="451E7A67" w14:textId="77777777" w:rsidR="00995B93" w:rsidRPr="00995B93" w:rsidRDefault="00995B93" w:rsidP="00995B93">
      <w:pPr>
        <w:spacing w:line="360" w:lineRule="auto"/>
        <w:rPr>
          <w:lang w:val="tr-TR"/>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211"/>
        <w:gridCol w:w="2024"/>
        <w:gridCol w:w="2420"/>
      </w:tblGrid>
      <w:tr w:rsidR="00995B93" w:rsidRPr="00995B93" w14:paraId="03CD3D23" w14:textId="77777777" w:rsidTr="00EB6095">
        <w:tc>
          <w:tcPr>
            <w:tcW w:w="1328" w:type="pct"/>
            <w:shd w:val="clear" w:color="auto" w:fill="D9D9D9"/>
          </w:tcPr>
          <w:p w14:paraId="3D4AA898" w14:textId="77777777" w:rsidR="00995B93" w:rsidRPr="00B35141" w:rsidRDefault="00995B93" w:rsidP="00B35141">
            <w:pPr>
              <w:spacing w:line="360" w:lineRule="auto"/>
              <w:jc w:val="both"/>
              <w:rPr>
                <w:rFonts w:ascii="Calibri" w:hAnsi="Calibri" w:cs="Arial"/>
                <w:b/>
                <w:sz w:val="22"/>
                <w:szCs w:val="24"/>
                <w:lang w:val="tr-TR"/>
              </w:rPr>
            </w:pPr>
            <w:r w:rsidRPr="00B35141">
              <w:rPr>
                <w:rFonts w:ascii="Calibri" w:hAnsi="Calibri" w:cs="Arial"/>
                <w:b/>
                <w:sz w:val="22"/>
                <w:szCs w:val="24"/>
                <w:lang w:val="tr-TR"/>
              </w:rPr>
              <w:t xml:space="preserve">İsim </w:t>
            </w:r>
            <w:proofErr w:type="spellStart"/>
            <w:r w:rsidRPr="00B35141">
              <w:rPr>
                <w:rFonts w:ascii="Calibri" w:hAnsi="Calibri" w:cs="Arial"/>
                <w:b/>
                <w:sz w:val="22"/>
                <w:szCs w:val="24"/>
                <w:lang w:val="tr-TR"/>
              </w:rPr>
              <w:t>Soyisim</w:t>
            </w:r>
            <w:proofErr w:type="spellEnd"/>
          </w:p>
        </w:tc>
        <w:tc>
          <w:tcPr>
            <w:tcW w:w="1220" w:type="pct"/>
            <w:shd w:val="clear" w:color="auto" w:fill="D9D9D9"/>
          </w:tcPr>
          <w:p w14:paraId="7432ADA0" w14:textId="77777777" w:rsidR="00995B93" w:rsidRPr="00B35141" w:rsidRDefault="00995B93" w:rsidP="00B35141">
            <w:pPr>
              <w:spacing w:line="360" w:lineRule="auto"/>
              <w:jc w:val="both"/>
              <w:rPr>
                <w:rFonts w:ascii="Calibri" w:hAnsi="Calibri" w:cs="Arial"/>
                <w:b/>
                <w:sz w:val="22"/>
                <w:szCs w:val="24"/>
                <w:lang w:val="tr-TR"/>
              </w:rPr>
            </w:pPr>
            <w:proofErr w:type="spellStart"/>
            <w:r w:rsidRPr="00B35141">
              <w:rPr>
                <w:rFonts w:ascii="Calibri" w:hAnsi="Calibri" w:cs="Arial"/>
                <w:b/>
                <w:sz w:val="22"/>
                <w:szCs w:val="24"/>
                <w:lang w:val="tr-TR"/>
              </w:rPr>
              <w:t>Ünvanı</w:t>
            </w:r>
            <w:proofErr w:type="spellEnd"/>
          </w:p>
        </w:tc>
        <w:tc>
          <w:tcPr>
            <w:tcW w:w="1117" w:type="pct"/>
            <w:shd w:val="clear" w:color="auto" w:fill="D9D9D9"/>
          </w:tcPr>
          <w:p w14:paraId="573BCE3B" w14:textId="77777777" w:rsidR="00995B93" w:rsidRPr="00B35141" w:rsidRDefault="00995B93" w:rsidP="00B35141">
            <w:pPr>
              <w:spacing w:line="360" w:lineRule="auto"/>
              <w:jc w:val="both"/>
              <w:rPr>
                <w:rFonts w:ascii="Calibri" w:hAnsi="Calibri" w:cs="Arial"/>
                <w:b/>
                <w:sz w:val="22"/>
                <w:szCs w:val="24"/>
                <w:lang w:val="tr-TR"/>
              </w:rPr>
            </w:pPr>
            <w:r w:rsidRPr="00B35141">
              <w:rPr>
                <w:rFonts w:ascii="Calibri" w:hAnsi="Calibri" w:cs="Arial"/>
                <w:b/>
                <w:sz w:val="22"/>
                <w:szCs w:val="24"/>
                <w:lang w:val="tr-TR"/>
              </w:rPr>
              <w:t>Çalıştığı Bölüm</w:t>
            </w:r>
          </w:p>
        </w:tc>
        <w:tc>
          <w:tcPr>
            <w:tcW w:w="1335" w:type="pct"/>
            <w:shd w:val="clear" w:color="auto" w:fill="D9D9D9"/>
          </w:tcPr>
          <w:p w14:paraId="2C63980F" w14:textId="77777777" w:rsidR="00995B93" w:rsidRPr="00B35141" w:rsidRDefault="00995B93" w:rsidP="00B35141">
            <w:pPr>
              <w:spacing w:line="360" w:lineRule="auto"/>
              <w:jc w:val="both"/>
              <w:rPr>
                <w:rFonts w:ascii="Calibri" w:hAnsi="Calibri" w:cs="Arial"/>
                <w:b/>
                <w:sz w:val="22"/>
                <w:szCs w:val="24"/>
                <w:lang w:val="tr-TR"/>
              </w:rPr>
            </w:pPr>
            <w:r w:rsidRPr="00B35141">
              <w:rPr>
                <w:rFonts w:ascii="Calibri" w:hAnsi="Calibri" w:cs="Arial"/>
                <w:b/>
                <w:sz w:val="22"/>
                <w:szCs w:val="24"/>
                <w:lang w:val="tr-TR"/>
              </w:rPr>
              <w:t>Uzmanlık Alanı</w:t>
            </w:r>
          </w:p>
        </w:tc>
      </w:tr>
      <w:tr w:rsidR="00995B93" w:rsidRPr="00995B93" w14:paraId="20FA40AF" w14:textId="77777777" w:rsidTr="00EB6095">
        <w:tc>
          <w:tcPr>
            <w:tcW w:w="1328" w:type="pct"/>
          </w:tcPr>
          <w:p w14:paraId="73AF1857" w14:textId="0A73C620" w:rsidR="00360C95" w:rsidRPr="00B35141" w:rsidRDefault="00360C95" w:rsidP="006B2CB3">
            <w:pPr>
              <w:spacing w:line="360" w:lineRule="auto"/>
              <w:jc w:val="center"/>
              <w:rPr>
                <w:rFonts w:ascii="Calibri" w:hAnsi="Calibri" w:cs="Arial"/>
                <w:sz w:val="24"/>
                <w:szCs w:val="24"/>
                <w:lang w:val="tr-TR"/>
              </w:rPr>
            </w:pPr>
          </w:p>
        </w:tc>
        <w:tc>
          <w:tcPr>
            <w:tcW w:w="1220" w:type="pct"/>
          </w:tcPr>
          <w:p w14:paraId="1F45BD64" w14:textId="5EF5B356" w:rsidR="00995B93" w:rsidRPr="00B35141" w:rsidRDefault="00995B93" w:rsidP="00B35141">
            <w:pPr>
              <w:spacing w:line="360" w:lineRule="auto"/>
              <w:jc w:val="both"/>
              <w:rPr>
                <w:rFonts w:ascii="Calibri" w:hAnsi="Calibri" w:cs="Arial"/>
                <w:sz w:val="24"/>
                <w:szCs w:val="24"/>
                <w:lang w:val="tr-TR"/>
              </w:rPr>
            </w:pPr>
          </w:p>
        </w:tc>
        <w:tc>
          <w:tcPr>
            <w:tcW w:w="1117" w:type="pct"/>
          </w:tcPr>
          <w:p w14:paraId="517F5B80" w14:textId="27A07F85" w:rsidR="00EB6095" w:rsidRPr="00B35141" w:rsidRDefault="00EB6095" w:rsidP="006B2CB3">
            <w:pPr>
              <w:spacing w:line="360" w:lineRule="auto"/>
              <w:jc w:val="both"/>
              <w:rPr>
                <w:rFonts w:ascii="Calibri" w:hAnsi="Calibri" w:cs="Arial"/>
                <w:sz w:val="24"/>
                <w:szCs w:val="24"/>
                <w:lang w:val="tr-TR"/>
              </w:rPr>
            </w:pPr>
          </w:p>
        </w:tc>
        <w:tc>
          <w:tcPr>
            <w:tcW w:w="1335" w:type="pct"/>
          </w:tcPr>
          <w:p w14:paraId="1DE623DB" w14:textId="7B0DC3BA" w:rsidR="00995B93" w:rsidRPr="00B35141" w:rsidRDefault="00995B93" w:rsidP="00B35141">
            <w:pPr>
              <w:spacing w:line="360" w:lineRule="auto"/>
              <w:jc w:val="both"/>
              <w:rPr>
                <w:rFonts w:ascii="Calibri" w:hAnsi="Calibri" w:cs="Arial"/>
                <w:sz w:val="24"/>
                <w:szCs w:val="24"/>
                <w:lang w:val="tr-TR"/>
              </w:rPr>
            </w:pPr>
          </w:p>
        </w:tc>
      </w:tr>
      <w:tr w:rsidR="00995B93" w:rsidRPr="00995B93" w14:paraId="48FE5989" w14:textId="77777777" w:rsidTr="00EB6095">
        <w:tc>
          <w:tcPr>
            <w:tcW w:w="1328" w:type="pct"/>
          </w:tcPr>
          <w:p w14:paraId="3B902EEC" w14:textId="3F0A21C9" w:rsidR="00995B93" w:rsidRPr="00B35141" w:rsidRDefault="00995B93" w:rsidP="006B2CB3">
            <w:pPr>
              <w:spacing w:line="360" w:lineRule="auto"/>
              <w:jc w:val="center"/>
              <w:rPr>
                <w:rFonts w:ascii="Calibri" w:hAnsi="Calibri" w:cs="Arial"/>
                <w:sz w:val="24"/>
                <w:szCs w:val="24"/>
                <w:lang w:val="tr-TR"/>
              </w:rPr>
            </w:pPr>
          </w:p>
        </w:tc>
        <w:tc>
          <w:tcPr>
            <w:tcW w:w="1220" w:type="pct"/>
          </w:tcPr>
          <w:p w14:paraId="2564FA2A" w14:textId="53C81CEA" w:rsidR="00995B93" w:rsidRPr="00B35141" w:rsidRDefault="00995B93" w:rsidP="00B35141">
            <w:pPr>
              <w:spacing w:line="360" w:lineRule="auto"/>
              <w:jc w:val="both"/>
              <w:rPr>
                <w:rFonts w:ascii="Calibri" w:hAnsi="Calibri" w:cs="Arial"/>
                <w:sz w:val="24"/>
                <w:szCs w:val="24"/>
                <w:lang w:val="tr-TR"/>
              </w:rPr>
            </w:pPr>
          </w:p>
        </w:tc>
        <w:tc>
          <w:tcPr>
            <w:tcW w:w="1117" w:type="pct"/>
          </w:tcPr>
          <w:p w14:paraId="2DDDDC59" w14:textId="77777777" w:rsidR="00995B93" w:rsidRPr="00B35141" w:rsidRDefault="00995B93" w:rsidP="00B35141">
            <w:pPr>
              <w:spacing w:line="360" w:lineRule="auto"/>
              <w:jc w:val="both"/>
              <w:rPr>
                <w:rFonts w:ascii="Calibri" w:hAnsi="Calibri" w:cs="Arial"/>
                <w:sz w:val="24"/>
                <w:szCs w:val="24"/>
                <w:lang w:val="tr-TR"/>
              </w:rPr>
            </w:pPr>
          </w:p>
        </w:tc>
        <w:tc>
          <w:tcPr>
            <w:tcW w:w="1335" w:type="pct"/>
          </w:tcPr>
          <w:p w14:paraId="335B19ED" w14:textId="1798963B" w:rsidR="00995B93" w:rsidRPr="00B35141" w:rsidRDefault="00995B93" w:rsidP="00B35141">
            <w:pPr>
              <w:spacing w:line="360" w:lineRule="auto"/>
              <w:jc w:val="both"/>
              <w:rPr>
                <w:rFonts w:ascii="Calibri" w:hAnsi="Calibri" w:cs="Arial"/>
                <w:sz w:val="24"/>
                <w:szCs w:val="24"/>
                <w:lang w:val="tr-TR"/>
              </w:rPr>
            </w:pPr>
          </w:p>
        </w:tc>
      </w:tr>
      <w:tr w:rsidR="00995B93" w:rsidRPr="00995B93" w14:paraId="7D0A03E8" w14:textId="77777777" w:rsidTr="00EB6095">
        <w:tc>
          <w:tcPr>
            <w:tcW w:w="1328" w:type="pct"/>
          </w:tcPr>
          <w:p w14:paraId="60BDBEB3" w14:textId="77777777" w:rsidR="00995B93" w:rsidRPr="00B35141" w:rsidRDefault="00995B93" w:rsidP="00B35141">
            <w:pPr>
              <w:spacing w:line="360" w:lineRule="auto"/>
              <w:jc w:val="both"/>
              <w:rPr>
                <w:rFonts w:ascii="Calibri" w:hAnsi="Calibri" w:cs="Arial"/>
                <w:sz w:val="24"/>
                <w:szCs w:val="24"/>
                <w:lang w:val="tr-TR"/>
              </w:rPr>
            </w:pPr>
          </w:p>
        </w:tc>
        <w:tc>
          <w:tcPr>
            <w:tcW w:w="1220" w:type="pct"/>
          </w:tcPr>
          <w:p w14:paraId="6A49C260" w14:textId="77777777" w:rsidR="00995B93" w:rsidRPr="00B35141" w:rsidRDefault="00995B93" w:rsidP="00B35141">
            <w:pPr>
              <w:spacing w:line="360" w:lineRule="auto"/>
              <w:jc w:val="both"/>
              <w:rPr>
                <w:rFonts w:ascii="Calibri" w:hAnsi="Calibri" w:cs="Arial"/>
                <w:sz w:val="24"/>
                <w:szCs w:val="24"/>
                <w:lang w:val="tr-TR"/>
              </w:rPr>
            </w:pPr>
          </w:p>
        </w:tc>
        <w:tc>
          <w:tcPr>
            <w:tcW w:w="1117" w:type="pct"/>
          </w:tcPr>
          <w:p w14:paraId="2AB2C58D" w14:textId="77777777" w:rsidR="00995B93" w:rsidRPr="00B35141" w:rsidRDefault="00995B93" w:rsidP="00B35141">
            <w:pPr>
              <w:spacing w:line="360" w:lineRule="auto"/>
              <w:jc w:val="both"/>
              <w:rPr>
                <w:rFonts w:ascii="Calibri" w:hAnsi="Calibri" w:cs="Arial"/>
                <w:sz w:val="24"/>
                <w:szCs w:val="24"/>
                <w:lang w:val="tr-TR"/>
              </w:rPr>
            </w:pPr>
          </w:p>
        </w:tc>
        <w:tc>
          <w:tcPr>
            <w:tcW w:w="1335" w:type="pct"/>
          </w:tcPr>
          <w:p w14:paraId="2751828C" w14:textId="77777777" w:rsidR="00995B93" w:rsidRPr="00B35141" w:rsidRDefault="00995B93" w:rsidP="00B35141">
            <w:pPr>
              <w:spacing w:line="360" w:lineRule="auto"/>
              <w:jc w:val="both"/>
              <w:rPr>
                <w:rFonts w:ascii="Calibri" w:hAnsi="Calibri" w:cs="Arial"/>
                <w:sz w:val="24"/>
                <w:szCs w:val="24"/>
                <w:lang w:val="tr-TR"/>
              </w:rPr>
            </w:pPr>
          </w:p>
        </w:tc>
      </w:tr>
      <w:tr w:rsidR="00995B93" w:rsidRPr="00995B93" w14:paraId="40340299" w14:textId="77777777" w:rsidTr="00EB6095">
        <w:tc>
          <w:tcPr>
            <w:tcW w:w="1328" w:type="pct"/>
          </w:tcPr>
          <w:p w14:paraId="0444CD53" w14:textId="77777777" w:rsidR="00995B93" w:rsidRPr="00B35141" w:rsidRDefault="00995B93" w:rsidP="00B35141">
            <w:pPr>
              <w:spacing w:line="360" w:lineRule="auto"/>
              <w:jc w:val="both"/>
              <w:rPr>
                <w:rFonts w:ascii="Calibri" w:hAnsi="Calibri" w:cs="Arial"/>
                <w:sz w:val="24"/>
                <w:szCs w:val="24"/>
                <w:lang w:val="tr-TR"/>
              </w:rPr>
            </w:pPr>
          </w:p>
        </w:tc>
        <w:tc>
          <w:tcPr>
            <w:tcW w:w="1220" w:type="pct"/>
          </w:tcPr>
          <w:p w14:paraId="5E85AE4F" w14:textId="77777777" w:rsidR="00995B93" w:rsidRPr="00B35141" w:rsidRDefault="00995B93" w:rsidP="00B35141">
            <w:pPr>
              <w:spacing w:line="360" w:lineRule="auto"/>
              <w:jc w:val="both"/>
              <w:rPr>
                <w:rFonts w:ascii="Calibri" w:hAnsi="Calibri" w:cs="Arial"/>
                <w:sz w:val="24"/>
                <w:szCs w:val="24"/>
                <w:lang w:val="tr-TR"/>
              </w:rPr>
            </w:pPr>
          </w:p>
        </w:tc>
        <w:tc>
          <w:tcPr>
            <w:tcW w:w="1117" w:type="pct"/>
          </w:tcPr>
          <w:p w14:paraId="497CFFA4" w14:textId="77777777" w:rsidR="00995B93" w:rsidRPr="00B35141" w:rsidRDefault="00995B93" w:rsidP="00B35141">
            <w:pPr>
              <w:spacing w:line="360" w:lineRule="auto"/>
              <w:jc w:val="both"/>
              <w:rPr>
                <w:rFonts w:ascii="Calibri" w:hAnsi="Calibri" w:cs="Arial"/>
                <w:sz w:val="24"/>
                <w:szCs w:val="24"/>
                <w:lang w:val="tr-TR"/>
              </w:rPr>
            </w:pPr>
          </w:p>
        </w:tc>
        <w:tc>
          <w:tcPr>
            <w:tcW w:w="1335" w:type="pct"/>
          </w:tcPr>
          <w:p w14:paraId="5B68027B" w14:textId="77777777" w:rsidR="00995B93" w:rsidRPr="00B35141" w:rsidRDefault="00995B93" w:rsidP="00B35141">
            <w:pPr>
              <w:spacing w:line="360" w:lineRule="auto"/>
              <w:jc w:val="both"/>
              <w:rPr>
                <w:rFonts w:ascii="Calibri" w:hAnsi="Calibri" w:cs="Arial"/>
                <w:sz w:val="24"/>
                <w:szCs w:val="24"/>
                <w:lang w:val="tr-TR"/>
              </w:rPr>
            </w:pPr>
          </w:p>
        </w:tc>
      </w:tr>
      <w:tr w:rsidR="00995B93" w:rsidRPr="00995B93" w14:paraId="04D6F5F8" w14:textId="77777777" w:rsidTr="00EB6095">
        <w:tc>
          <w:tcPr>
            <w:tcW w:w="1328" w:type="pct"/>
          </w:tcPr>
          <w:p w14:paraId="26548039" w14:textId="77777777" w:rsidR="00995B93" w:rsidRPr="00B35141" w:rsidRDefault="00995B93" w:rsidP="00B35141">
            <w:pPr>
              <w:spacing w:line="360" w:lineRule="auto"/>
              <w:jc w:val="both"/>
              <w:rPr>
                <w:rFonts w:ascii="Calibri" w:hAnsi="Calibri" w:cs="Arial"/>
                <w:sz w:val="24"/>
                <w:szCs w:val="24"/>
                <w:lang w:val="tr-TR"/>
              </w:rPr>
            </w:pPr>
          </w:p>
        </w:tc>
        <w:tc>
          <w:tcPr>
            <w:tcW w:w="1220" w:type="pct"/>
          </w:tcPr>
          <w:p w14:paraId="12C7DFFA" w14:textId="77777777" w:rsidR="00995B93" w:rsidRPr="00B35141" w:rsidRDefault="00995B93" w:rsidP="00B35141">
            <w:pPr>
              <w:spacing w:line="360" w:lineRule="auto"/>
              <w:jc w:val="both"/>
              <w:rPr>
                <w:rFonts w:ascii="Calibri" w:hAnsi="Calibri" w:cs="Arial"/>
                <w:sz w:val="24"/>
                <w:szCs w:val="24"/>
                <w:lang w:val="tr-TR"/>
              </w:rPr>
            </w:pPr>
          </w:p>
        </w:tc>
        <w:tc>
          <w:tcPr>
            <w:tcW w:w="1117" w:type="pct"/>
          </w:tcPr>
          <w:p w14:paraId="18E8486C" w14:textId="77777777" w:rsidR="00995B93" w:rsidRPr="00B35141" w:rsidRDefault="00995B93" w:rsidP="00B35141">
            <w:pPr>
              <w:spacing w:line="360" w:lineRule="auto"/>
              <w:jc w:val="both"/>
              <w:rPr>
                <w:rFonts w:ascii="Calibri" w:hAnsi="Calibri" w:cs="Arial"/>
                <w:sz w:val="24"/>
                <w:szCs w:val="24"/>
                <w:lang w:val="tr-TR"/>
              </w:rPr>
            </w:pPr>
          </w:p>
        </w:tc>
        <w:tc>
          <w:tcPr>
            <w:tcW w:w="1335" w:type="pct"/>
          </w:tcPr>
          <w:p w14:paraId="222F1F78" w14:textId="77777777" w:rsidR="00995B93" w:rsidRPr="00B35141" w:rsidRDefault="00995B93" w:rsidP="00B35141">
            <w:pPr>
              <w:spacing w:line="360" w:lineRule="auto"/>
              <w:jc w:val="both"/>
              <w:rPr>
                <w:rFonts w:ascii="Calibri" w:hAnsi="Calibri" w:cs="Arial"/>
                <w:sz w:val="24"/>
                <w:szCs w:val="24"/>
                <w:lang w:val="tr-TR"/>
              </w:rPr>
            </w:pPr>
          </w:p>
        </w:tc>
      </w:tr>
      <w:tr w:rsidR="00995B93" w:rsidRPr="00995B93" w14:paraId="0120DECF" w14:textId="77777777" w:rsidTr="00EB6095">
        <w:tc>
          <w:tcPr>
            <w:tcW w:w="1328" w:type="pct"/>
          </w:tcPr>
          <w:p w14:paraId="45A6E77C" w14:textId="77777777" w:rsidR="00995B93" w:rsidRPr="00B35141" w:rsidRDefault="00995B93" w:rsidP="00B35141">
            <w:pPr>
              <w:spacing w:line="360" w:lineRule="auto"/>
              <w:jc w:val="both"/>
              <w:rPr>
                <w:rFonts w:ascii="Calibri" w:hAnsi="Calibri" w:cs="Arial"/>
                <w:sz w:val="24"/>
                <w:szCs w:val="24"/>
                <w:lang w:val="tr-TR"/>
              </w:rPr>
            </w:pPr>
          </w:p>
        </w:tc>
        <w:tc>
          <w:tcPr>
            <w:tcW w:w="1220" w:type="pct"/>
          </w:tcPr>
          <w:p w14:paraId="2F0B6953" w14:textId="77777777" w:rsidR="00995B93" w:rsidRPr="00B35141" w:rsidRDefault="00995B93" w:rsidP="00B35141">
            <w:pPr>
              <w:spacing w:line="360" w:lineRule="auto"/>
              <w:jc w:val="both"/>
              <w:rPr>
                <w:rFonts w:ascii="Calibri" w:hAnsi="Calibri" w:cs="Arial"/>
                <w:sz w:val="24"/>
                <w:szCs w:val="24"/>
                <w:lang w:val="tr-TR"/>
              </w:rPr>
            </w:pPr>
          </w:p>
        </w:tc>
        <w:tc>
          <w:tcPr>
            <w:tcW w:w="1117" w:type="pct"/>
          </w:tcPr>
          <w:p w14:paraId="63D4507E" w14:textId="77777777" w:rsidR="00995B93" w:rsidRPr="00B35141" w:rsidRDefault="00995B93" w:rsidP="00B35141">
            <w:pPr>
              <w:spacing w:line="360" w:lineRule="auto"/>
              <w:jc w:val="both"/>
              <w:rPr>
                <w:rFonts w:ascii="Calibri" w:hAnsi="Calibri" w:cs="Arial"/>
                <w:sz w:val="24"/>
                <w:szCs w:val="24"/>
                <w:lang w:val="tr-TR"/>
              </w:rPr>
            </w:pPr>
          </w:p>
        </w:tc>
        <w:tc>
          <w:tcPr>
            <w:tcW w:w="1335" w:type="pct"/>
          </w:tcPr>
          <w:p w14:paraId="6320EC94" w14:textId="77777777" w:rsidR="00995B93" w:rsidRPr="00B35141" w:rsidRDefault="00995B93" w:rsidP="00B35141">
            <w:pPr>
              <w:spacing w:line="360" w:lineRule="auto"/>
              <w:jc w:val="both"/>
              <w:rPr>
                <w:rFonts w:ascii="Calibri" w:hAnsi="Calibri" w:cs="Arial"/>
                <w:sz w:val="24"/>
                <w:szCs w:val="24"/>
                <w:lang w:val="tr-TR"/>
              </w:rPr>
            </w:pPr>
          </w:p>
        </w:tc>
      </w:tr>
    </w:tbl>
    <w:p w14:paraId="65105409" w14:textId="77777777" w:rsidR="00995B93" w:rsidRPr="00015219" w:rsidRDefault="00995B93" w:rsidP="00995B93">
      <w:pPr>
        <w:suppressAutoHyphens w:val="0"/>
        <w:spacing w:line="360" w:lineRule="auto"/>
        <w:rPr>
          <w:rFonts w:ascii="Calibri" w:hAnsi="Calibri"/>
          <w:sz w:val="24"/>
          <w:szCs w:val="24"/>
        </w:rPr>
      </w:pPr>
    </w:p>
    <w:sectPr w:rsidR="00995B93" w:rsidRPr="00015219" w:rsidSect="00995B93">
      <w:pgSz w:w="11906" w:h="16838"/>
      <w:pgMar w:top="993" w:right="1417" w:bottom="820"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A0AC" w14:textId="77777777" w:rsidR="00C31A52" w:rsidRDefault="00C31A52" w:rsidP="00EE4C59">
      <w:r>
        <w:separator/>
      </w:r>
    </w:p>
  </w:endnote>
  <w:endnote w:type="continuationSeparator" w:id="0">
    <w:p w14:paraId="7DA4179B" w14:textId="77777777" w:rsidR="00C31A52" w:rsidRDefault="00C31A52" w:rsidP="00EE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9836" w14:textId="3AAEF1B0" w:rsidR="00811690" w:rsidRPr="00401ADA" w:rsidRDefault="00811690">
    <w:pPr>
      <w:pStyle w:val="AltBilgi"/>
    </w:pPr>
    <w:r>
      <w:rPr>
        <w:rFonts w:ascii="Calibri" w:hAnsi="Calibri" w:cs="Arial"/>
        <w:b/>
        <w:szCs w:val="24"/>
        <w:lang w:val="tr-TR"/>
      </w:rPr>
      <w:t>TEKNOPARKHATAY</w:t>
    </w:r>
    <w:r w:rsidRPr="00401ADA">
      <w:rPr>
        <w:rFonts w:ascii="Calibri" w:hAnsi="Calibri" w:cs="Arial"/>
        <w:b/>
        <w:szCs w:val="24"/>
        <w:lang w:val="tr-TR"/>
      </w:rPr>
      <w:t xml:space="preserve">                   </w:t>
    </w:r>
    <w:r>
      <w:rPr>
        <w:rFonts w:ascii="Calibri" w:hAnsi="Calibri" w:cs="Arial"/>
        <w:b/>
        <w:szCs w:val="24"/>
        <w:lang w:val="tr-TR"/>
      </w:rPr>
      <w:t xml:space="preserve">                                                                              Sayfa  </w:t>
    </w:r>
    <w:r w:rsidRPr="00401ADA">
      <w:rPr>
        <w:rFonts w:ascii="Calibri" w:hAnsi="Calibri" w:cs="Arial"/>
        <w:b/>
        <w:szCs w:val="24"/>
        <w:lang w:val="tr-TR"/>
      </w:rPr>
      <w:fldChar w:fldCharType="begin"/>
    </w:r>
    <w:r w:rsidRPr="00401ADA">
      <w:rPr>
        <w:rFonts w:ascii="Calibri" w:hAnsi="Calibri" w:cs="Arial"/>
        <w:b/>
        <w:szCs w:val="24"/>
        <w:lang w:val="tr-TR"/>
      </w:rPr>
      <w:instrText>PAGE</w:instrText>
    </w:r>
    <w:r w:rsidRPr="00401ADA">
      <w:rPr>
        <w:rFonts w:ascii="Calibri" w:hAnsi="Calibri" w:cs="Arial"/>
        <w:b/>
        <w:szCs w:val="24"/>
        <w:lang w:val="tr-TR"/>
      </w:rPr>
      <w:fldChar w:fldCharType="separate"/>
    </w:r>
    <w:r w:rsidR="00087989">
      <w:rPr>
        <w:rFonts w:ascii="Calibri" w:hAnsi="Calibri" w:cs="Arial"/>
        <w:b/>
        <w:noProof/>
        <w:szCs w:val="24"/>
        <w:lang w:val="tr-TR"/>
      </w:rPr>
      <w:t>2</w:t>
    </w:r>
    <w:r w:rsidRPr="00401ADA">
      <w:rPr>
        <w:rFonts w:ascii="Calibri" w:hAnsi="Calibri" w:cs="Arial"/>
        <w:b/>
        <w:szCs w:val="24"/>
        <w:lang w:val="tr-TR"/>
      </w:rPr>
      <w:fldChar w:fldCharType="end"/>
    </w:r>
    <w:r w:rsidRPr="00401ADA">
      <w:rPr>
        <w:rFonts w:ascii="Calibri" w:hAnsi="Calibri" w:cs="Arial"/>
        <w:b/>
        <w:szCs w:val="24"/>
        <w:lang w:val="tr-TR"/>
      </w:rPr>
      <w:t xml:space="preserve"> / </w:t>
    </w:r>
    <w:r w:rsidRPr="00401ADA">
      <w:rPr>
        <w:rFonts w:ascii="Calibri" w:hAnsi="Calibri" w:cs="Arial"/>
        <w:b/>
        <w:szCs w:val="24"/>
        <w:lang w:val="tr-TR"/>
      </w:rPr>
      <w:fldChar w:fldCharType="begin"/>
    </w:r>
    <w:r w:rsidRPr="00401ADA">
      <w:rPr>
        <w:rFonts w:ascii="Calibri" w:hAnsi="Calibri" w:cs="Arial"/>
        <w:b/>
        <w:szCs w:val="24"/>
        <w:lang w:val="tr-TR"/>
      </w:rPr>
      <w:instrText>NUMPAGES</w:instrText>
    </w:r>
    <w:r w:rsidRPr="00401ADA">
      <w:rPr>
        <w:rFonts w:ascii="Calibri" w:hAnsi="Calibri" w:cs="Arial"/>
        <w:b/>
        <w:szCs w:val="24"/>
        <w:lang w:val="tr-TR"/>
      </w:rPr>
      <w:fldChar w:fldCharType="separate"/>
    </w:r>
    <w:r w:rsidR="00087989">
      <w:rPr>
        <w:rFonts w:ascii="Calibri" w:hAnsi="Calibri" w:cs="Arial"/>
        <w:b/>
        <w:noProof/>
        <w:szCs w:val="24"/>
        <w:lang w:val="tr-TR"/>
      </w:rPr>
      <w:t>20</w:t>
    </w:r>
    <w:r w:rsidRPr="00401ADA">
      <w:rPr>
        <w:rFonts w:ascii="Calibri" w:hAnsi="Calibri" w:cs="Arial"/>
        <w:b/>
        <w:szCs w:val="24"/>
        <w:lang w:val="tr-TR"/>
      </w:rPr>
      <w:fldChar w:fldCharType="end"/>
    </w:r>
  </w:p>
  <w:p w14:paraId="14B156CA" w14:textId="77777777" w:rsidR="00811690" w:rsidRDefault="008116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F433" w14:textId="6D28EDEA" w:rsidR="00811690" w:rsidRDefault="00811690" w:rsidP="00401ADA">
    <w:pPr>
      <w:pStyle w:val="AltBilgi"/>
    </w:pPr>
    <w:r>
      <w:rPr>
        <w:rFonts w:ascii="Calibri" w:hAnsi="Calibri" w:cs="Arial"/>
        <w:b/>
        <w:szCs w:val="24"/>
        <w:lang w:val="tr-TR"/>
      </w:rPr>
      <w:t>TEKNOPARKHATAY</w:t>
    </w:r>
    <w:r w:rsidRPr="00401ADA">
      <w:rPr>
        <w:rFonts w:ascii="Calibri" w:hAnsi="Calibri" w:cs="Arial"/>
        <w:b/>
        <w:szCs w:val="24"/>
        <w:lang w:val="tr-TR"/>
      </w:rPr>
      <w:t xml:space="preserve">    </w:t>
    </w:r>
    <w:r>
      <w:rPr>
        <w:rFonts w:ascii="Calibri" w:hAnsi="Calibri" w:cs="Arial"/>
        <w:b/>
        <w:szCs w:val="24"/>
        <w:lang w:val="tr-TR"/>
      </w:rPr>
      <w:t xml:space="preserve">                                                                                                                           20</w:t>
    </w:r>
    <w:r w:rsidR="00796148">
      <w:rPr>
        <w:rFonts w:ascii="Calibri" w:hAnsi="Calibri" w:cs="Arial"/>
        <w:b/>
        <w:szCs w:val="24"/>
        <w:lang w:val="tr-TR"/>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0D62" w14:textId="4B09FB96" w:rsidR="00811690" w:rsidRPr="00401ADA" w:rsidRDefault="00811690">
    <w:pPr>
      <w:pStyle w:val="AltBilgi"/>
    </w:pPr>
    <w:r>
      <w:rPr>
        <w:rFonts w:ascii="Calibri" w:hAnsi="Calibri" w:cs="Arial"/>
        <w:b/>
        <w:szCs w:val="24"/>
        <w:lang w:val="tr-TR"/>
      </w:rPr>
      <w:t>TEKNOPARKHATAY</w:t>
    </w:r>
    <w:r w:rsidRPr="00401ADA">
      <w:rPr>
        <w:rFonts w:ascii="Calibri" w:hAnsi="Calibri" w:cs="Arial"/>
        <w:b/>
        <w:szCs w:val="24"/>
        <w:lang w:val="tr-TR"/>
      </w:rPr>
      <w:t xml:space="preserve">                   </w:t>
    </w:r>
    <w:r>
      <w:rPr>
        <w:rFonts w:ascii="Calibri" w:hAnsi="Calibri" w:cs="Arial"/>
        <w:b/>
        <w:szCs w:val="24"/>
        <w:lang w:val="tr-TR"/>
      </w:rPr>
      <w:t xml:space="preserve">                                                                                                Sayfa  </w:t>
    </w:r>
    <w:r w:rsidRPr="00401ADA">
      <w:rPr>
        <w:rFonts w:ascii="Calibri" w:hAnsi="Calibri" w:cs="Arial"/>
        <w:b/>
        <w:szCs w:val="24"/>
        <w:lang w:val="tr-TR"/>
      </w:rPr>
      <w:fldChar w:fldCharType="begin"/>
    </w:r>
    <w:r w:rsidRPr="00401ADA">
      <w:rPr>
        <w:rFonts w:ascii="Calibri" w:hAnsi="Calibri" w:cs="Arial"/>
        <w:b/>
        <w:szCs w:val="24"/>
        <w:lang w:val="tr-TR"/>
      </w:rPr>
      <w:instrText>PAGE</w:instrText>
    </w:r>
    <w:r w:rsidRPr="00401ADA">
      <w:rPr>
        <w:rFonts w:ascii="Calibri" w:hAnsi="Calibri" w:cs="Arial"/>
        <w:b/>
        <w:szCs w:val="24"/>
        <w:lang w:val="tr-TR"/>
      </w:rPr>
      <w:fldChar w:fldCharType="separate"/>
    </w:r>
    <w:r w:rsidR="00087989">
      <w:rPr>
        <w:rFonts w:ascii="Calibri" w:hAnsi="Calibri" w:cs="Arial"/>
        <w:b/>
        <w:noProof/>
        <w:szCs w:val="24"/>
        <w:lang w:val="tr-TR"/>
      </w:rPr>
      <w:t>8</w:t>
    </w:r>
    <w:r w:rsidRPr="00401ADA">
      <w:rPr>
        <w:rFonts w:ascii="Calibri" w:hAnsi="Calibri" w:cs="Arial"/>
        <w:b/>
        <w:szCs w:val="24"/>
        <w:lang w:val="tr-TR"/>
      </w:rPr>
      <w:fldChar w:fldCharType="end"/>
    </w:r>
    <w:r w:rsidRPr="00401ADA">
      <w:rPr>
        <w:rFonts w:ascii="Calibri" w:hAnsi="Calibri" w:cs="Arial"/>
        <w:b/>
        <w:szCs w:val="24"/>
        <w:lang w:val="tr-TR"/>
      </w:rPr>
      <w:t xml:space="preserve"> / </w:t>
    </w:r>
    <w:r w:rsidRPr="00401ADA">
      <w:rPr>
        <w:rFonts w:ascii="Calibri" w:hAnsi="Calibri" w:cs="Arial"/>
        <w:b/>
        <w:szCs w:val="24"/>
        <w:lang w:val="tr-TR"/>
      </w:rPr>
      <w:fldChar w:fldCharType="begin"/>
    </w:r>
    <w:r w:rsidRPr="00401ADA">
      <w:rPr>
        <w:rFonts w:ascii="Calibri" w:hAnsi="Calibri" w:cs="Arial"/>
        <w:b/>
        <w:szCs w:val="24"/>
        <w:lang w:val="tr-TR"/>
      </w:rPr>
      <w:instrText>NUMPAGES</w:instrText>
    </w:r>
    <w:r w:rsidRPr="00401ADA">
      <w:rPr>
        <w:rFonts w:ascii="Calibri" w:hAnsi="Calibri" w:cs="Arial"/>
        <w:b/>
        <w:szCs w:val="24"/>
        <w:lang w:val="tr-TR"/>
      </w:rPr>
      <w:fldChar w:fldCharType="separate"/>
    </w:r>
    <w:r w:rsidR="00087989">
      <w:rPr>
        <w:rFonts w:ascii="Calibri" w:hAnsi="Calibri" w:cs="Arial"/>
        <w:b/>
        <w:noProof/>
        <w:szCs w:val="24"/>
        <w:lang w:val="tr-TR"/>
      </w:rPr>
      <w:t>20</w:t>
    </w:r>
    <w:r w:rsidRPr="00401ADA">
      <w:rPr>
        <w:rFonts w:ascii="Calibri" w:hAnsi="Calibri" w:cs="Arial"/>
        <w:b/>
        <w:szCs w:val="24"/>
        <w:lang w:val="tr-TR"/>
      </w:rPr>
      <w:fldChar w:fldCharType="end"/>
    </w:r>
  </w:p>
  <w:p w14:paraId="2A4668CE" w14:textId="77777777" w:rsidR="00811690" w:rsidRDefault="0081169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1114" w14:textId="77777777" w:rsidR="00811690" w:rsidRPr="00BE4D0B" w:rsidRDefault="00811690" w:rsidP="00401ADA">
    <w:pPr>
      <w:pStyle w:val="AltBilgi"/>
      <w:rPr>
        <w:rFonts w:ascii="Calibri" w:hAnsi="Calibri" w:cs="Arial"/>
        <w:b/>
        <w:szCs w:val="24"/>
        <w:lang w:val="tr-TR"/>
      </w:rPr>
    </w:pPr>
    <w:r>
      <w:rPr>
        <w:rFonts w:ascii="Calibri" w:hAnsi="Calibri" w:cs="Arial"/>
        <w:b/>
        <w:szCs w:val="24"/>
        <w:lang w:val="tr-TR"/>
      </w:rPr>
      <w:t>TEKNOPARKHATAY</w:t>
    </w:r>
    <w:r w:rsidRPr="00401ADA">
      <w:rPr>
        <w:rFonts w:ascii="Calibri" w:hAnsi="Calibri" w:cs="Arial"/>
        <w:b/>
        <w:szCs w:val="24"/>
        <w:lang w:val="tr-TR"/>
      </w:rPr>
      <w:t xml:space="preserve">    </w:t>
    </w:r>
    <w:r>
      <w:rPr>
        <w:rFonts w:ascii="Calibri" w:hAnsi="Calibri" w:cs="Arial"/>
        <w:b/>
        <w:szCs w:val="24"/>
        <w:lang w:val="tr-TR"/>
      </w:rPr>
      <w:t xml:space="preserve">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2518" w14:textId="10BE6C17" w:rsidR="00811690" w:rsidRDefault="007A6277" w:rsidP="00401ADA">
    <w:pPr>
      <w:pStyle w:val="AltBilgi"/>
    </w:pPr>
    <w:r>
      <w:rPr>
        <w:noProof/>
        <w:lang w:val="tr-TR" w:eastAsia="tr-TR"/>
      </w:rPr>
      <mc:AlternateContent>
        <mc:Choice Requires="wps">
          <w:drawing>
            <wp:anchor distT="0" distB="0" distL="114300" distR="114300" simplePos="0" relativeHeight="251657728" behindDoc="1" locked="0" layoutInCell="0" allowOverlap="1" wp14:anchorId="398BACA9" wp14:editId="65716FFD">
              <wp:simplePos x="0" y="0"/>
              <wp:positionH relativeFrom="margin">
                <wp:posOffset>917575</wp:posOffset>
              </wp:positionH>
              <wp:positionV relativeFrom="margin">
                <wp:posOffset>3280410</wp:posOffset>
              </wp:positionV>
              <wp:extent cx="4354830" cy="1014730"/>
              <wp:effectExtent l="0" t="518160" r="0" b="33401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83384">
                        <a:off x="0" y="0"/>
                        <a:ext cx="435483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EEC84C" w14:textId="77777777" w:rsidR="007A6277" w:rsidRDefault="007A6277" w:rsidP="007A6277">
                          <w:pPr>
                            <w:jc w:val="center"/>
                            <w:rPr>
                              <w:rFonts w:ascii="Calibri" w:hAnsi="Calibri" w:cs="Calibri"/>
                              <w:color w:val="FF0000"/>
                              <w:sz w:val="2"/>
                              <w:szCs w:val="2"/>
                              <w14:textFill>
                                <w14:solidFill>
                                  <w14:srgbClr w14:val="FF0000">
                                    <w14:alpha w14:val="50000"/>
                                  </w14:srgbClr>
                                </w14:solidFill>
                              </w14:textFill>
                            </w:rPr>
                          </w:pPr>
                          <w:r>
                            <w:rPr>
                              <w:rFonts w:ascii="Calibri" w:hAnsi="Calibri" w:cs="Calibri"/>
                              <w:color w:val="FF0000"/>
                              <w:sz w:val="2"/>
                              <w:szCs w:val="2"/>
                              <w14:textFill>
                                <w14:solidFill>
                                  <w14:srgbClr w14:val="FF0000">
                                    <w14:alpha w14:val="50000"/>
                                  </w14:srgbClr>
                                </w14:solidFill>
                              </w14:textFill>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8BACA9" id="_x0000_t202" coordsize="21600,21600" o:spt="202" path="m,l,21600r21600,l21600,xe">
              <v:stroke joinstyle="miter"/>
              <v:path gradientshapeok="t" o:connecttype="rect"/>
            </v:shapetype>
            <v:shape id="WordArt 16" o:spid="_x0000_s1026" type="#_x0000_t202" style="position:absolute;margin-left:72.25pt;margin-top:258.3pt;width:342.9pt;height:79.9pt;rotation:-1219642fd;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" o:allowincell="f" filled="f" stroked="f">
              <v:stroke joinstyle="round"/>
              <o:lock v:ext="edit" shapetype="t"/>
              <v:textbox style="mso-fit-shape-to-text:t">
                <w:txbxContent>
                  <w:p w14:paraId="07EEC84C" w14:textId="77777777" w:rsidR="007A6277" w:rsidRDefault="007A6277" w:rsidP="007A6277">
                    <w:pPr>
                      <w:jc w:val="center"/>
                      <w:rPr>
                        <w:rFonts w:ascii="Calibri" w:hAnsi="Calibri" w:cs="Calibri"/>
                        <w:color w:val="FF0000"/>
                        <w:sz w:val="2"/>
                        <w:szCs w:val="2"/>
                        <w14:textFill>
                          <w14:solidFill>
                            <w14:srgbClr w14:val="FF0000">
                              <w14:alpha w14:val="50000"/>
                            </w14:srgbClr>
                          </w14:solidFill>
                        </w14:textFill>
                      </w:rPr>
                    </w:pPr>
                    <w:r>
                      <w:rPr>
                        <w:rFonts w:ascii="Calibri" w:hAnsi="Calibri" w:cs="Calibri"/>
                        <w:color w:val="FF0000"/>
                        <w:sz w:val="2"/>
                        <w:szCs w:val="2"/>
                        <w14:textFill>
                          <w14:solidFill>
                            <w14:srgbClr w14:val="FF0000">
                              <w14:alpha w14:val="50000"/>
                            </w14:srgbClr>
                          </w14:solidFill>
                        </w14:textFill>
                      </w:rPr>
                      <w:t>ÖRNEKTİR</w:t>
                    </w:r>
                  </w:p>
                </w:txbxContent>
              </v:textbox>
              <w10:wrap anchorx="margin" anchory="margin"/>
            </v:shape>
          </w:pict>
        </mc:Fallback>
      </mc:AlternateContent>
    </w:r>
    <w:r w:rsidR="00811690">
      <w:rPr>
        <w:rFonts w:ascii="Calibri" w:hAnsi="Calibri" w:cs="Arial"/>
        <w:b/>
        <w:szCs w:val="24"/>
        <w:lang w:val="tr-TR"/>
      </w:rPr>
      <w:t>TEKNOPARKHATAY</w:t>
    </w:r>
    <w:r w:rsidR="00811690" w:rsidRPr="00401ADA">
      <w:rPr>
        <w:rFonts w:ascii="Calibri" w:hAnsi="Calibri" w:cs="Arial"/>
        <w:b/>
        <w:szCs w:val="24"/>
        <w:lang w:val="tr-TR"/>
      </w:rPr>
      <w:t xml:space="preserve">   </w:t>
    </w:r>
    <w:r w:rsidR="00811690">
      <w:rPr>
        <w:rFonts w:ascii="Calibri" w:hAnsi="Calibri" w:cs="Arial"/>
        <w:b/>
        <w:szCs w:val="24"/>
        <w:lang w:val="tr-TR"/>
      </w:rPr>
      <w:t xml:space="preserve">                                                                                                                                                                                                             Sayfa  </w:t>
    </w:r>
    <w:r w:rsidR="00811690" w:rsidRPr="00401ADA">
      <w:rPr>
        <w:rFonts w:ascii="Calibri" w:hAnsi="Calibri" w:cs="Arial"/>
        <w:b/>
        <w:szCs w:val="24"/>
        <w:lang w:val="tr-TR"/>
      </w:rPr>
      <w:fldChar w:fldCharType="begin"/>
    </w:r>
    <w:r w:rsidR="00811690" w:rsidRPr="00401ADA">
      <w:rPr>
        <w:rFonts w:ascii="Calibri" w:hAnsi="Calibri" w:cs="Arial"/>
        <w:b/>
        <w:szCs w:val="24"/>
        <w:lang w:val="tr-TR"/>
      </w:rPr>
      <w:instrText>PAGE</w:instrText>
    </w:r>
    <w:r w:rsidR="00811690" w:rsidRPr="00401ADA">
      <w:rPr>
        <w:rFonts w:ascii="Calibri" w:hAnsi="Calibri" w:cs="Arial"/>
        <w:b/>
        <w:szCs w:val="24"/>
        <w:lang w:val="tr-TR"/>
      </w:rPr>
      <w:fldChar w:fldCharType="separate"/>
    </w:r>
    <w:r w:rsidR="00087989">
      <w:rPr>
        <w:rFonts w:ascii="Calibri" w:hAnsi="Calibri" w:cs="Arial"/>
        <w:b/>
        <w:noProof/>
        <w:szCs w:val="24"/>
        <w:lang w:val="tr-TR"/>
      </w:rPr>
      <w:t>9</w:t>
    </w:r>
    <w:r w:rsidR="00811690" w:rsidRPr="00401ADA">
      <w:rPr>
        <w:rFonts w:ascii="Calibri" w:hAnsi="Calibri" w:cs="Arial"/>
        <w:b/>
        <w:szCs w:val="24"/>
        <w:lang w:val="tr-TR"/>
      </w:rPr>
      <w:fldChar w:fldCharType="end"/>
    </w:r>
    <w:r w:rsidR="00811690" w:rsidRPr="00401ADA">
      <w:rPr>
        <w:rFonts w:ascii="Calibri" w:hAnsi="Calibri" w:cs="Arial"/>
        <w:b/>
        <w:szCs w:val="24"/>
        <w:lang w:val="tr-TR"/>
      </w:rPr>
      <w:t xml:space="preserve"> / </w:t>
    </w:r>
    <w:r w:rsidR="00811690" w:rsidRPr="00401ADA">
      <w:rPr>
        <w:rFonts w:ascii="Calibri" w:hAnsi="Calibri" w:cs="Arial"/>
        <w:b/>
        <w:szCs w:val="24"/>
        <w:lang w:val="tr-TR"/>
      </w:rPr>
      <w:fldChar w:fldCharType="begin"/>
    </w:r>
    <w:r w:rsidR="00811690" w:rsidRPr="00401ADA">
      <w:rPr>
        <w:rFonts w:ascii="Calibri" w:hAnsi="Calibri" w:cs="Arial"/>
        <w:b/>
        <w:szCs w:val="24"/>
        <w:lang w:val="tr-TR"/>
      </w:rPr>
      <w:instrText>NUMPAGES</w:instrText>
    </w:r>
    <w:r w:rsidR="00811690" w:rsidRPr="00401ADA">
      <w:rPr>
        <w:rFonts w:ascii="Calibri" w:hAnsi="Calibri" w:cs="Arial"/>
        <w:b/>
        <w:szCs w:val="24"/>
        <w:lang w:val="tr-TR"/>
      </w:rPr>
      <w:fldChar w:fldCharType="separate"/>
    </w:r>
    <w:r w:rsidR="00087989">
      <w:rPr>
        <w:rFonts w:ascii="Calibri" w:hAnsi="Calibri" w:cs="Arial"/>
        <w:b/>
        <w:noProof/>
        <w:szCs w:val="24"/>
        <w:lang w:val="tr-TR"/>
      </w:rPr>
      <w:t>20</w:t>
    </w:r>
    <w:r w:rsidR="00811690" w:rsidRPr="00401ADA">
      <w:rPr>
        <w:rFonts w:ascii="Calibri" w:hAnsi="Calibri" w:cs="Arial"/>
        <w:b/>
        <w:szCs w:val="24"/>
        <w:lang w:val="tr-T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774A" w14:textId="15D621BA" w:rsidR="00811690" w:rsidRPr="00401ADA" w:rsidRDefault="00811690">
    <w:pPr>
      <w:pStyle w:val="AltBilgi"/>
    </w:pPr>
    <w:r>
      <w:rPr>
        <w:rFonts w:ascii="Calibri" w:hAnsi="Calibri" w:cs="Arial"/>
        <w:b/>
        <w:szCs w:val="24"/>
        <w:lang w:val="tr-TR"/>
      </w:rPr>
      <w:t>TEKNOPARKHATAY</w:t>
    </w:r>
    <w:r w:rsidRPr="00401ADA">
      <w:rPr>
        <w:rFonts w:ascii="Calibri" w:hAnsi="Calibri" w:cs="Arial"/>
        <w:b/>
        <w:szCs w:val="24"/>
        <w:lang w:val="tr-TR"/>
      </w:rPr>
      <w:t xml:space="preserve">                   </w:t>
    </w:r>
    <w:r>
      <w:rPr>
        <w:rFonts w:ascii="Calibri" w:hAnsi="Calibri" w:cs="Arial"/>
        <w:b/>
        <w:szCs w:val="24"/>
        <w:lang w:val="tr-TR"/>
      </w:rPr>
      <w:t xml:space="preserve">                                                                                             Sayfa  </w:t>
    </w:r>
    <w:r w:rsidRPr="00401ADA">
      <w:rPr>
        <w:rFonts w:ascii="Calibri" w:hAnsi="Calibri" w:cs="Arial"/>
        <w:b/>
        <w:szCs w:val="24"/>
        <w:lang w:val="tr-TR"/>
      </w:rPr>
      <w:fldChar w:fldCharType="begin"/>
    </w:r>
    <w:r w:rsidRPr="00401ADA">
      <w:rPr>
        <w:rFonts w:ascii="Calibri" w:hAnsi="Calibri" w:cs="Arial"/>
        <w:b/>
        <w:szCs w:val="24"/>
        <w:lang w:val="tr-TR"/>
      </w:rPr>
      <w:instrText>PAGE</w:instrText>
    </w:r>
    <w:r w:rsidRPr="00401ADA">
      <w:rPr>
        <w:rFonts w:ascii="Calibri" w:hAnsi="Calibri" w:cs="Arial"/>
        <w:b/>
        <w:szCs w:val="24"/>
        <w:lang w:val="tr-TR"/>
      </w:rPr>
      <w:fldChar w:fldCharType="separate"/>
    </w:r>
    <w:r w:rsidR="00087989">
      <w:rPr>
        <w:rFonts w:ascii="Calibri" w:hAnsi="Calibri" w:cs="Arial"/>
        <w:b/>
        <w:noProof/>
        <w:szCs w:val="24"/>
        <w:lang w:val="tr-TR"/>
      </w:rPr>
      <w:t>14</w:t>
    </w:r>
    <w:r w:rsidRPr="00401ADA">
      <w:rPr>
        <w:rFonts w:ascii="Calibri" w:hAnsi="Calibri" w:cs="Arial"/>
        <w:b/>
        <w:szCs w:val="24"/>
        <w:lang w:val="tr-TR"/>
      </w:rPr>
      <w:fldChar w:fldCharType="end"/>
    </w:r>
    <w:r w:rsidRPr="00401ADA">
      <w:rPr>
        <w:rFonts w:ascii="Calibri" w:hAnsi="Calibri" w:cs="Arial"/>
        <w:b/>
        <w:szCs w:val="24"/>
        <w:lang w:val="tr-TR"/>
      </w:rPr>
      <w:t xml:space="preserve"> / </w:t>
    </w:r>
    <w:r w:rsidRPr="00401ADA">
      <w:rPr>
        <w:rFonts w:ascii="Calibri" w:hAnsi="Calibri" w:cs="Arial"/>
        <w:b/>
        <w:szCs w:val="24"/>
        <w:lang w:val="tr-TR"/>
      </w:rPr>
      <w:fldChar w:fldCharType="begin"/>
    </w:r>
    <w:r w:rsidRPr="00401ADA">
      <w:rPr>
        <w:rFonts w:ascii="Calibri" w:hAnsi="Calibri" w:cs="Arial"/>
        <w:b/>
        <w:szCs w:val="24"/>
        <w:lang w:val="tr-TR"/>
      </w:rPr>
      <w:instrText>NUMPAGES</w:instrText>
    </w:r>
    <w:r w:rsidRPr="00401ADA">
      <w:rPr>
        <w:rFonts w:ascii="Calibri" w:hAnsi="Calibri" w:cs="Arial"/>
        <w:b/>
        <w:szCs w:val="24"/>
        <w:lang w:val="tr-TR"/>
      </w:rPr>
      <w:fldChar w:fldCharType="separate"/>
    </w:r>
    <w:r w:rsidR="00087989">
      <w:rPr>
        <w:rFonts w:ascii="Calibri" w:hAnsi="Calibri" w:cs="Arial"/>
        <w:b/>
        <w:noProof/>
        <w:szCs w:val="24"/>
        <w:lang w:val="tr-TR"/>
      </w:rPr>
      <w:t>20</w:t>
    </w:r>
    <w:r w:rsidRPr="00401ADA">
      <w:rPr>
        <w:rFonts w:ascii="Calibri" w:hAnsi="Calibri" w:cs="Arial"/>
        <w:b/>
        <w:szCs w:val="24"/>
        <w:lang w:val="tr-TR"/>
      </w:rPr>
      <w:fldChar w:fldCharType="end"/>
    </w:r>
  </w:p>
  <w:p w14:paraId="032A1D31" w14:textId="77777777" w:rsidR="00811690" w:rsidRDefault="0081169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E6B6" w14:textId="77E708E2" w:rsidR="00811690" w:rsidRPr="00401ADA" w:rsidRDefault="00811690">
    <w:pPr>
      <w:pStyle w:val="AltBilgi"/>
    </w:pPr>
    <w:r>
      <w:rPr>
        <w:rFonts w:ascii="Calibri" w:hAnsi="Calibri" w:cs="Arial"/>
        <w:b/>
        <w:szCs w:val="24"/>
        <w:lang w:val="tr-TR"/>
      </w:rPr>
      <w:t xml:space="preserve">TEKNOPARKHATAY                                                                                  </w:t>
    </w:r>
    <w:r w:rsidRPr="00401ADA">
      <w:rPr>
        <w:rFonts w:ascii="Calibri" w:hAnsi="Calibri" w:cs="Arial"/>
        <w:b/>
        <w:szCs w:val="24"/>
        <w:lang w:val="tr-TR"/>
      </w:rPr>
      <w:t xml:space="preserve">   </w:t>
    </w:r>
    <w:r>
      <w:rPr>
        <w:rFonts w:ascii="Calibri" w:hAnsi="Calibri" w:cs="Arial"/>
        <w:b/>
        <w:szCs w:val="24"/>
        <w:lang w:val="tr-TR"/>
      </w:rPr>
      <w:t xml:space="preserve">                                                                                              Sayfa  </w:t>
    </w:r>
    <w:r w:rsidRPr="00401ADA">
      <w:rPr>
        <w:rFonts w:ascii="Calibri" w:hAnsi="Calibri" w:cs="Arial"/>
        <w:b/>
        <w:szCs w:val="24"/>
        <w:lang w:val="tr-TR"/>
      </w:rPr>
      <w:fldChar w:fldCharType="begin"/>
    </w:r>
    <w:r w:rsidRPr="00401ADA">
      <w:rPr>
        <w:rFonts w:ascii="Calibri" w:hAnsi="Calibri" w:cs="Arial"/>
        <w:b/>
        <w:szCs w:val="24"/>
        <w:lang w:val="tr-TR"/>
      </w:rPr>
      <w:instrText>PAGE</w:instrText>
    </w:r>
    <w:r w:rsidRPr="00401ADA">
      <w:rPr>
        <w:rFonts w:ascii="Calibri" w:hAnsi="Calibri" w:cs="Arial"/>
        <w:b/>
        <w:szCs w:val="24"/>
        <w:lang w:val="tr-TR"/>
      </w:rPr>
      <w:fldChar w:fldCharType="separate"/>
    </w:r>
    <w:r w:rsidR="00087989">
      <w:rPr>
        <w:rFonts w:ascii="Calibri" w:hAnsi="Calibri" w:cs="Arial"/>
        <w:b/>
        <w:noProof/>
        <w:szCs w:val="24"/>
        <w:lang w:val="tr-TR"/>
      </w:rPr>
      <w:t>20</w:t>
    </w:r>
    <w:r w:rsidRPr="00401ADA">
      <w:rPr>
        <w:rFonts w:ascii="Calibri" w:hAnsi="Calibri" w:cs="Arial"/>
        <w:b/>
        <w:szCs w:val="24"/>
        <w:lang w:val="tr-TR"/>
      </w:rPr>
      <w:fldChar w:fldCharType="end"/>
    </w:r>
    <w:r w:rsidRPr="00401ADA">
      <w:rPr>
        <w:rFonts w:ascii="Calibri" w:hAnsi="Calibri" w:cs="Arial"/>
        <w:b/>
        <w:szCs w:val="24"/>
        <w:lang w:val="tr-TR"/>
      </w:rPr>
      <w:t xml:space="preserve"> / </w:t>
    </w:r>
    <w:r w:rsidRPr="00401ADA">
      <w:rPr>
        <w:rFonts w:ascii="Calibri" w:hAnsi="Calibri" w:cs="Arial"/>
        <w:b/>
        <w:szCs w:val="24"/>
        <w:lang w:val="tr-TR"/>
      </w:rPr>
      <w:fldChar w:fldCharType="begin"/>
    </w:r>
    <w:r w:rsidRPr="00401ADA">
      <w:rPr>
        <w:rFonts w:ascii="Calibri" w:hAnsi="Calibri" w:cs="Arial"/>
        <w:b/>
        <w:szCs w:val="24"/>
        <w:lang w:val="tr-TR"/>
      </w:rPr>
      <w:instrText>NUMPAGES</w:instrText>
    </w:r>
    <w:r w:rsidRPr="00401ADA">
      <w:rPr>
        <w:rFonts w:ascii="Calibri" w:hAnsi="Calibri" w:cs="Arial"/>
        <w:b/>
        <w:szCs w:val="24"/>
        <w:lang w:val="tr-TR"/>
      </w:rPr>
      <w:fldChar w:fldCharType="separate"/>
    </w:r>
    <w:r w:rsidR="00087989">
      <w:rPr>
        <w:rFonts w:ascii="Calibri" w:hAnsi="Calibri" w:cs="Arial"/>
        <w:b/>
        <w:noProof/>
        <w:szCs w:val="24"/>
        <w:lang w:val="tr-TR"/>
      </w:rPr>
      <w:t>20</w:t>
    </w:r>
    <w:r w:rsidRPr="00401ADA">
      <w:rPr>
        <w:rFonts w:ascii="Calibri" w:hAnsi="Calibri" w:cs="Arial"/>
        <w:b/>
        <w:szCs w:val="24"/>
        <w:lang w:val="tr-TR"/>
      </w:rPr>
      <w:fldChar w:fldCharType="end"/>
    </w:r>
  </w:p>
  <w:p w14:paraId="686B88A4" w14:textId="77777777" w:rsidR="00811690" w:rsidRDefault="008116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3E96" w14:textId="77777777" w:rsidR="00C31A52" w:rsidRDefault="00C31A52" w:rsidP="00EE4C59">
      <w:r>
        <w:separator/>
      </w:r>
    </w:p>
  </w:footnote>
  <w:footnote w:type="continuationSeparator" w:id="0">
    <w:p w14:paraId="336EB97F" w14:textId="77777777" w:rsidR="00C31A52" w:rsidRDefault="00C31A52" w:rsidP="00EE4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BA97" w14:textId="77777777" w:rsidR="00811690" w:rsidRDefault="00811690" w:rsidP="00AF67C0">
    <w:pPr>
      <w:pStyle w:val="stBilgi"/>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3758" w14:textId="77777777" w:rsidR="00811690" w:rsidRDefault="00811690">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8470" w14:textId="77777777" w:rsidR="00811690" w:rsidRDefault="00811690">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34BC" w14:textId="77777777" w:rsidR="00811690" w:rsidRDefault="00811690">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F05AF" w14:textId="77777777" w:rsidR="00811690" w:rsidRDefault="0081169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E286" w14:textId="77777777" w:rsidR="00811690" w:rsidRDefault="0081169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2882" w14:textId="77777777" w:rsidR="00811690" w:rsidRDefault="00811690">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CC7D" w14:textId="77777777" w:rsidR="00811690" w:rsidRDefault="00811690" w:rsidP="00AF67C0">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E744" w14:textId="77777777" w:rsidR="00811690" w:rsidRDefault="00811690">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2AE8" w14:textId="77777777" w:rsidR="00811690" w:rsidRDefault="00811690">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9DCE" w14:textId="77777777" w:rsidR="00811690" w:rsidRDefault="00811690" w:rsidP="00AC54A3">
    <w:pPr>
      <w:pStyle w:val="stBilgi"/>
      <w:tabs>
        <w:tab w:val="clear" w:pos="4536"/>
        <w:tab w:val="clear" w:pos="9072"/>
        <w:tab w:val="left" w:pos="507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FCFA" w14:textId="77777777" w:rsidR="00811690" w:rsidRDefault="00811690">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F717" w14:textId="77777777" w:rsidR="00811690" w:rsidRPr="00F14AC0" w:rsidRDefault="00811690" w:rsidP="00F14A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8DD49FA6"/>
    <w:name w:val="WW8Num2"/>
    <w:lvl w:ilvl="0">
      <w:start w:val="1"/>
      <w:numFmt w:val="lowerLetter"/>
      <w:lvlText w:val="%1."/>
      <w:lvlJc w:val="left"/>
      <w:pPr>
        <w:tabs>
          <w:tab w:val="num" w:pos="1080"/>
        </w:tabs>
        <w:ind w:left="1080" w:hanging="360"/>
      </w:pPr>
      <w:rPr>
        <w:b/>
      </w:rPr>
    </w:lvl>
  </w:abstractNum>
  <w:abstractNum w:abstractNumId="2" w15:restartNumberingAfterBreak="0">
    <w:nsid w:val="00000007"/>
    <w:multiLevelType w:val="singleLevel"/>
    <w:tmpl w:val="00000007"/>
    <w:name w:val="WW8Num7"/>
    <w:lvl w:ilvl="0">
      <w:start w:val="1"/>
      <w:numFmt w:val="decimal"/>
      <w:lvlText w:val="%1."/>
      <w:lvlJc w:val="left"/>
      <w:pPr>
        <w:tabs>
          <w:tab w:val="num" w:pos="1680"/>
        </w:tabs>
        <w:ind w:left="1680" w:hanging="360"/>
      </w:pPr>
    </w:lvl>
  </w:abstractNum>
  <w:abstractNum w:abstractNumId="3" w15:restartNumberingAfterBreak="0">
    <w:nsid w:val="0000000C"/>
    <w:multiLevelType w:val="singleLevel"/>
    <w:tmpl w:val="0000000C"/>
    <w:name w:val="WW8Num12"/>
    <w:lvl w:ilvl="0">
      <w:start w:val="1"/>
      <w:numFmt w:val="upperLetter"/>
      <w:lvlText w:val="%1-"/>
      <w:lvlJc w:val="left"/>
      <w:pPr>
        <w:tabs>
          <w:tab w:val="num" w:pos="960"/>
        </w:tabs>
        <w:ind w:left="960" w:hanging="360"/>
      </w:pPr>
    </w:lvl>
  </w:abstractNum>
  <w:abstractNum w:abstractNumId="4" w15:restartNumberingAfterBreak="0">
    <w:nsid w:val="0000001F"/>
    <w:multiLevelType w:val="singleLevel"/>
    <w:tmpl w:val="DF7E622C"/>
    <w:name w:val="WW8Num31"/>
    <w:lvl w:ilvl="0">
      <w:start w:val="1"/>
      <w:numFmt w:val="decimal"/>
      <w:lvlText w:val="%1."/>
      <w:lvlJc w:val="left"/>
      <w:pPr>
        <w:tabs>
          <w:tab w:val="num" w:pos="1680"/>
        </w:tabs>
        <w:ind w:left="1680" w:hanging="360"/>
      </w:pPr>
      <w:rPr>
        <w:b w:val="0"/>
        <w:i w:val="0"/>
      </w:rPr>
    </w:lvl>
  </w:abstractNum>
  <w:abstractNum w:abstractNumId="5" w15:restartNumberingAfterBreak="0">
    <w:nsid w:val="015951F6"/>
    <w:multiLevelType w:val="multilevel"/>
    <w:tmpl w:val="FDC05E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55894"/>
    <w:multiLevelType w:val="hybridMultilevel"/>
    <w:tmpl w:val="F8B269D6"/>
    <w:lvl w:ilvl="0" w:tplc="D2269A24">
      <w:start w:val="1"/>
      <w:numFmt w:val="bullet"/>
      <w:lvlText w:val="•"/>
      <w:lvlJc w:val="left"/>
      <w:pPr>
        <w:tabs>
          <w:tab w:val="num" w:pos="720"/>
        </w:tabs>
        <w:ind w:left="720" w:hanging="360"/>
      </w:pPr>
      <w:rPr>
        <w:rFonts w:ascii="Times New Roman" w:hAnsi="Times New Roman" w:hint="default"/>
      </w:rPr>
    </w:lvl>
    <w:lvl w:ilvl="1" w:tplc="EFE2705C" w:tentative="1">
      <w:start w:val="1"/>
      <w:numFmt w:val="bullet"/>
      <w:lvlText w:val="•"/>
      <w:lvlJc w:val="left"/>
      <w:pPr>
        <w:tabs>
          <w:tab w:val="num" w:pos="1440"/>
        </w:tabs>
        <w:ind w:left="1440" w:hanging="360"/>
      </w:pPr>
      <w:rPr>
        <w:rFonts w:ascii="Times New Roman" w:hAnsi="Times New Roman" w:hint="default"/>
      </w:rPr>
    </w:lvl>
    <w:lvl w:ilvl="2" w:tplc="0046E15E" w:tentative="1">
      <w:start w:val="1"/>
      <w:numFmt w:val="bullet"/>
      <w:lvlText w:val="•"/>
      <w:lvlJc w:val="left"/>
      <w:pPr>
        <w:tabs>
          <w:tab w:val="num" w:pos="2160"/>
        </w:tabs>
        <w:ind w:left="2160" w:hanging="360"/>
      </w:pPr>
      <w:rPr>
        <w:rFonts w:ascii="Times New Roman" w:hAnsi="Times New Roman" w:hint="default"/>
      </w:rPr>
    </w:lvl>
    <w:lvl w:ilvl="3" w:tplc="64DA9628" w:tentative="1">
      <w:start w:val="1"/>
      <w:numFmt w:val="bullet"/>
      <w:lvlText w:val="•"/>
      <w:lvlJc w:val="left"/>
      <w:pPr>
        <w:tabs>
          <w:tab w:val="num" w:pos="2880"/>
        </w:tabs>
        <w:ind w:left="2880" w:hanging="360"/>
      </w:pPr>
      <w:rPr>
        <w:rFonts w:ascii="Times New Roman" w:hAnsi="Times New Roman" w:hint="default"/>
      </w:rPr>
    </w:lvl>
    <w:lvl w:ilvl="4" w:tplc="2182F966" w:tentative="1">
      <w:start w:val="1"/>
      <w:numFmt w:val="bullet"/>
      <w:lvlText w:val="•"/>
      <w:lvlJc w:val="left"/>
      <w:pPr>
        <w:tabs>
          <w:tab w:val="num" w:pos="3600"/>
        </w:tabs>
        <w:ind w:left="3600" w:hanging="360"/>
      </w:pPr>
      <w:rPr>
        <w:rFonts w:ascii="Times New Roman" w:hAnsi="Times New Roman" w:hint="default"/>
      </w:rPr>
    </w:lvl>
    <w:lvl w:ilvl="5" w:tplc="8B8E2C1A" w:tentative="1">
      <w:start w:val="1"/>
      <w:numFmt w:val="bullet"/>
      <w:lvlText w:val="•"/>
      <w:lvlJc w:val="left"/>
      <w:pPr>
        <w:tabs>
          <w:tab w:val="num" w:pos="4320"/>
        </w:tabs>
        <w:ind w:left="4320" w:hanging="360"/>
      </w:pPr>
      <w:rPr>
        <w:rFonts w:ascii="Times New Roman" w:hAnsi="Times New Roman" w:hint="default"/>
      </w:rPr>
    </w:lvl>
    <w:lvl w:ilvl="6" w:tplc="463CC806" w:tentative="1">
      <w:start w:val="1"/>
      <w:numFmt w:val="bullet"/>
      <w:lvlText w:val="•"/>
      <w:lvlJc w:val="left"/>
      <w:pPr>
        <w:tabs>
          <w:tab w:val="num" w:pos="5040"/>
        </w:tabs>
        <w:ind w:left="5040" w:hanging="360"/>
      </w:pPr>
      <w:rPr>
        <w:rFonts w:ascii="Times New Roman" w:hAnsi="Times New Roman" w:hint="default"/>
      </w:rPr>
    </w:lvl>
    <w:lvl w:ilvl="7" w:tplc="04207B0E" w:tentative="1">
      <w:start w:val="1"/>
      <w:numFmt w:val="bullet"/>
      <w:lvlText w:val="•"/>
      <w:lvlJc w:val="left"/>
      <w:pPr>
        <w:tabs>
          <w:tab w:val="num" w:pos="5760"/>
        </w:tabs>
        <w:ind w:left="5760" w:hanging="360"/>
      </w:pPr>
      <w:rPr>
        <w:rFonts w:ascii="Times New Roman" w:hAnsi="Times New Roman" w:hint="default"/>
      </w:rPr>
    </w:lvl>
    <w:lvl w:ilvl="8" w:tplc="4D869F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B223D4"/>
    <w:multiLevelType w:val="multilevel"/>
    <w:tmpl w:val="AFD2938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260422"/>
    <w:multiLevelType w:val="multilevel"/>
    <w:tmpl w:val="7834F572"/>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071FE7"/>
    <w:multiLevelType w:val="multilevel"/>
    <w:tmpl w:val="362A67D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F24109"/>
    <w:multiLevelType w:val="hybridMultilevel"/>
    <w:tmpl w:val="842AE1B6"/>
    <w:name w:val="Outline523"/>
    <w:lvl w:ilvl="0" w:tplc="C0FE77DE">
      <w:start w:val="1"/>
      <w:numFmt w:val="decimal"/>
      <w:lvlText w:val="%1-"/>
      <w:lvlJc w:val="left"/>
      <w:pPr>
        <w:tabs>
          <w:tab w:val="num" w:pos="357"/>
        </w:tabs>
        <w:ind w:left="357" w:hanging="357"/>
      </w:pPr>
      <w:rPr>
        <w:rFonts w:ascii="Calibri" w:hAnsi="Calibri"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7A93BE8"/>
    <w:multiLevelType w:val="hybridMultilevel"/>
    <w:tmpl w:val="835CFA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9174F3"/>
    <w:multiLevelType w:val="multilevel"/>
    <w:tmpl w:val="CE88D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485B56"/>
    <w:multiLevelType w:val="hybridMultilevel"/>
    <w:tmpl w:val="F48096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6E206C"/>
    <w:multiLevelType w:val="hybridMultilevel"/>
    <w:tmpl w:val="4CA007B0"/>
    <w:name w:val="Outline6"/>
    <w:lvl w:ilvl="0" w:tplc="329AC402">
      <w:start w:val="1"/>
      <w:numFmt w:val="decimal"/>
      <w:lvlText w:val="%1-"/>
      <w:lvlJc w:val="left"/>
      <w:pPr>
        <w:tabs>
          <w:tab w:val="num" w:pos="357"/>
        </w:tabs>
        <w:ind w:left="357" w:hanging="357"/>
      </w:pPr>
      <w:rPr>
        <w:rFonts w:ascii="Calibri" w:hAnsi="Calibri" w:hint="default"/>
        <w:b/>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F064043"/>
    <w:multiLevelType w:val="hybridMultilevel"/>
    <w:tmpl w:val="1264FC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6CA2AC9"/>
    <w:multiLevelType w:val="hybridMultilevel"/>
    <w:tmpl w:val="BB60F556"/>
    <w:name w:val="Outline522"/>
    <w:lvl w:ilvl="0" w:tplc="79263308">
      <w:start w:val="1"/>
      <w:numFmt w:val="decimal"/>
      <w:lvlText w:val="%1-"/>
      <w:lvlJc w:val="left"/>
      <w:pPr>
        <w:tabs>
          <w:tab w:val="num" w:pos="357"/>
        </w:tabs>
        <w:ind w:left="357" w:hanging="357"/>
      </w:pPr>
      <w:rPr>
        <w:rFonts w:ascii="Calibri" w:hAnsi="Calibri"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D774F20"/>
    <w:multiLevelType w:val="hybridMultilevel"/>
    <w:tmpl w:val="2A0EE970"/>
    <w:name w:val="Outline52"/>
    <w:lvl w:ilvl="0" w:tplc="04C8BCAC">
      <w:start w:val="1"/>
      <w:numFmt w:val="decimal"/>
      <w:lvlText w:val="%1-"/>
      <w:lvlJc w:val="left"/>
      <w:pPr>
        <w:tabs>
          <w:tab w:val="num" w:pos="357"/>
        </w:tabs>
        <w:ind w:left="357" w:hanging="357"/>
      </w:pPr>
      <w:rPr>
        <w:rFonts w:ascii="Calibri" w:hAnsi="Calibri" w:hint="default"/>
        <w:b/>
        <w:i w:val="0"/>
      </w:rPr>
    </w:lvl>
    <w:lvl w:ilvl="1" w:tplc="E656144C">
      <w:start w:val="1"/>
      <w:numFmt w:val="decimal"/>
      <w:lvlText w:val="%2-"/>
      <w:lvlJc w:val="left"/>
      <w:pPr>
        <w:tabs>
          <w:tab w:val="num" w:pos="1494"/>
        </w:tabs>
        <w:ind w:left="1494" w:hanging="414"/>
      </w:pPr>
      <w:rPr>
        <w:rFonts w:ascii="Arial" w:hAnsi="Arial" w:hint="default"/>
        <w:b/>
        <w:i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2C53485"/>
    <w:multiLevelType w:val="hybridMultilevel"/>
    <w:tmpl w:val="34AAC4F2"/>
    <w:lvl w:ilvl="0" w:tplc="ED6AAEE2">
      <w:start w:val="1"/>
      <w:numFmt w:val="bullet"/>
      <w:lvlText w:val="•"/>
      <w:lvlJc w:val="left"/>
      <w:pPr>
        <w:tabs>
          <w:tab w:val="num" w:pos="720"/>
        </w:tabs>
        <w:ind w:left="720" w:hanging="360"/>
      </w:pPr>
      <w:rPr>
        <w:rFonts w:ascii="Times New Roman" w:hAnsi="Times New Roman" w:hint="default"/>
      </w:rPr>
    </w:lvl>
    <w:lvl w:ilvl="1" w:tplc="B134C7B2" w:tentative="1">
      <w:start w:val="1"/>
      <w:numFmt w:val="bullet"/>
      <w:lvlText w:val="•"/>
      <w:lvlJc w:val="left"/>
      <w:pPr>
        <w:tabs>
          <w:tab w:val="num" w:pos="1440"/>
        </w:tabs>
        <w:ind w:left="1440" w:hanging="360"/>
      </w:pPr>
      <w:rPr>
        <w:rFonts w:ascii="Times New Roman" w:hAnsi="Times New Roman" w:hint="default"/>
      </w:rPr>
    </w:lvl>
    <w:lvl w:ilvl="2" w:tplc="6F30F116" w:tentative="1">
      <w:start w:val="1"/>
      <w:numFmt w:val="bullet"/>
      <w:lvlText w:val="•"/>
      <w:lvlJc w:val="left"/>
      <w:pPr>
        <w:tabs>
          <w:tab w:val="num" w:pos="2160"/>
        </w:tabs>
        <w:ind w:left="2160" w:hanging="360"/>
      </w:pPr>
      <w:rPr>
        <w:rFonts w:ascii="Times New Roman" w:hAnsi="Times New Roman" w:hint="default"/>
      </w:rPr>
    </w:lvl>
    <w:lvl w:ilvl="3" w:tplc="6764CBA0" w:tentative="1">
      <w:start w:val="1"/>
      <w:numFmt w:val="bullet"/>
      <w:lvlText w:val="•"/>
      <w:lvlJc w:val="left"/>
      <w:pPr>
        <w:tabs>
          <w:tab w:val="num" w:pos="2880"/>
        </w:tabs>
        <w:ind w:left="2880" w:hanging="360"/>
      </w:pPr>
      <w:rPr>
        <w:rFonts w:ascii="Times New Roman" w:hAnsi="Times New Roman" w:hint="default"/>
      </w:rPr>
    </w:lvl>
    <w:lvl w:ilvl="4" w:tplc="58B2221C" w:tentative="1">
      <w:start w:val="1"/>
      <w:numFmt w:val="bullet"/>
      <w:lvlText w:val="•"/>
      <w:lvlJc w:val="left"/>
      <w:pPr>
        <w:tabs>
          <w:tab w:val="num" w:pos="3600"/>
        </w:tabs>
        <w:ind w:left="3600" w:hanging="360"/>
      </w:pPr>
      <w:rPr>
        <w:rFonts w:ascii="Times New Roman" w:hAnsi="Times New Roman" w:hint="default"/>
      </w:rPr>
    </w:lvl>
    <w:lvl w:ilvl="5" w:tplc="D150A548" w:tentative="1">
      <w:start w:val="1"/>
      <w:numFmt w:val="bullet"/>
      <w:lvlText w:val="•"/>
      <w:lvlJc w:val="left"/>
      <w:pPr>
        <w:tabs>
          <w:tab w:val="num" w:pos="4320"/>
        </w:tabs>
        <w:ind w:left="4320" w:hanging="360"/>
      </w:pPr>
      <w:rPr>
        <w:rFonts w:ascii="Times New Roman" w:hAnsi="Times New Roman" w:hint="default"/>
      </w:rPr>
    </w:lvl>
    <w:lvl w:ilvl="6" w:tplc="3A507D90" w:tentative="1">
      <w:start w:val="1"/>
      <w:numFmt w:val="bullet"/>
      <w:lvlText w:val="•"/>
      <w:lvlJc w:val="left"/>
      <w:pPr>
        <w:tabs>
          <w:tab w:val="num" w:pos="5040"/>
        </w:tabs>
        <w:ind w:left="5040" w:hanging="360"/>
      </w:pPr>
      <w:rPr>
        <w:rFonts w:ascii="Times New Roman" w:hAnsi="Times New Roman" w:hint="default"/>
      </w:rPr>
    </w:lvl>
    <w:lvl w:ilvl="7" w:tplc="8E76E2E0" w:tentative="1">
      <w:start w:val="1"/>
      <w:numFmt w:val="bullet"/>
      <w:lvlText w:val="•"/>
      <w:lvlJc w:val="left"/>
      <w:pPr>
        <w:tabs>
          <w:tab w:val="num" w:pos="5760"/>
        </w:tabs>
        <w:ind w:left="5760" w:hanging="360"/>
      </w:pPr>
      <w:rPr>
        <w:rFonts w:ascii="Times New Roman" w:hAnsi="Times New Roman" w:hint="default"/>
      </w:rPr>
    </w:lvl>
    <w:lvl w:ilvl="8" w:tplc="26980A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5B3250"/>
    <w:multiLevelType w:val="multilevel"/>
    <w:tmpl w:val="DDD4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1D340E"/>
    <w:multiLevelType w:val="hybridMultilevel"/>
    <w:tmpl w:val="697C1E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355AA2"/>
    <w:multiLevelType w:val="hybridMultilevel"/>
    <w:tmpl w:val="BEDE0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6D1ECE"/>
    <w:multiLevelType w:val="multilevel"/>
    <w:tmpl w:val="0A3E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3F363C"/>
    <w:multiLevelType w:val="multilevel"/>
    <w:tmpl w:val="7F94F8A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945A55"/>
    <w:multiLevelType w:val="multilevel"/>
    <w:tmpl w:val="6A9A1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D03185"/>
    <w:multiLevelType w:val="hybridMultilevel"/>
    <w:tmpl w:val="72FE15EA"/>
    <w:lvl w:ilvl="0" w:tplc="8C1E0342">
      <w:start w:val="1"/>
      <w:numFmt w:val="lowerLetter"/>
      <w:lvlText w:val="%1."/>
      <w:lvlJc w:val="left"/>
      <w:pPr>
        <w:ind w:left="1103" w:hanging="360"/>
      </w:pPr>
      <w:rPr>
        <w:rFonts w:hint="default"/>
      </w:r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26" w15:restartNumberingAfterBreak="0">
    <w:nsid w:val="5DFC67A2"/>
    <w:multiLevelType w:val="hybridMultilevel"/>
    <w:tmpl w:val="B7804458"/>
    <w:name w:val="Outline5"/>
    <w:lvl w:ilvl="0" w:tplc="66AC2B94">
      <w:start w:val="1"/>
      <w:numFmt w:val="decimal"/>
      <w:lvlText w:val="%1-"/>
      <w:lvlJc w:val="left"/>
      <w:pPr>
        <w:tabs>
          <w:tab w:val="num" w:pos="357"/>
        </w:tabs>
        <w:ind w:left="357" w:hanging="357"/>
      </w:pPr>
      <w:rPr>
        <w:rFonts w:ascii="Calibri" w:hAnsi="Calibri"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E6770E9"/>
    <w:multiLevelType w:val="multilevel"/>
    <w:tmpl w:val="B19A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2C501B"/>
    <w:multiLevelType w:val="hybridMultilevel"/>
    <w:tmpl w:val="D374A9BE"/>
    <w:lvl w:ilvl="0" w:tplc="BA8E49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38C4E6D"/>
    <w:multiLevelType w:val="multilevel"/>
    <w:tmpl w:val="C67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7E5D65"/>
    <w:multiLevelType w:val="hybridMultilevel"/>
    <w:tmpl w:val="3320D4A4"/>
    <w:name w:val="Outline7"/>
    <w:lvl w:ilvl="0" w:tplc="3F04F4A8">
      <w:start w:val="1"/>
      <w:numFmt w:val="decimal"/>
      <w:lvlText w:val="%1-"/>
      <w:lvlJc w:val="left"/>
      <w:pPr>
        <w:tabs>
          <w:tab w:val="num" w:pos="357"/>
        </w:tabs>
        <w:ind w:left="357" w:hanging="357"/>
      </w:pPr>
      <w:rPr>
        <w:rFonts w:ascii="Calibri" w:hAnsi="Calibri"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4A36400"/>
    <w:multiLevelType w:val="hybridMultilevel"/>
    <w:tmpl w:val="AD5AF058"/>
    <w:lvl w:ilvl="0" w:tplc="7B944C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7D4ECF"/>
    <w:multiLevelType w:val="multilevel"/>
    <w:tmpl w:val="1DF2110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C20EC5"/>
    <w:multiLevelType w:val="multilevel"/>
    <w:tmpl w:val="A2644012"/>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76202443">
    <w:abstractNumId w:val="0"/>
  </w:num>
  <w:num w:numId="2" w16cid:durableId="1720593559">
    <w:abstractNumId w:val="26"/>
  </w:num>
  <w:num w:numId="3" w16cid:durableId="154297951">
    <w:abstractNumId w:val="17"/>
  </w:num>
  <w:num w:numId="4" w16cid:durableId="1352415811">
    <w:abstractNumId w:val="14"/>
  </w:num>
  <w:num w:numId="5" w16cid:durableId="57557893">
    <w:abstractNumId w:val="10"/>
  </w:num>
  <w:num w:numId="6" w16cid:durableId="2059234183">
    <w:abstractNumId w:val="1"/>
  </w:num>
  <w:num w:numId="7" w16cid:durableId="1791050315">
    <w:abstractNumId w:val="16"/>
  </w:num>
  <w:num w:numId="8" w16cid:durableId="2048679267">
    <w:abstractNumId w:val="30"/>
  </w:num>
  <w:num w:numId="9" w16cid:durableId="1726755384">
    <w:abstractNumId w:val="28"/>
  </w:num>
  <w:num w:numId="10" w16cid:durableId="338238871">
    <w:abstractNumId w:val="12"/>
  </w:num>
  <w:num w:numId="11" w16cid:durableId="316301904">
    <w:abstractNumId w:val="24"/>
  </w:num>
  <w:num w:numId="12" w16cid:durableId="1585191106">
    <w:abstractNumId w:val="5"/>
  </w:num>
  <w:num w:numId="13" w16cid:durableId="228730423">
    <w:abstractNumId w:val="32"/>
  </w:num>
  <w:num w:numId="14" w16cid:durableId="1944221666">
    <w:abstractNumId w:val="25"/>
  </w:num>
  <w:num w:numId="15" w16cid:durableId="64380639">
    <w:abstractNumId w:val="8"/>
  </w:num>
  <w:num w:numId="16" w16cid:durableId="117913679">
    <w:abstractNumId w:val="9"/>
  </w:num>
  <w:num w:numId="17" w16cid:durableId="345209318">
    <w:abstractNumId w:val="20"/>
  </w:num>
  <w:num w:numId="18" w16cid:durableId="702680382">
    <w:abstractNumId w:val="33"/>
  </w:num>
  <w:num w:numId="19" w16cid:durableId="1062750309">
    <w:abstractNumId w:val="7"/>
  </w:num>
  <w:num w:numId="20" w16cid:durableId="2041323177">
    <w:abstractNumId w:val="23"/>
  </w:num>
  <w:num w:numId="21" w16cid:durableId="1633631606">
    <w:abstractNumId w:val="0"/>
  </w:num>
  <w:num w:numId="22" w16cid:durableId="1025907745">
    <w:abstractNumId w:val="0"/>
  </w:num>
  <w:num w:numId="23" w16cid:durableId="1398044381">
    <w:abstractNumId w:val="0"/>
  </w:num>
  <w:num w:numId="24" w16cid:durableId="481626815">
    <w:abstractNumId w:val="2"/>
  </w:num>
  <w:num w:numId="25" w16cid:durableId="1096681390">
    <w:abstractNumId w:val="3"/>
  </w:num>
  <w:num w:numId="26" w16cid:durableId="1432774302">
    <w:abstractNumId w:val="4"/>
  </w:num>
  <w:num w:numId="27" w16cid:durableId="545264155">
    <w:abstractNumId w:val="18"/>
  </w:num>
  <w:num w:numId="28" w16cid:durableId="1202742071">
    <w:abstractNumId w:val="15"/>
  </w:num>
  <w:num w:numId="29" w16cid:durableId="1443766396">
    <w:abstractNumId w:val="13"/>
  </w:num>
  <w:num w:numId="30" w16cid:durableId="1241060746">
    <w:abstractNumId w:val="29"/>
  </w:num>
  <w:num w:numId="31" w16cid:durableId="961771352">
    <w:abstractNumId w:val="27"/>
  </w:num>
  <w:num w:numId="32" w16cid:durableId="1027364031">
    <w:abstractNumId w:val="22"/>
  </w:num>
  <w:num w:numId="33" w16cid:durableId="964964988">
    <w:abstractNumId w:val="19"/>
  </w:num>
  <w:num w:numId="34" w16cid:durableId="603684862">
    <w:abstractNumId w:val="31"/>
  </w:num>
  <w:num w:numId="35" w16cid:durableId="1587224853">
    <w:abstractNumId w:val="6"/>
  </w:num>
  <w:num w:numId="36" w16cid:durableId="266694170">
    <w:abstractNumId w:val="21"/>
  </w:num>
  <w:num w:numId="37" w16cid:durableId="1952126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6F"/>
    <w:rsid w:val="00005C4F"/>
    <w:rsid w:val="00005F38"/>
    <w:rsid w:val="000131FF"/>
    <w:rsid w:val="00015219"/>
    <w:rsid w:val="0004686F"/>
    <w:rsid w:val="00047964"/>
    <w:rsid w:val="000661ED"/>
    <w:rsid w:val="000741E0"/>
    <w:rsid w:val="00074B86"/>
    <w:rsid w:val="00087989"/>
    <w:rsid w:val="00090E49"/>
    <w:rsid w:val="00092351"/>
    <w:rsid w:val="000A0097"/>
    <w:rsid w:val="000C0ABE"/>
    <w:rsid w:val="000E40F5"/>
    <w:rsid w:val="000E6FB7"/>
    <w:rsid w:val="000F5DE4"/>
    <w:rsid w:val="00127B97"/>
    <w:rsid w:val="001375F6"/>
    <w:rsid w:val="001404AA"/>
    <w:rsid w:val="001620C4"/>
    <w:rsid w:val="00204C37"/>
    <w:rsid w:val="00204FCA"/>
    <w:rsid w:val="002272D0"/>
    <w:rsid w:val="002378DF"/>
    <w:rsid w:val="00240BCA"/>
    <w:rsid w:val="0024134F"/>
    <w:rsid w:val="0025152A"/>
    <w:rsid w:val="00256205"/>
    <w:rsid w:val="00260915"/>
    <w:rsid w:val="002626E6"/>
    <w:rsid w:val="002774FD"/>
    <w:rsid w:val="002810CD"/>
    <w:rsid w:val="002A343A"/>
    <w:rsid w:val="002B3EAC"/>
    <w:rsid w:val="002D58E8"/>
    <w:rsid w:val="00322614"/>
    <w:rsid w:val="00323771"/>
    <w:rsid w:val="003504D0"/>
    <w:rsid w:val="00360C95"/>
    <w:rsid w:val="0036762E"/>
    <w:rsid w:val="00377CFF"/>
    <w:rsid w:val="00383F28"/>
    <w:rsid w:val="00386A54"/>
    <w:rsid w:val="003878AE"/>
    <w:rsid w:val="0039025D"/>
    <w:rsid w:val="003A2DA0"/>
    <w:rsid w:val="003A7013"/>
    <w:rsid w:val="003A7550"/>
    <w:rsid w:val="003C0986"/>
    <w:rsid w:val="003D75BA"/>
    <w:rsid w:val="003E14D8"/>
    <w:rsid w:val="003F24A8"/>
    <w:rsid w:val="00401ADA"/>
    <w:rsid w:val="00435915"/>
    <w:rsid w:val="004377D0"/>
    <w:rsid w:val="00440145"/>
    <w:rsid w:val="00441A23"/>
    <w:rsid w:val="00454074"/>
    <w:rsid w:val="00475F2B"/>
    <w:rsid w:val="0047661D"/>
    <w:rsid w:val="00482F80"/>
    <w:rsid w:val="00492E96"/>
    <w:rsid w:val="004C1999"/>
    <w:rsid w:val="004C38BF"/>
    <w:rsid w:val="004E23C8"/>
    <w:rsid w:val="005158B7"/>
    <w:rsid w:val="00524830"/>
    <w:rsid w:val="00524C83"/>
    <w:rsid w:val="00535221"/>
    <w:rsid w:val="005361EC"/>
    <w:rsid w:val="00561B06"/>
    <w:rsid w:val="00563AF6"/>
    <w:rsid w:val="0056502B"/>
    <w:rsid w:val="005872E7"/>
    <w:rsid w:val="005D72B1"/>
    <w:rsid w:val="005E6700"/>
    <w:rsid w:val="00607647"/>
    <w:rsid w:val="006153C1"/>
    <w:rsid w:val="00660C54"/>
    <w:rsid w:val="006825A4"/>
    <w:rsid w:val="00685E19"/>
    <w:rsid w:val="006B2CB3"/>
    <w:rsid w:val="006D3C23"/>
    <w:rsid w:val="006E1E2C"/>
    <w:rsid w:val="007069FE"/>
    <w:rsid w:val="0071533C"/>
    <w:rsid w:val="00717FAA"/>
    <w:rsid w:val="00723851"/>
    <w:rsid w:val="00732625"/>
    <w:rsid w:val="007563A3"/>
    <w:rsid w:val="00756545"/>
    <w:rsid w:val="00760FC5"/>
    <w:rsid w:val="00762144"/>
    <w:rsid w:val="00763017"/>
    <w:rsid w:val="00775BDC"/>
    <w:rsid w:val="00785016"/>
    <w:rsid w:val="00796148"/>
    <w:rsid w:val="00797CFE"/>
    <w:rsid w:val="007A6277"/>
    <w:rsid w:val="007C5539"/>
    <w:rsid w:val="007D0BCE"/>
    <w:rsid w:val="007F15BB"/>
    <w:rsid w:val="007F4AFF"/>
    <w:rsid w:val="00811690"/>
    <w:rsid w:val="00840406"/>
    <w:rsid w:val="00840FE5"/>
    <w:rsid w:val="0088605E"/>
    <w:rsid w:val="008922E3"/>
    <w:rsid w:val="00892564"/>
    <w:rsid w:val="00894652"/>
    <w:rsid w:val="008B7C93"/>
    <w:rsid w:val="008C08E2"/>
    <w:rsid w:val="008D13FC"/>
    <w:rsid w:val="008E6AAB"/>
    <w:rsid w:val="008E7EE7"/>
    <w:rsid w:val="008F154D"/>
    <w:rsid w:val="00912A60"/>
    <w:rsid w:val="00912B01"/>
    <w:rsid w:val="00913EEE"/>
    <w:rsid w:val="00915409"/>
    <w:rsid w:val="00927BFA"/>
    <w:rsid w:val="009339D1"/>
    <w:rsid w:val="00957B50"/>
    <w:rsid w:val="009620C6"/>
    <w:rsid w:val="00962D84"/>
    <w:rsid w:val="00995B93"/>
    <w:rsid w:val="009A36FD"/>
    <w:rsid w:val="009A7B91"/>
    <w:rsid w:val="009B7F6D"/>
    <w:rsid w:val="009D0161"/>
    <w:rsid w:val="009E63BC"/>
    <w:rsid w:val="00A4257B"/>
    <w:rsid w:val="00A45CA5"/>
    <w:rsid w:val="00A57BCF"/>
    <w:rsid w:val="00A76476"/>
    <w:rsid w:val="00A80B6C"/>
    <w:rsid w:val="00A9031A"/>
    <w:rsid w:val="00A91740"/>
    <w:rsid w:val="00AB4FD7"/>
    <w:rsid w:val="00AC3DF5"/>
    <w:rsid w:val="00AC54A3"/>
    <w:rsid w:val="00AE61BF"/>
    <w:rsid w:val="00AF67C0"/>
    <w:rsid w:val="00B20124"/>
    <w:rsid w:val="00B35141"/>
    <w:rsid w:val="00B707EC"/>
    <w:rsid w:val="00B75B5F"/>
    <w:rsid w:val="00B81700"/>
    <w:rsid w:val="00BB1157"/>
    <w:rsid w:val="00BB7396"/>
    <w:rsid w:val="00BE4D0B"/>
    <w:rsid w:val="00C0110B"/>
    <w:rsid w:val="00C227BF"/>
    <w:rsid w:val="00C31A52"/>
    <w:rsid w:val="00C3636F"/>
    <w:rsid w:val="00C513F6"/>
    <w:rsid w:val="00C72BD2"/>
    <w:rsid w:val="00C826BF"/>
    <w:rsid w:val="00C96695"/>
    <w:rsid w:val="00CA197A"/>
    <w:rsid w:val="00CA2FBD"/>
    <w:rsid w:val="00CB310E"/>
    <w:rsid w:val="00CB51C0"/>
    <w:rsid w:val="00D000CA"/>
    <w:rsid w:val="00D0145F"/>
    <w:rsid w:val="00D065D9"/>
    <w:rsid w:val="00D070CC"/>
    <w:rsid w:val="00D16A1D"/>
    <w:rsid w:val="00D42148"/>
    <w:rsid w:val="00D5010B"/>
    <w:rsid w:val="00D50BEE"/>
    <w:rsid w:val="00D6003C"/>
    <w:rsid w:val="00D65FFD"/>
    <w:rsid w:val="00D8484C"/>
    <w:rsid w:val="00D870A2"/>
    <w:rsid w:val="00D96BC9"/>
    <w:rsid w:val="00DB50FA"/>
    <w:rsid w:val="00DD2F34"/>
    <w:rsid w:val="00E02FBD"/>
    <w:rsid w:val="00E20E82"/>
    <w:rsid w:val="00E34F51"/>
    <w:rsid w:val="00E4504D"/>
    <w:rsid w:val="00E465D0"/>
    <w:rsid w:val="00E50542"/>
    <w:rsid w:val="00E756F5"/>
    <w:rsid w:val="00E77256"/>
    <w:rsid w:val="00E8116C"/>
    <w:rsid w:val="00E902BE"/>
    <w:rsid w:val="00EA50A9"/>
    <w:rsid w:val="00EB362B"/>
    <w:rsid w:val="00EB59C3"/>
    <w:rsid w:val="00EB6095"/>
    <w:rsid w:val="00EB6C3B"/>
    <w:rsid w:val="00EE3BA0"/>
    <w:rsid w:val="00EE4C59"/>
    <w:rsid w:val="00F1143B"/>
    <w:rsid w:val="00F14AC0"/>
    <w:rsid w:val="00F1584D"/>
    <w:rsid w:val="00F16301"/>
    <w:rsid w:val="00F20189"/>
    <w:rsid w:val="00F21C7A"/>
    <w:rsid w:val="00F22885"/>
    <w:rsid w:val="00F50EBD"/>
    <w:rsid w:val="00F67C1D"/>
    <w:rsid w:val="00F71E8D"/>
    <w:rsid w:val="00F93390"/>
    <w:rsid w:val="00FB132C"/>
    <w:rsid w:val="00FD013A"/>
    <w:rsid w:val="00FD1EE8"/>
    <w:rsid w:val="00FE68EC"/>
    <w:rsid w:val="00FF3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DB29E"/>
  <w15:docId w15:val="{1102A1AD-F3AB-4524-85D8-A0C0CFFA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1D"/>
    <w:pPr>
      <w:suppressAutoHyphens/>
    </w:pPr>
    <w:rPr>
      <w:rFonts w:ascii="Times New Roman" w:eastAsia="Times New Roman" w:hAnsi="Times New Roman"/>
      <w:lang w:val="en-AU" w:eastAsia="ar-SA"/>
    </w:rPr>
  </w:style>
  <w:style w:type="paragraph" w:styleId="Balk1">
    <w:name w:val="heading 1"/>
    <w:basedOn w:val="Normal"/>
    <w:next w:val="Normal"/>
    <w:link w:val="Balk1Char"/>
    <w:qFormat/>
    <w:rsid w:val="00E77256"/>
    <w:pPr>
      <w:keepNext/>
      <w:widowControl w:val="0"/>
      <w:numPr>
        <w:numId w:val="1"/>
      </w:numPr>
      <w:jc w:val="center"/>
      <w:outlineLvl w:val="0"/>
    </w:pPr>
    <w:rPr>
      <w:b/>
      <w:i/>
      <w:sz w:val="28"/>
      <w:lang w:val="tr-TR"/>
    </w:rPr>
  </w:style>
  <w:style w:type="paragraph" w:styleId="Balk2">
    <w:name w:val="heading 2"/>
    <w:basedOn w:val="Normal"/>
    <w:next w:val="Normal"/>
    <w:link w:val="Balk2Char"/>
    <w:qFormat/>
    <w:rsid w:val="00E77256"/>
    <w:pPr>
      <w:keepNext/>
      <w:numPr>
        <w:ilvl w:val="1"/>
        <w:numId w:val="1"/>
      </w:numPr>
      <w:outlineLvl w:val="1"/>
    </w:pPr>
    <w:rPr>
      <w:b/>
      <w:i/>
      <w:sz w:val="24"/>
    </w:rPr>
  </w:style>
  <w:style w:type="paragraph" w:styleId="Balk3">
    <w:name w:val="heading 3"/>
    <w:basedOn w:val="Normal"/>
    <w:next w:val="Normal"/>
    <w:link w:val="Balk3Char"/>
    <w:uiPriority w:val="9"/>
    <w:unhideWhenUsed/>
    <w:qFormat/>
    <w:rsid w:val="005E6700"/>
    <w:pPr>
      <w:keepNext/>
      <w:keepLines/>
      <w:spacing w:before="200"/>
      <w:outlineLvl w:val="2"/>
    </w:pPr>
    <w:rPr>
      <w:rFonts w:ascii="Cambria" w:hAnsi="Cambria"/>
      <w:b/>
      <w:bCs/>
      <w:color w:val="4F81BD"/>
    </w:rPr>
  </w:style>
  <w:style w:type="paragraph" w:styleId="Balk6">
    <w:name w:val="heading 6"/>
    <w:basedOn w:val="Normal"/>
    <w:next w:val="Normal"/>
    <w:link w:val="Balk6Char"/>
    <w:qFormat/>
    <w:rsid w:val="00E77256"/>
    <w:pPr>
      <w:keepNext/>
      <w:numPr>
        <w:ilvl w:val="5"/>
        <w:numId w:val="1"/>
      </w:numPr>
      <w:spacing w:after="120"/>
      <w:outlineLvl w:val="5"/>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E77256"/>
    <w:rPr>
      <w:rFonts w:ascii="Times New Roman" w:hAnsi="Times New Roman"/>
      <w:color w:val="0000FF"/>
      <w:sz w:val="22"/>
      <w:szCs w:val="22"/>
      <w:u w:val="single"/>
    </w:rPr>
  </w:style>
  <w:style w:type="paragraph" w:styleId="T1">
    <w:name w:val="toc 1"/>
    <w:basedOn w:val="Normal"/>
    <w:next w:val="Normal"/>
    <w:autoRedefine/>
    <w:uiPriority w:val="39"/>
    <w:rsid w:val="009A7B91"/>
    <w:pPr>
      <w:tabs>
        <w:tab w:val="right" w:leader="dot" w:pos="9913"/>
      </w:tabs>
      <w:spacing w:line="276" w:lineRule="auto"/>
    </w:pPr>
    <w:rPr>
      <w:rFonts w:ascii="Calibri" w:hAnsi="Calibri" w:cs="Arial"/>
      <w:b/>
      <w:bCs/>
      <w:iCs/>
      <w:caps/>
      <w:noProof/>
      <w:sz w:val="24"/>
      <w:szCs w:val="24"/>
    </w:rPr>
  </w:style>
  <w:style w:type="paragraph" w:styleId="T2">
    <w:name w:val="toc 2"/>
    <w:basedOn w:val="Normal"/>
    <w:next w:val="Normal"/>
    <w:autoRedefine/>
    <w:uiPriority w:val="39"/>
    <w:rsid w:val="009A7B91"/>
    <w:pPr>
      <w:tabs>
        <w:tab w:val="right" w:leader="dot" w:pos="9913"/>
      </w:tabs>
      <w:spacing w:line="276" w:lineRule="auto"/>
      <w:ind w:left="426"/>
    </w:pPr>
    <w:rPr>
      <w:rFonts w:ascii="Calibri" w:hAnsi="Calibri" w:cs="Arial"/>
      <w:bCs/>
      <w:noProof/>
      <w:sz w:val="24"/>
      <w:szCs w:val="24"/>
      <w:lang w:val="tr-TR"/>
    </w:rPr>
  </w:style>
  <w:style w:type="paragraph" w:styleId="T3">
    <w:name w:val="toc 3"/>
    <w:basedOn w:val="Normal"/>
    <w:next w:val="Normal"/>
    <w:autoRedefine/>
    <w:uiPriority w:val="39"/>
    <w:rsid w:val="009A7B91"/>
    <w:pPr>
      <w:tabs>
        <w:tab w:val="right" w:leader="dot" w:pos="9913"/>
      </w:tabs>
      <w:spacing w:line="276" w:lineRule="auto"/>
      <w:ind w:left="851"/>
    </w:pPr>
    <w:rPr>
      <w:rFonts w:ascii="Calibri" w:hAnsi="Calibri"/>
    </w:rPr>
  </w:style>
  <w:style w:type="character" w:customStyle="1" w:styleId="Balk1Char">
    <w:name w:val="Başlık 1 Char"/>
    <w:basedOn w:val="VarsaylanParagrafYazTipi"/>
    <w:link w:val="Balk1"/>
    <w:rsid w:val="00E77256"/>
    <w:rPr>
      <w:rFonts w:ascii="Times New Roman" w:eastAsia="Times New Roman" w:hAnsi="Times New Roman" w:cs="Times New Roman"/>
      <w:b/>
      <w:i/>
      <w:sz w:val="28"/>
      <w:szCs w:val="20"/>
      <w:lang w:eastAsia="ar-SA"/>
    </w:rPr>
  </w:style>
  <w:style w:type="character" w:customStyle="1" w:styleId="Balk2Char">
    <w:name w:val="Başlık 2 Char"/>
    <w:basedOn w:val="VarsaylanParagrafYazTipi"/>
    <w:link w:val="Balk2"/>
    <w:rsid w:val="00E77256"/>
    <w:rPr>
      <w:rFonts w:ascii="Times New Roman" w:eastAsia="Times New Roman" w:hAnsi="Times New Roman" w:cs="Times New Roman"/>
      <w:b/>
      <w:i/>
      <w:sz w:val="24"/>
      <w:szCs w:val="20"/>
      <w:lang w:val="en-AU" w:eastAsia="ar-SA"/>
    </w:rPr>
  </w:style>
  <w:style w:type="character" w:customStyle="1" w:styleId="Balk6Char">
    <w:name w:val="Başlık 6 Char"/>
    <w:basedOn w:val="VarsaylanParagrafYazTipi"/>
    <w:link w:val="Balk6"/>
    <w:rsid w:val="00E77256"/>
    <w:rPr>
      <w:rFonts w:ascii="Times New Roman" w:eastAsia="Times New Roman" w:hAnsi="Times New Roman" w:cs="Times New Roman"/>
      <w:sz w:val="24"/>
      <w:szCs w:val="20"/>
      <w:lang w:val="en-AU" w:eastAsia="ar-SA"/>
    </w:rPr>
  </w:style>
  <w:style w:type="paragraph" w:styleId="Dizin1">
    <w:name w:val="index 1"/>
    <w:basedOn w:val="Normal"/>
    <w:next w:val="Normal"/>
    <w:semiHidden/>
    <w:rsid w:val="00E77256"/>
    <w:pPr>
      <w:widowControl w:val="0"/>
      <w:tabs>
        <w:tab w:val="right" w:pos="1985"/>
        <w:tab w:val="left" w:pos="2127"/>
        <w:tab w:val="left" w:pos="5387"/>
      </w:tabs>
      <w:spacing w:line="360" w:lineRule="auto"/>
      <w:ind w:hanging="426"/>
    </w:pPr>
    <w:rPr>
      <w:rFonts w:ascii="Garamond" w:hAnsi="Garamond"/>
      <w:sz w:val="24"/>
    </w:rPr>
  </w:style>
  <w:style w:type="paragraph" w:styleId="GvdeMetniGirintisi3">
    <w:name w:val="Body Text Indent 3"/>
    <w:basedOn w:val="Normal"/>
    <w:link w:val="GvdeMetniGirintisi3Char"/>
    <w:rsid w:val="00E77256"/>
    <w:pPr>
      <w:ind w:left="6372" w:firstLine="708"/>
      <w:jc w:val="right"/>
    </w:pPr>
    <w:rPr>
      <w:b/>
      <w:i/>
      <w:sz w:val="28"/>
    </w:rPr>
  </w:style>
  <w:style w:type="character" w:customStyle="1" w:styleId="GvdeMetniGirintisi3Char">
    <w:name w:val="Gövde Metni Girintisi 3 Char"/>
    <w:basedOn w:val="VarsaylanParagrafYazTipi"/>
    <w:link w:val="GvdeMetniGirintisi3"/>
    <w:rsid w:val="00E77256"/>
    <w:rPr>
      <w:rFonts w:ascii="Times New Roman" w:eastAsia="Times New Roman" w:hAnsi="Times New Roman" w:cs="Times New Roman"/>
      <w:b/>
      <w:i/>
      <w:sz w:val="28"/>
      <w:szCs w:val="20"/>
      <w:lang w:val="en-AU" w:eastAsia="ar-SA"/>
    </w:rPr>
  </w:style>
  <w:style w:type="paragraph" w:styleId="GvdeMetni3">
    <w:name w:val="Body Text 3"/>
    <w:basedOn w:val="Normal"/>
    <w:link w:val="GvdeMetni3Char"/>
    <w:rsid w:val="00E77256"/>
    <w:rPr>
      <w:i/>
      <w:sz w:val="22"/>
    </w:rPr>
  </w:style>
  <w:style w:type="character" w:customStyle="1" w:styleId="GvdeMetni3Char">
    <w:name w:val="Gövde Metni 3 Char"/>
    <w:basedOn w:val="VarsaylanParagrafYazTipi"/>
    <w:link w:val="GvdeMetni3"/>
    <w:rsid w:val="00E77256"/>
    <w:rPr>
      <w:rFonts w:ascii="Times New Roman" w:eastAsia="Times New Roman" w:hAnsi="Times New Roman" w:cs="Times New Roman"/>
      <w:i/>
      <w:szCs w:val="20"/>
      <w:lang w:val="en-AU" w:eastAsia="ar-SA"/>
    </w:rPr>
  </w:style>
  <w:style w:type="paragraph" w:styleId="DipnotMetni">
    <w:name w:val="footnote text"/>
    <w:basedOn w:val="Normal"/>
    <w:link w:val="DipnotMetniChar"/>
    <w:semiHidden/>
    <w:rsid w:val="00E77256"/>
  </w:style>
  <w:style w:type="character" w:customStyle="1" w:styleId="DipnotMetniChar">
    <w:name w:val="Dipnot Metni Char"/>
    <w:basedOn w:val="VarsaylanParagrafYazTipi"/>
    <w:link w:val="DipnotMetni"/>
    <w:semiHidden/>
    <w:rsid w:val="00E77256"/>
    <w:rPr>
      <w:rFonts w:ascii="Times New Roman" w:eastAsia="Times New Roman" w:hAnsi="Times New Roman" w:cs="Times New Roman"/>
      <w:sz w:val="20"/>
      <w:szCs w:val="20"/>
      <w:lang w:val="en-AU" w:eastAsia="ar-SA"/>
    </w:rPr>
  </w:style>
  <w:style w:type="character" w:customStyle="1" w:styleId="Balk3Char">
    <w:name w:val="Başlık 3 Char"/>
    <w:basedOn w:val="VarsaylanParagrafYazTipi"/>
    <w:link w:val="Balk3"/>
    <w:uiPriority w:val="9"/>
    <w:rsid w:val="005E6700"/>
    <w:rPr>
      <w:rFonts w:ascii="Cambria" w:eastAsia="Times New Roman" w:hAnsi="Cambria" w:cs="Times New Roman"/>
      <w:b/>
      <w:bCs/>
      <w:color w:val="4F81BD"/>
      <w:sz w:val="20"/>
      <w:szCs w:val="20"/>
      <w:lang w:val="en-AU" w:eastAsia="ar-SA"/>
    </w:rPr>
  </w:style>
  <w:style w:type="paragraph" w:styleId="AltBilgi">
    <w:name w:val="footer"/>
    <w:basedOn w:val="Normal"/>
    <w:link w:val="AltBilgiChar"/>
    <w:uiPriority w:val="99"/>
    <w:rsid w:val="002D58E8"/>
    <w:pPr>
      <w:tabs>
        <w:tab w:val="center" w:pos="4819"/>
        <w:tab w:val="right" w:pos="9071"/>
      </w:tabs>
    </w:pPr>
    <w:rPr>
      <w:sz w:val="24"/>
      <w:lang w:val="en-US"/>
    </w:rPr>
  </w:style>
  <w:style w:type="character" w:customStyle="1" w:styleId="AltBilgiChar">
    <w:name w:val="Alt Bilgi Char"/>
    <w:basedOn w:val="VarsaylanParagrafYazTipi"/>
    <w:link w:val="AltBilgi"/>
    <w:uiPriority w:val="99"/>
    <w:rsid w:val="002D58E8"/>
    <w:rPr>
      <w:rFonts w:ascii="Times New Roman" w:eastAsia="Times New Roman" w:hAnsi="Times New Roman" w:cs="Times New Roman"/>
      <w:sz w:val="24"/>
      <w:szCs w:val="20"/>
      <w:lang w:val="en-US" w:eastAsia="ar-SA"/>
    </w:rPr>
  </w:style>
  <w:style w:type="paragraph" w:styleId="stBilgi">
    <w:name w:val="header"/>
    <w:basedOn w:val="Normal"/>
    <w:link w:val="stBilgiChar"/>
    <w:unhideWhenUsed/>
    <w:rsid w:val="00EE4C59"/>
    <w:pPr>
      <w:tabs>
        <w:tab w:val="center" w:pos="4536"/>
        <w:tab w:val="right" w:pos="9072"/>
      </w:tabs>
    </w:pPr>
  </w:style>
  <w:style w:type="character" w:customStyle="1" w:styleId="stBilgiChar">
    <w:name w:val="Üst Bilgi Char"/>
    <w:basedOn w:val="VarsaylanParagrafYazTipi"/>
    <w:link w:val="stBilgi"/>
    <w:uiPriority w:val="99"/>
    <w:rsid w:val="00EE4C59"/>
    <w:rPr>
      <w:rFonts w:ascii="Times New Roman" w:eastAsia="Times New Roman" w:hAnsi="Times New Roman" w:cs="Times New Roman"/>
      <w:sz w:val="20"/>
      <w:szCs w:val="20"/>
      <w:lang w:val="en-AU" w:eastAsia="ar-SA"/>
    </w:rPr>
  </w:style>
  <w:style w:type="paragraph" w:styleId="BalonMetni">
    <w:name w:val="Balloon Text"/>
    <w:basedOn w:val="Normal"/>
    <w:link w:val="BalonMetniChar"/>
    <w:uiPriority w:val="99"/>
    <w:semiHidden/>
    <w:unhideWhenUsed/>
    <w:rsid w:val="00762144"/>
    <w:rPr>
      <w:rFonts w:ascii="Tahoma" w:hAnsi="Tahoma" w:cs="Tahoma"/>
      <w:sz w:val="16"/>
      <w:szCs w:val="16"/>
    </w:rPr>
  </w:style>
  <w:style w:type="character" w:customStyle="1" w:styleId="BalonMetniChar">
    <w:name w:val="Balon Metni Char"/>
    <w:basedOn w:val="VarsaylanParagrafYazTipi"/>
    <w:link w:val="BalonMetni"/>
    <w:uiPriority w:val="99"/>
    <w:semiHidden/>
    <w:rsid w:val="00762144"/>
    <w:rPr>
      <w:rFonts w:ascii="Tahoma" w:eastAsia="Times New Roman" w:hAnsi="Tahoma" w:cs="Tahoma"/>
      <w:sz w:val="16"/>
      <w:szCs w:val="16"/>
      <w:lang w:val="en-AU" w:eastAsia="ar-SA"/>
    </w:rPr>
  </w:style>
  <w:style w:type="table" w:styleId="TabloKlavuzu">
    <w:name w:val="Table Grid"/>
    <w:basedOn w:val="NormalTablo"/>
    <w:uiPriority w:val="59"/>
    <w:rsid w:val="00F1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6502B"/>
    <w:pPr>
      <w:ind w:left="720"/>
      <w:contextualSpacing/>
    </w:pPr>
  </w:style>
  <w:style w:type="paragraph" w:styleId="T4">
    <w:name w:val="toc 4"/>
    <w:basedOn w:val="Normal"/>
    <w:next w:val="Normal"/>
    <w:autoRedefine/>
    <w:uiPriority w:val="39"/>
    <w:unhideWhenUsed/>
    <w:rsid w:val="009A7B91"/>
    <w:pPr>
      <w:ind w:left="400"/>
    </w:pPr>
    <w:rPr>
      <w:rFonts w:ascii="Calibri" w:hAnsi="Calibri"/>
    </w:rPr>
  </w:style>
  <w:style w:type="paragraph" w:styleId="T5">
    <w:name w:val="toc 5"/>
    <w:basedOn w:val="Normal"/>
    <w:next w:val="Normal"/>
    <w:autoRedefine/>
    <w:uiPriority w:val="39"/>
    <w:unhideWhenUsed/>
    <w:rsid w:val="009A7B91"/>
    <w:pPr>
      <w:ind w:left="600"/>
    </w:pPr>
    <w:rPr>
      <w:rFonts w:ascii="Calibri" w:hAnsi="Calibri"/>
    </w:rPr>
  </w:style>
  <w:style w:type="paragraph" w:styleId="T6">
    <w:name w:val="toc 6"/>
    <w:basedOn w:val="Normal"/>
    <w:next w:val="Normal"/>
    <w:autoRedefine/>
    <w:uiPriority w:val="39"/>
    <w:unhideWhenUsed/>
    <w:rsid w:val="009A7B91"/>
    <w:pPr>
      <w:ind w:left="800"/>
    </w:pPr>
    <w:rPr>
      <w:rFonts w:ascii="Calibri" w:hAnsi="Calibri"/>
    </w:rPr>
  </w:style>
  <w:style w:type="paragraph" w:styleId="T7">
    <w:name w:val="toc 7"/>
    <w:basedOn w:val="Normal"/>
    <w:next w:val="Normal"/>
    <w:autoRedefine/>
    <w:uiPriority w:val="39"/>
    <w:unhideWhenUsed/>
    <w:rsid w:val="009A7B91"/>
    <w:pPr>
      <w:ind w:left="1000"/>
    </w:pPr>
    <w:rPr>
      <w:rFonts w:ascii="Calibri" w:hAnsi="Calibri"/>
    </w:rPr>
  </w:style>
  <w:style w:type="paragraph" w:styleId="T8">
    <w:name w:val="toc 8"/>
    <w:basedOn w:val="Normal"/>
    <w:next w:val="Normal"/>
    <w:autoRedefine/>
    <w:uiPriority w:val="39"/>
    <w:unhideWhenUsed/>
    <w:rsid w:val="009A7B91"/>
    <w:pPr>
      <w:ind w:left="1200"/>
    </w:pPr>
    <w:rPr>
      <w:rFonts w:ascii="Calibri" w:hAnsi="Calibri"/>
    </w:rPr>
  </w:style>
  <w:style w:type="paragraph" w:styleId="T9">
    <w:name w:val="toc 9"/>
    <w:basedOn w:val="Normal"/>
    <w:next w:val="Normal"/>
    <w:autoRedefine/>
    <w:uiPriority w:val="39"/>
    <w:unhideWhenUsed/>
    <w:rsid w:val="009A7B91"/>
    <w:pPr>
      <w:ind w:left="1400"/>
    </w:pPr>
    <w:rPr>
      <w:rFonts w:ascii="Calibri" w:hAnsi="Calibri"/>
    </w:rPr>
  </w:style>
  <w:style w:type="paragraph" w:styleId="HTMLncedenBiimlendirilmi">
    <w:name w:val="HTML Preformatted"/>
    <w:basedOn w:val="Normal"/>
    <w:link w:val="HTMLncedenBiimlendirilmiChar"/>
    <w:uiPriority w:val="99"/>
    <w:unhideWhenUsed/>
    <w:rsid w:val="00FB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tr-TR" w:eastAsia="tr-TR"/>
    </w:rPr>
  </w:style>
  <w:style w:type="character" w:customStyle="1" w:styleId="HTMLncedenBiimlendirilmiChar">
    <w:name w:val="HTML Önceden Biçimlendirilmiş Char"/>
    <w:basedOn w:val="VarsaylanParagrafYazTipi"/>
    <w:link w:val="HTMLncedenBiimlendirilmi"/>
    <w:uiPriority w:val="99"/>
    <w:rsid w:val="00FB132C"/>
    <w:rPr>
      <w:rFonts w:ascii="Courier New" w:eastAsia="Times New Roman" w:hAnsi="Courier New" w:cs="Courier New"/>
    </w:rPr>
  </w:style>
  <w:style w:type="character" w:customStyle="1" w:styleId="period">
    <w:name w:val="period"/>
    <w:basedOn w:val="VarsaylanParagrafYazTipi"/>
    <w:rsid w:val="00E02FBD"/>
  </w:style>
  <w:style w:type="character" w:customStyle="1" w:styleId="cit">
    <w:name w:val="cit"/>
    <w:basedOn w:val="VarsaylanParagrafYazTipi"/>
    <w:rsid w:val="00E02FBD"/>
  </w:style>
  <w:style w:type="character" w:customStyle="1" w:styleId="citation-doi">
    <w:name w:val="citation-doi"/>
    <w:basedOn w:val="VarsaylanParagrafYazTipi"/>
    <w:rsid w:val="00E02FBD"/>
  </w:style>
  <w:style w:type="character" w:customStyle="1" w:styleId="secondary-date">
    <w:name w:val="secondary-date"/>
    <w:basedOn w:val="VarsaylanParagrafYazTipi"/>
    <w:rsid w:val="00E0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5741">
      <w:bodyDiv w:val="1"/>
      <w:marLeft w:val="0"/>
      <w:marRight w:val="0"/>
      <w:marTop w:val="0"/>
      <w:marBottom w:val="0"/>
      <w:divBdr>
        <w:top w:val="none" w:sz="0" w:space="0" w:color="auto"/>
        <w:left w:val="none" w:sz="0" w:space="0" w:color="auto"/>
        <w:bottom w:val="none" w:sz="0" w:space="0" w:color="auto"/>
        <w:right w:val="none" w:sz="0" w:space="0" w:color="auto"/>
      </w:divBdr>
      <w:divsChild>
        <w:div w:id="1905682186">
          <w:marLeft w:val="0"/>
          <w:marRight w:val="0"/>
          <w:marTop w:val="0"/>
          <w:marBottom w:val="0"/>
          <w:divBdr>
            <w:top w:val="none" w:sz="0" w:space="0" w:color="auto"/>
            <w:left w:val="none" w:sz="0" w:space="0" w:color="auto"/>
            <w:bottom w:val="none" w:sz="0" w:space="0" w:color="auto"/>
            <w:right w:val="none" w:sz="0" w:space="0" w:color="auto"/>
          </w:divBdr>
          <w:divsChild>
            <w:div w:id="1999069484">
              <w:marLeft w:val="0"/>
              <w:marRight w:val="0"/>
              <w:marTop w:val="0"/>
              <w:marBottom w:val="0"/>
              <w:divBdr>
                <w:top w:val="none" w:sz="0" w:space="0" w:color="auto"/>
                <w:left w:val="none" w:sz="0" w:space="0" w:color="auto"/>
                <w:bottom w:val="none" w:sz="0" w:space="0" w:color="auto"/>
                <w:right w:val="none" w:sz="0" w:space="0" w:color="auto"/>
              </w:divBdr>
              <w:divsChild>
                <w:div w:id="10951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0745">
      <w:bodyDiv w:val="1"/>
      <w:marLeft w:val="0"/>
      <w:marRight w:val="0"/>
      <w:marTop w:val="0"/>
      <w:marBottom w:val="0"/>
      <w:divBdr>
        <w:top w:val="none" w:sz="0" w:space="0" w:color="auto"/>
        <w:left w:val="none" w:sz="0" w:space="0" w:color="auto"/>
        <w:bottom w:val="none" w:sz="0" w:space="0" w:color="auto"/>
        <w:right w:val="none" w:sz="0" w:space="0" w:color="auto"/>
      </w:divBdr>
    </w:div>
    <w:div w:id="814489803">
      <w:bodyDiv w:val="1"/>
      <w:marLeft w:val="0"/>
      <w:marRight w:val="0"/>
      <w:marTop w:val="0"/>
      <w:marBottom w:val="0"/>
      <w:divBdr>
        <w:top w:val="none" w:sz="0" w:space="0" w:color="auto"/>
        <w:left w:val="none" w:sz="0" w:space="0" w:color="auto"/>
        <w:bottom w:val="none" w:sz="0" w:space="0" w:color="auto"/>
        <w:right w:val="none" w:sz="0" w:space="0" w:color="auto"/>
      </w:divBdr>
      <w:divsChild>
        <w:div w:id="1778401693">
          <w:marLeft w:val="0"/>
          <w:marRight w:val="0"/>
          <w:marTop w:val="0"/>
          <w:marBottom w:val="0"/>
          <w:divBdr>
            <w:top w:val="none" w:sz="0" w:space="0" w:color="auto"/>
            <w:left w:val="none" w:sz="0" w:space="0" w:color="auto"/>
            <w:bottom w:val="none" w:sz="0" w:space="0" w:color="auto"/>
            <w:right w:val="none" w:sz="0" w:space="0" w:color="auto"/>
          </w:divBdr>
          <w:divsChild>
            <w:div w:id="10914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3716">
      <w:bodyDiv w:val="1"/>
      <w:marLeft w:val="0"/>
      <w:marRight w:val="0"/>
      <w:marTop w:val="0"/>
      <w:marBottom w:val="0"/>
      <w:divBdr>
        <w:top w:val="none" w:sz="0" w:space="0" w:color="auto"/>
        <w:left w:val="none" w:sz="0" w:space="0" w:color="auto"/>
        <w:bottom w:val="none" w:sz="0" w:space="0" w:color="auto"/>
        <w:right w:val="none" w:sz="0" w:space="0" w:color="auto"/>
      </w:divBdr>
    </w:div>
    <w:div w:id="975642790">
      <w:bodyDiv w:val="1"/>
      <w:marLeft w:val="0"/>
      <w:marRight w:val="0"/>
      <w:marTop w:val="0"/>
      <w:marBottom w:val="0"/>
      <w:divBdr>
        <w:top w:val="none" w:sz="0" w:space="0" w:color="auto"/>
        <w:left w:val="none" w:sz="0" w:space="0" w:color="auto"/>
        <w:bottom w:val="none" w:sz="0" w:space="0" w:color="auto"/>
        <w:right w:val="none" w:sz="0" w:space="0" w:color="auto"/>
      </w:divBdr>
      <w:divsChild>
        <w:div w:id="1013411008">
          <w:marLeft w:val="547"/>
          <w:marRight w:val="0"/>
          <w:marTop w:val="0"/>
          <w:marBottom w:val="0"/>
          <w:divBdr>
            <w:top w:val="none" w:sz="0" w:space="0" w:color="auto"/>
            <w:left w:val="none" w:sz="0" w:space="0" w:color="auto"/>
            <w:bottom w:val="none" w:sz="0" w:space="0" w:color="auto"/>
            <w:right w:val="none" w:sz="0" w:space="0" w:color="auto"/>
          </w:divBdr>
        </w:div>
      </w:divsChild>
    </w:div>
    <w:div w:id="1374311445">
      <w:bodyDiv w:val="1"/>
      <w:marLeft w:val="0"/>
      <w:marRight w:val="0"/>
      <w:marTop w:val="0"/>
      <w:marBottom w:val="0"/>
      <w:divBdr>
        <w:top w:val="none" w:sz="0" w:space="0" w:color="auto"/>
        <w:left w:val="none" w:sz="0" w:space="0" w:color="auto"/>
        <w:bottom w:val="none" w:sz="0" w:space="0" w:color="auto"/>
        <w:right w:val="none" w:sz="0" w:space="0" w:color="auto"/>
      </w:divBdr>
      <w:divsChild>
        <w:div w:id="1044058415">
          <w:marLeft w:val="0"/>
          <w:marRight w:val="0"/>
          <w:marTop w:val="0"/>
          <w:marBottom w:val="0"/>
          <w:divBdr>
            <w:top w:val="none" w:sz="0" w:space="0" w:color="auto"/>
            <w:left w:val="none" w:sz="0" w:space="0" w:color="auto"/>
            <w:bottom w:val="none" w:sz="0" w:space="0" w:color="auto"/>
            <w:right w:val="none" w:sz="0" w:space="0" w:color="auto"/>
          </w:divBdr>
          <w:divsChild>
            <w:div w:id="1614021240">
              <w:marLeft w:val="0"/>
              <w:marRight w:val="0"/>
              <w:marTop w:val="0"/>
              <w:marBottom w:val="0"/>
              <w:divBdr>
                <w:top w:val="none" w:sz="0" w:space="0" w:color="auto"/>
                <w:left w:val="none" w:sz="0" w:space="0" w:color="auto"/>
                <w:bottom w:val="none" w:sz="0" w:space="0" w:color="auto"/>
                <w:right w:val="none" w:sz="0" w:space="0" w:color="auto"/>
              </w:divBdr>
              <w:divsChild>
                <w:div w:id="14298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403">
      <w:bodyDiv w:val="1"/>
      <w:marLeft w:val="0"/>
      <w:marRight w:val="0"/>
      <w:marTop w:val="0"/>
      <w:marBottom w:val="0"/>
      <w:divBdr>
        <w:top w:val="none" w:sz="0" w:space="0" w:color="auto"/>
        <w:left w:val="none" w:sz="0" w:space="0" w:color="auto"/>
        <w:bottom w:val="none" w:sz="0" w:space="0" w:color="auto"/>
        <w:right w:val="none" w:sz="0" w:space="0" w:color="auto"/>
      </w:divBdr>
      <w:divsChild>
        <w:div w:id="2052533807">
          <w:marLeft w:val="547"/>
          <w:marRight w:val="0"/>
          <w:marTop w:val="0"/>
          <w:marBottom w:val="0"/>
          <w:divBdr>
            <w:top w:val="none" w:sz="0" w:space="0" w:color="auto"/>
            <w:left w:val="none" w:sz="0" w:space="0" w:color="auto"/>
            <w:bottom w:val="none" w:sz="0" w:space="0" w:color="auto"/>
            <w:right w:val="none" w:sz="0" w:space="0" w:color="auto"/>
          </w:divBdr>
        </w:div>
      </w:divsChild>
    </w:div>
    <w:div w:id="1591699737">
      <w:bodyDiv w:val="1"/>
      <w:marLeft w:val="0"/>
      <w:marRight w:val="0"/>
      <w:marTop w:val="0"/>
      <w:marBottom w:val="0"/>
      <w:divBdr>
        <w:top w:val="none" w:sz="0" w:space="0" w:color="auto"/>
        <w:left w:val="none" w:sz="0" w:space="0" w:color="auto"/>
        <w:bottom w:val="none" w:sz="0" w:space="0" w:color="auto"/>
        <w:right w:val="none" w:sz="0" w:space="0" w:color="auto"/>
      </w:divBdr>
    </w:div>
    <w:div w:id="2010712125">
      <w:bodyDiv w:val="1"/>
      <w:marLeft w:val="0"/>
      <w:marRight w:val="0"/>
      <w:marTop w:val="0"/>
      <w:marBottom w:val="0"/>
      <w:divBdr>
        <w:top w:val="none" w:sz="0" w:space="0" w:color="auto"/>
        <w:left w:val="none" w:sz="0" w:space="0" w:color="auto"/>
        <w:bottom w:val="none" w:sz="0" w:space="0" w:color="auto"/>
        <w:right w:val="none" w:sz="0" w:space="0" w:color="auto"/>
      </w:divBdr>
    </w:div>
    <w:div w:id="2085443990">
      <w:bodyDiv w:val="1"/>
      <w:marLeft w:val="0"/>
      <w:marRight w:val="0"/>
      <w:marTop w:val="0"/>
      <w:marBottom w:val="0"/>
      <w:divBdr>
        <w:top w:val="none" w:sz="0" w:space="0" w:color="auto"/>
        <w:left w:val="none" w:sz="0" w:space="0" w:color="auto"/>
        <w:bottom w:val="none" w:sz="0" w:space="0" w:color="auto"/>
        <w:right w:val="none" w:sz="0" w:space="0" w:color="auto"/>
      </w:divBdr>
      <w:divsChild>
        <w:div w:id="1021466633">
          <w:marLeft w:val="0"/>
          <w:marRight w:val="0"/>
          <w:marTop w:val="0"/>
          <w:marBottom w:val="0"/>
          <w:divBdr>
            <w:top w:val="none" w:sz="0" w:space="0" w:color="auto"/>
            <w:left w:val="none" w:sz="0" w:space="0" w:color="auto"/>
            <w:bottom w:val="none" w:sz="0" w:space="0" w:color="auto"/>
            <w:right w:val="none" w:sz="0" w:space="0" w:color="auto"/>
          </w:divBdr>
          <w:divsChild>
            <w:div w:id="1928147089">
              <w:marLeft w:val="0"/>
              <w:marRight w:val="0"/>
              <w:marTop w:val="0"/>
              <w:marBottom w:val="0"/>
              <w:divBdr>
                <w:top w:val="none" w:sz="0" w:space="0" w:color="auto"/>
                <w:left w:val="none" w:sz="0" w:space="0" w:color="auto"/>
                <w:bottom w:val="none" w:sz="0" w:space="0" w:color="auto"/>
                <w:right w:val="none" w:sz="0" w:space="0" w:color="auto"/>
              </w:divBdr>
              <w:divsChild>
                <w:div w:id="2159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diagramColors" Target="diagrams/colors1.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diagramData" Target="diagrams/data1.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421BEF-E840-4E16-8FC4-5F3EF5BA6C40}"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tr-TR"/>
        </a:p>
      </dgm:t>
    </dgm:pt>
    <dgm:pt modelId="{E1D63696-A1EB-4B74-9B37-6AB72A731C28}">
      <dgm:prSet phldrT="[Metin]"/>
      <dgm:spPr/>
      <dgm:t>
        <a:bodyPr/>
        <a:lstStyle/>
        <a:p>
          <a:r>
            <a:rPr lang="tr-TR"/>
            <a:t> </a:t>
          </a:r>
        </a:p>
      </dgm:t>
    </dgm:pt>
    <dgm:pt modelId="{7663C402-D883-4AB8-92CA-AC9980ECE686}" type="parTrans" cxnId="{3E642DC7-AE48-44C0-889E-25A47043185D}">
      <dgm:prSet/>
      <dgm:spPr/>
      <dgm:t>
        <a:bodyPr/>
        <a:lstStyle/>
        <a:p>
          <a:endParaRPr lang="tr-TR"/>
        </a:p>
      </dgm:t>
    </dgm:pt>
    <dgm:pt modelId="{9C221126-A091-48C5-B5BB-7618C84E8861}" type="sibTrans" cxnId="{3E642DC7-AE48-44C0-889E-25A47043185D}">
      <dgm:prSet/>
      <dgm:spPr/>
      <dgm:t>
        <a:bodyPr/>
        <a:lstStyle/>
        <a:p>
          <a:endParaRPr lang="tr-TR"/>
        </a:p>
      </dgm:t>
    </dgm:pt>
    <dgm:pt modelId="{69E659D1-B2E1-4F00-9E49-C7A41A05E4F4}">
      <dgm:prSet phldrT="[Metin]"/>
      <dgm:spPr/>
      <dgm:t>
        <a:bodyPr/>
        <a:lstStyle/>
        <a:p>
          <a:r>
            <a:rPr lang="tr-TR"/>
            <a:t> </a:t>
          </a:r>
        </a:p>
      </dgm:t>
    </dgm:pt>
    <dgm:pt modelId="{FC49455D-B19F-40F2-B5E7-2167EAA88C2D}" type="parTrans" cxnId="{DDBE34AD-93ED-4C81-9E1F-0E31660C5836}">
      <dgm:prSet/>
      <dgm:spPr/>
      <dgm:t>
        <a:bodyPr/>
        <a:lstStyle/>
        <a:p>
          <a:endParaRPr lang="tr-TR"/>
        </a:p>
      </dgm:t>
    </dgm:pt>
    <dgm:pt modelId="{AC5BA173-AF71-4762-8C26-14A6ABD893A4}" type="sibTrans" cxnId="{DDBE34AD-93ED-4C81-9E1F-0E31660C5836}">
      <dgm:prSet/>
      <dgm:spPr/>
      <dgm:t>
        <a:bodyPr/>
        <a:lstStyle/>
        <a:p>
          <a:endParaRPr lang="tr-TR"/>
        </a:p>
      </dgm:t>
    </dgm:pt>
    <dgm:pt modelId="{9B5E8DCF-269F-4EF0-8E5E-FEFCB973653E}">
      <dgm:prSet phldrT="[Metin]"/>
      <dgm:spPr/>
      <dgm:t>
        <a:bodyPr/>
        <a:lstStyle/>
        <a:p>
          <a:r>
            <a:rPr lang="tr-TR"/>
            <a:t> </a:t>
          </a:r>
        </a:p>
      </dgm:t>
    </dgm:pt>
    <dgm:pt modelId="{581FED8A-D49E-428B-A75F-8CDB934CCF8A}" type="parTrans" cxnId="{11DB7A29-458E-47BD-850C-C04144F3FC97}">
      <dgm:prSet/>
      <dgm:spPr/>
      <dgm:t>
        <a:bodyPr/>
        <a:lstStyle/>
        <a:p>
          <a:endParaRPr lang="tr-TR"/>
        </a:p>
      </dgm:t>
    </dgm:pt>
    <dgm:pt modelId="{E1C95B59-D2AD-4583-84C1-F7B4C1F12A79}" type="sibTrans" cxnId="{11DB7A29-458E-47BD-850C-C04144F3FC97}">
      <dgm:prSet/>
      <dgm:spPr/>
      <dgm:t>
        <a:bodyPr/>
        <a:lstStyle/>
        <a:p>
          <a:endParaRPr lang="tr-TR"/>
        </a:p>
      </dgm:t>
    </dgm:pt>
    <dgm:pt modelId="{40EFEE03-3CB7-42AB-824C-C261F01429F7}">
      <dgm:prSet/>
      <dgm:spPr/>
      <dgm:t>
        <a:bodyPr/>
        <a:lstStyle/>
        <a:p>
          <a:endParaRPr lang="tr-TR"/>
        </a:p>
      </dgm:t>
    </dgm:pt>
    <dgm:pt modelId="{576E400A-47EC-49D8-AD00-61D39CE05816}" type="parTrans" cxnId="{5F7B8DFC-0CD9-431F-9929-245E2E66BF48}">
      <dgm:prSet/>
      <dgm:spPr/>
      <dgm:t>
        <a:bodyPr/>
        <a:lstStyle/>
        <a:p>
          <a:endParaRPr lang="tr-TR"/>
        </a:p>
      </dgm:t>
    </dgm:pt>
    <dgm:pt modelId="{F40F9CB7-CDE7-4EA3-BDAB-05CF9173D50F}" type="sibTrans" cxnId="{5F7B8DFC-0CD9-431F-9929-245E2E66BF48}">
      <dgm:prSet/>
      <dgm:spPr/>
      <dgm:t>
        <a:bodyPr/>
        <a:lstStyle/>
        <a:p>
          <a:endParaRPr lang="tr-TR"/>
        </a:p>
      </dgm:t>
    </dgm:pt>
    <dgm:pt modelId="{91161FAE-65BA-4B43-9155-0DDCA7A309D6}">
      <dgm:prSet/>
      <dgm:spPr/>
      <dgm:t>
        <a:bodyPr/>
        <a:lstStyle/>
        <a:p>
          <a:endParaRPr lang="tr-TR"/>
        </a:p>
      </dgm:t>
    </dgm:pt>
    <dgm:pt modelId="{CEF7E241-A123-41AC-90BF-93EC188F501A}" type="parTrans" cxnId="{29225443-8F0F-4049-ADD8-241FBFABA03D}">
      <dgm:prSet/>
      <dgm:spPr/>
      <dgm:t>
        <a:bodyPr/>
        <a:lstStyle/>
        <a:p>
          <a:endParaRPr lang="tr-TR"/>
        </a:p>
      </dgm:t>
    </dgm:pt>
    <dgm:pt modelId="{6AC9FEB3-6B01-4883-B9E7-AEA8C9302DA8}" type="sibTrans" cxnId="{29225443-8F0F-4049-ADD8-241FBFABA03D}">
      <dgm:prSet/>
      <dgm:spPr/>
      <dgm:t>
        <a:bodyPr/>
        <a:lstStyle/>
        <a:p>
          <a:endParaRPr lang="tr-TR"/>
        </a:p>
      </dgm:t>
    </dgm:pt>
    <dgm:pt modelId="{A850AC07-99D7-4ADD-A1C5-68A6F7881EE0}">
      <dgm:prSet/>
      <dgm:spPr/>
      <dgm:t>
        <a:bodyPr/>
        <a:lstStyle/>
        <a:p>
          <a:endParaRPr lang="tr-TR"/>
        </a:p>
      </dgm:t>
    </dgm:pt>
    <dgm:pt modelId="{60274072-73C1-46B1-A558-62312CE00B8E}" type="parTrans" cxnId="{14D56B84-9346-4D57-8473-DF98C02B893F}">
      <dgm:prSet/>
      <dgm:spPr/>
      <dgm:t>
        <a:bodyPr/>
        <a:lstStyle/>
        <a:p>
          <a:endParaRPr lang="tr-TR"/>
        </a:p>
      </dgm:t>
    </dgm:pt>
    <dgm:pt modelId="{9CCC999A-F270-4E9E-803C-6DA42B8E94E1}" type="sibTrans" cxnId="{14D56B84-9346-4D57-8473-DF98C02B893F}">
      <dgm:prSet/>
      <dgm:spPr/>
      <dgm:t>
        <a:bodyPr/>
        <a:lstStyle/>
        <a:p>
          <a:endParaRPr lang="tr-TR"/>
        </a:p>
      </dgm:t>
    </dgm:pt>
    <dgm:pt modelId="{86260747-0B98-439B-A860-4DDC3539DBE6}">
      <dgm:prSet/>
      <dgm:spPr/>
      <dgm:t>
        <a:bodyPr/>
        <a:lstStyle/>
        <a:p>
          <a:endParaRPr lang="tr-TR"/>
        </a:p>
      </dgm:t>
    </dgm:pt>
    <dgm:pt modelId="{7A53ADB4-15B5-4D13-918E-F00C31C7C143}" type="parTrans" cxnId="{00CC795B-9158-4429-B94D-AC22B558AD65}">
      <dgm:prSet/>
      <dgm:spPr/>
      <dgm:t>
        <a:bodyPr/>
        <a:lstStyle/>
        <a:p>
          <a:endParaRPr lang="tr-TR"/>
        </a:p>
      </dgm:t>
    </dgm:pt>
    <dgm:pt modelId="{F5BEFCEB-7077-4664-B2EC-61E6C81FEFC7}" type="sibTrans" cxnId="{00CC795B-9158-4429-B94D-AC22B558AD65}">
      <dgm:prSet/>
      <dgm:spPr/>
      <dgm:t>
        <a:bodyPr/>
        <a:lstStyle/>
        <a:p>
          <a:endParaRPr lang="tr-TR"/>
        </a:p>
      </dgm:t>
    </dgm:pt>
    <dgm:pt modelId="{40887B11-5142-4DD8-B56A-2AC5034219AB}">
      <dgm:prSet/>
      <dgm:spPr/>
      <dgm:t>
        <a:bodyPr/>
        <a:lstStyle/>
        <a:p>
          <a:endParaRPr lang="tr-TR"/>
        </a:p>
      </dgm:t>
    </dgm:pt>
    <dgm:pt modelId="{8ACC4B58-9B3B-420F-8CBF-EE74548854E3}" type="parTrans" cxnId="{C2446BCC-C1FC-423A-9249-041B31EE9941}">
      <dgm:prSet/>
      <dgm:spPr/>
      <dgm:t>
        <a:bodyPr/>
        <a:lstStyle/>
        <a:p>
          <a:endParaRPr lang="tr-TR"/>
        </a:p>
      </dgm:t>
    </dgm:pt>
    <dgm:pt modelId="{28D1E50E-E39D-4214-B6CD-B6D3B7C4183B}" type="sibTrans" cxnId="{C2446BCC-C1FC-423A-9249-041B31EE9941}">
      <dgm:prSet/>
      <dgm:spPr/>
      <dgm:t>
        <a:bodyPr/>
        <a:lstStyle/>
        <a:p>
          <a:endParaRPr lang="tr-TR"/>
        </a:p>
      </dgm:t>
    </dgm:pt>
    <dgm:pt modelId="{A62052A3-D0F9-4769-AFC9-E0B1C3A2C8F2}">
      <dgm:prSet/>
      <dgm:spPr/>
      <dgm:t>
        <a:bodyPr/>
        <a:lstStyle/>
        <a:p>
          <a:endParaRPr lang="tr-TR"/>
        </a:p>
      </dgm:t>
    </dgm:pt>
    <dgm:pt modelId="{65E515A2-F575-4336-8195-DD8A9E2F0A39}" type="parTrans" cxnId="{8DE2E7F4-37B1-4BF0-87D5-28D7A029116D}">
      <dgm:prSet/>
      <dgm:spPr/>
      <dgm:t>
        <a:bodyPr/>
        <a:lstStyle/>
        <a:p>
          <a:endParaRPr lang="tr-TR"/>
        </a:p>
      </dgm:t>
    </dgm:pt>
    <dgm:pt modelId="{9B2C2890-8FF4-43D4-A30C-8E4B66E7DC45}" type="sibTrans" cxnId="{8DE2E7F4-37B1-4BF0-87D5-28D7A029116D}">
      <dgm:prSet/>
      <dgm:spPr/>
      <dgm:t>
        <a:bodyPr/>
        <a:lstStyle/>
        <a:p>
          <a:endParaRPr lang="tr-TR"/>
        </a:p>
      </dgm:t>
    </dgm:pt>
    <dgm:pt modelId="{E2749743-D3E0-4C74-B7D9-CD80191BB1B4}" type="pres">
      <dgm:prSet presAssocID="{DE421BEF-E840-4E16-8FC4-5F3EF5BA6C40}" presName="hierChild1" presStyleCnt="0">
        <dgm:presLayoutVars>
          <dgm:orgChart val="1"/>
          <dgm:chPref val="1"/>
          <dgm:dir/>
          <dgm:animOne val="branch"/>
          <dgm:animLvl val="lvl"/>
          <dgm:resizeHandles/>
        </dgm:presLayoutVars>
      </dgm:prSet>
      <dgm:spPr/>
    </dgm:pt>
    <dgm:pt modelId="{D8AE9C5D-A193-4CC1-A54E-7ED342C18502}" type="pres">
      <dgm:prSet presAssocID="{E1D63696-A1EB-4B74-9B37-6AB72A731C28}" presName="hierRoot1" presStyleCnt="0">
        <dgm:presLayoutVars>
          <dgm:hierBranch val="init"/>
        </dgm:presLayoutVars>
      </dgm:prSet>
      <dgm:spPr/>
    </dgm:pt>
    <dgm:pt modelId="{E6272D98-6FF0-41E3-8953-3D4348140D5F}" type="pres">
      <dgm:prSet presAssocID="{E1D63696-A1EB-4B74-9B37-6AB72A731C28}" presName="rootComposite1" presStyleCnt="0"/>
      <dgm:spPr/>
    </dgm:pt>
    <dgm:pt modelId="{FD673134-8331-41A5-B9C9-88BE9BDA0E25}" type="pres">
      <dgm:prSet presAssocID="{E1D63696-A1EB-4B74-9B37-6AB72A731C28}" presName="rootText1" presStyleLbl="node0" presStyleIdx="0" presStyleCnt="1" custScaleX="126917" custScaleY="138040">
        <dgm:presLayoutVars>
          <dgm:chPref val="3"/>
        </dgm:presLayoutVars>
      </dgm:prSet>
      <dgm:spPr/>
    </dgm:pt>
    <dgm:pt modelId="{E25F3477-0B35-469C-A7FF-C9EF1F3F67A1}" type="pres">
      <dgm:prSet presAssocID="{E1D63696-A1EB-4B74-9B37-6AB72A731C28}" presName="rootConnector1" presStyleLbl="node1" presStyleIdx="0" presStyleCnt="0"/>
      <dgm:spPr/>
    </dgm:pt>
    <dgm:pt modelId="{E6D01270-ECE2-43B5-9A44-D90A3914E0FA}" type="pres">
      <dgm:prSet presAssocID="{E1D63696-A1EB-4B74-9B37-6AB72A731C28}" presName="hierChild2" presStyleCnt="0"/>
      <dgm:spPr/>
    </dgm:pt>
    <dgm:pt modelId="{A92389B5-E211-4AE9-AB6A-652225BF6521}" type="pres">
      <dgm:prSet presAssocID="{CEF7E241-A123-41AC-90BF-93EC188F501A}" presName="Name37" presStyleLbl="parChTrans1D2" presStyleIdx="0" presStyleCnt="4"/>
      <dgm:spPr/>
    </dgm:pt>
    <dgm:pt modelId="{DE92A3DE-8BA9-4209-B566-1A476ECC4B8A}" type="pres">
      <dgm:prSet presAssocID="{91161FAE-65BA-4B43-9155-0DDCA7A309D6}" presName="hierRoot2" presStyleCnt="0">
        <dgm:presLayoutVars>
          <dgm:hierBranch val="init"/>
        </dgm:presLayoutVars>
      </dgm:prSet>
      <dgm:spPr/>
    </dgm:pt>
    <dgm:pt modelId="{C5F22EA3-0811-47EF-940D-FFF821B54C7F}" type="pres">
      <dgm:prSet presAssocID="{91161FAE-65BA-4B43-9155-0DDCA7A309D6}" presName="rootComposite" presStyleCnt="0"/>
      <dgm:spPr/>
    </dgm:pt>
    <dgm:pt modelId="{B6E31EDF-3F31-478A-A60E-442576752E4D}" type="pres">
      <dgm:prSet presAssocID="{91161FAE-65BA-4B43-9155-0DDCA7A309D6}" presName="rootText" presStyleLbl="node2" presStyleIdx="0" presStyleCnt="4" custScaleX="117993" custScaleY="142304">
        <dgm:presLayoutVars>
          <dgm:chPref val="3"/>
        </dgm:presLayoutVars>
      </dgm:prSet>
      <dgm:spPr/>
    </dgm:pt>
    <dgm:pt modelId="{1F262E6F-582B-4DD4-863D-52D882D0D9F0}" type="pres">
      <dgm:prSet presAssocID="{91161FAE-65BA-4B43-9155-0DDCA7A309D6}" presName="rootConnector" presStyleLbl="node2" presStyleIdx="0" presStyleCnt="4"/>
      <dgm:spPr/>
    </dgm:pt>
    <dgm:pt modelId="{3E9D0A31-AE06-4CA8-B97E-39433B867109}" type="pres">
      <dgm:prSet presAssocID="{91161FAE-65BA-4B43-9155-0DDCA7A309D6}" presName="hierChild4" presStyleCnt="0"/>
      <dgm:spPr/>
    </dgm:pt>
    <dgm:pt modelId="{F6C26E72-E1F1-45D5-A0DA-511314F40F96}" type="pres">
      <dgm:prSet presAssocID="{60274072-73C1-46B1-A558-62312CE00B8E}" presName="Name37" presStyleLbl="parChTrans1D3" presStyleIdx="0" presStyleCnt="4"/>
      <dgm:spPr/>
    </dgm:pt>
    <dgm:pt modelId="{A5C1EB17-4C32-41D2-9C51-A7E90F565E94}" type="pres">
      <dgm:prSet presAssocID="{A850AC07-99D7-4ADD-A1C5-68A6F7881EE0}" presName="hierRoot2" presStyleCnt="0">
        <dgm:presLayoutVars>
          <dgm:hierBranch val="init"/>
        </dgm:presLayoutVars>
      </dgm:prSet>
      <dgm:spPr/>
    </dgm:pt>
    <dgm:pt modelId="{0A6083C6-8F76-48F3-AD27-32DB15B5E12B}" type="pres">
      <dgm:prSet presAssocID="{A850AC07-99D7-4ADD-A1C5-68A6F7881EE0}" presName="rootComposite" presStyleCnt="0"/>
      <dgm:spPr/>
    </dgm:pt>
    <dgm:pt modelId="{5416D7A9-14D8-4827-8358-077CCE98A48C}" type="pres">
      <dgm:prSet presAssocID="{A850AC07-99D7-4ADD-A1C5-68A6F7881EE0}" presName="rootText" presStyleLbl="node3" presStyleIdx="0" presStyleCnt="4" custScaleX="116004" custScaleY="122352">
        <dgm:presLayoutVars>
          <dgm:chPref val="3"/>
        </dgm:presLayoutVars>
      </dgm:prSet>
      <dgm:spPr/>
    </dgm:pt>
    <dgm:pt modelId="{7B858598-6CBD-4E1E-8F5C-1E1F4CF69C4D}" type="pres">
      <dgm:prSet presAssocID="{A850AC07-99D7-4ADD-A1C5-68A6F7881EE0}" presName="rootConnector" presStyleLbl="node3" presStyleIdx="0" presStyleCnt="4"/>
      <dgm:spPr/>
    </dgm:pt>
    <dgm:pt modelId="{DA89F56E-85E2-475B-AF30-F8816C30F586}" type="pres">
      <dgm:prSet presAssocID="{A850AC07-99D7-4ADD-A1C5-68A6F7881EE0}" presName="hierChild4" presStyleCnt="0"/>
      <dgm:spPr/>
    </dgm:pt>
    <dgm:pt modelId="{E1888461-97C4-4990-B676-C237F39C6BB9}" type="pres">
      <dgm:prSet presAssocID="{A850AC07-99D7-4ADD-A1C5-68A6F7881EE0}" presName="hierChild5" presStyleCnt="0"/>
      <dgm:spPr/>
    </dgm:pt>
    <dgm:pt modelId="{08AE844E-EA73-4B82-876C-38AB996039BF}" type="pres">
      <dgm:prSet presAssocID="{576E400A-47EC-49D8-AD00-61D39CE05816}" presName="Name37" presStyleLbl="parChTrans1D3" presStyleIdx="1" presStyleCnt="4"/>
      <dgm:spPr/>
    </dgm:pt>
    <dgm:pt modelId="{B512A4B1-1D67-445E-BFAC-D27F77F042CD}" type="pres">
      <dgm:prSet presAssocID="{40EFEE03-3CB7-42AB-824C-C261F01429F7}" presName="hierRoot2" presStyleCnt="0">
        <dgm:presLayoutVars>
          <dgm:hierBranch val="init"/>
        </dgm:presLayoutVars>
      </dgm:prSet>
      <dgm:spPr/>
    </dgm:pt>
    <dgm:pt modelId="{3641DFF4-F2B9-4B6D-8A79-D87C16B52655}" type="pres">
      <dgm:prSet presAssocID="{40EFEE03-3CB7-42AB-824C-C261F01429F7}" presName="rootComposite" presStyleCnt="0"/>
      <dgm:spPr/>
    </dgm:pt>
    <dgm:pt modelId="{9CA7BEFF-414F-4A97-B319-1EBA7EBE7754}" type="pres">
      <dgm:prSet presAssocID="{40EFEE03-3CB7-42AB-824C-C261F01429F7}" presName="rootText" presStyleLbl="node3" presStyleIdx="1" presStyleCnt="4" custScaleX="126189" custScaleY="117550">
        <dgm:presLayoutVars>
          <dgm:chPref val="3"/>
        </dgm:presLayoutVars>
      </dgm:prSet>
      <dgm:spPr/>
    </dgm:pt>
    <dgm:pt modelId="{58E96F95-C573-4819-9BC5-E06B9E49D276}" type="pres">
      <dgm:prSet presAssocID="{40EFEE03-3CB7-42AB-824C-C261F01429F7}" presName="rootConnector" presStyleLbl="node3" presStyleIdx="1" presStyleCnt="4"/>
      <dgm:spPr/>
    </dgm:pt>
    <dgm:pt modelId="{E298BB58-6D80-4AEA-8AA6-D947D26FDF45}" type="pres">
      <dgm:prSet presAssocID="{40EFEE03-3CB7-42AB-824C-C261F01429F7}" presName="hierChild4" presStyleCnt="0"/>
      <dgm:spPr/>
    </dgm:pt>
    <dgm:pt modelId="{B293795F-CF29-4288-8AF4-39FB11A64A46}" type="pres">
      <dgm:prSet presAssocID="{40EFEE03-3CB7-42AB-824C-C261F01429F7}" presName="hierChild5" presStyleCnt="0"/>
      <dgm:spPr/>
    </dgm:pt>
    <dgm:pt modelId="{B94796BA-8E2A-4B27-A40F-EA8957931F92}" type="pres">
      <dgm:prSet presAssocID="{91161FAE-65BA-4B43-9155-0DDCA7A309D6}" presName="hierChild5" presStyleCnt="0"/>
      <dgm:spPr/>
    </dgm:pt>
    <dgm:pt modelId="{21505432-5F5C-4747-9957-0F327CCF8DE5}" type="pres">
      <dgm:prSet presAssocID="{65E515A2-F575-4336-8195-DD8A9E2F0A39}" presName="Name37" presStyleLbl="parChTrans1D2" presStyleIdx="1" presStyleCnt="4"/>
      <dgm:spPr/>
    </dgm:pt>
    <dgm:pt modelId="{B5047BA1-2D88-4184-A772-58D0F23F85EF}" type="pres">
      <dgm:prSet presAssocID="{A62052A3-D0F9-4769-AFC9-E0B1C3A2C8F2}" presName="hierRoot2" presStyleCnt="0">
        <dgm:presLayoutVars>
          <dgm:hierBranch val="init"/>
        </dgm:presLayoutVars>
      </dgm:prSet>
      <dgm:spPr/>
    </dgm:pt>
    <dgm:pt modelId="{390742DD-9FAF-47A0-9CC6-3CBBCC9DAE44}" type="pres">
      <dgm:prSet presAssocID="{A62052A3-D0F9-4769-AFC9-E0B1C3A2C8F2}" presName="rootComposite" presStyleCnt="0"/>
      <dgm:spPr/>
    </dgm:pt>
    <dgm:pt modelId="{E3337AE5-B3DC-4E7D-B428-8C260CE0D436}" type="pres">
      <dgm:prSet presAssocID="{A62052A3-D0F9-4769-AFC9-E0B1C3A2C8F2}" presName="rootText" presStyleLbl="node2" presStyleIdx="1" presStyleCnt="4" custScaleX="143991" custScaleY="144193">
        <dgm:presLayoutVars>
          <dgm:chPref val="3"/>
        </dgm:presLayoutVars>
      </dgm:prSet>
      <dgm:spPr/>
    </dgm:pt>
    <dgm:pt modelId="{082045ED-447B-4F9F-9AB3-856A728D2011}" type="pres">
      <dgm:prSet presAssocID="{A62052A3-D0F9-4769-AFC9-E0B1C3A2C8F2}" presName="rootConnector" presStyleLbl="node2" presStyleIdx="1" presStyleCnt="4"/>
      <dgm:spPr/>
    </dgm:pt>
    <dgm:pt modelId="{996C42A1-A1E8-4358-ABE0-7289B10D7625}" type="pres">
      <dgm:prSet presAssocID="{A62052A3-D0F9-4769-AFC9-E0B1C3A2C8F2}" presName="hierChild4" presStyleCnt="0"/>
      <dgm:spPr/>
    </dgm:pt>
    <dgm:pt modelId="{AC991E40-426C-4990-93D2-A92580F3767D}" type="pres">
      <dgm:prSet presAssocID="{A62052A3-D0F9-4769-AFC9-E0B1C3A2C8F2}" presName="hierChild5" presStyleCnt="0"/>
      <dgm:spPr/>
    </dgm:pt>
    <dgm:pt modelId="{B723D9E8-4F06-40E0-8BDB-C898274CD548}" type="pres">
      <dgm:prSet presAssocID="{FC49455D-B19F-40F2-B5E7-2167EAA88C2D}" presName="Name37" presStyleLbl="parChTrans1D2" presStyleIdx="2" presStyleCnt="4"/>
      <dgm:spPr/>
    </dgm:pt>
    <dgm:pt modelId="{F8704B4E-3A07-44FE-ADA7-6EF2FF0F973B}" type="pres">
      <dgm:prSet presAssocID="{69E659D1-B2E1-4F00-9E49-C7A41A05E4F4}" presName="hierRoot2" presStyleCnt="0">
        <dgm:presLayoutVars>
          <dgm:hierBranch val="init"/>
        </dgm:presLayoutVars>
      </dgm:prSet>
      <dgm:spPr/>
    </dgm:pt>
    <dgm:pt modelId="{9F600FE4-DA68-4C70-BB94-7C5B6CE41757}" type="pres">
      <dgm:prSet presAssocID="{69E659D1-B2E1-4F00-9E49-C7A41A05E4F4}" presName="rootComposite" presStyleCnt="0"/>
      <dgm:spPr/>
    </dgm:pt>
    <dgm:pt modelId="{F58D025A-7BEA-4563-B251-C2339FF351C9}" type="pres">
      <dgm:prSet presAssocID="{69E659D1-B2E1-4F00-9E49-C7A41A05E4F4}" presName="rootText" presStyleLbl="node2" presStyleIdx="2" presStyleCnt="4" custScaleX="139955" custScaleY="152028">
        <dgm:presLayoutVars>
          <dgm:chPref val="3"/>
        </dgm:presLayoutVars>
      </dgm:prSet>
      <dgm:spPr/>
    </dgm:pt>
    <dgm:pt modelId="{D4FC5A91-A46E-4626-8E77-CB7945BE6079}" type="pres">
      <dgm:prSet presAssocID="{69E659D1-B2E1-4F00-9E49-C7A41A05E4F4}" presName="rootConnector" presStyleLbl="node2" presStyleIdx="2" presStyleCnt="4"/>
      <dgm:spPr/>
    </dgm:pt>
    <dgm:pt modelId="{E950E1A2-E964-4B38-9F17-D5F0FB1EC20C}" type="pres">
      <dgm:prSet presAssocID="{69E659D1-B2E1-4F00-9E49-C7A41A05E4F4}" presName="hierChild4" presStyleCnt="0"/>
      <dgm:spPr/>
    </dgm:pt>
    <dgm:pt modelId="{8CC2E10B-0AE4-4BDF-864C-1E3A5B519C59}" type="pres">
      <dgm:prSet presAssocID="{69E659D1-B2E1-4F00-9E49-C7A41A05E4F4}" presName="hierChild5" presStyleCnt="0"/>
      <dgm:spPr/>
    </dgm:pt>
    <dgm:pt modelId="{2F2C3E13-F327-411C-AB7B-06F6E39659FA}" type="pres">
      <dgm:prSet presAssocID="{581FED8A-D49E-428B-A75F-8CDB934CCF8A}" presName="Name37" presStyleLbl="parChTrans1D2" presStyleIdx="3" presStyleCnt="4"/>
      <dgm:spPr/>
    </dgm:pt>
    <dgm:pt modelId="{97253157-3B9E-4076-858F-9CDABB346217}" type="pres">
      <dgm:prSet presAssocID="{9B5E8DCF-269F-4EF0-8E5E-FEFCB973653E}" presName="hierRoot2" presStyleCnt="0">
        <dgm:presLayoutVars>
          <dgm:hierBranch val="init"/>
        </dgm:presLayoutVars>
      </dgm:prSet>
      <dgm:spPr/>
    </dgm:pt>
    <dgm:pt modelId="{95EEB69A-DB66-43B5-9F37-64614003CC68}" type="pres">
      <dgm:prSet presAssocID="{9B5E8DCF-269F-4EF0-8E5E-FEFCB973653E}" presName="rootComposite" presStyleCnt="0"/>
      <dgm:spPr/>
    </dgm:pt>
    <dgm:pt modelId="{E8227C19-A228-42CA-BB3E-6DBF07E9F51B}" type="pres">
      <dgm:prSet presAssocID="{9B5E8DCF-269F-4EF0-8E5E-FEFCB973653E}" presName="rootText" presStyleLbl="node2" presStyleIdx="3" presStyleCnt="4" custScaleX="129051" custScaleY="153050">
        <dgm:presLayoutVars>
          <dgm:chPref val="3"/>
        </dgm:presLayoutVars>
      </dgm:prSet>
      <dgm:spPr/>
    </dgm:pt>
    <dgm:pt modelId="{87820B16-F943-4E6C-AAF3-51D8339B6F03}" type="pres">
      <dgm:prSet presAssocID="{9B5E8DCF-269F-4EF0-8E5E-FEFCB973653E}" presName="rootConnector" presStyleLbl="node2" presStyleIdx="3" presStyleCnt="4"/>
      <dgm:spPr/>
    </dgm:pt>
    <dgm:pt modelId="{C46A0CAA-430C-45BD-AD66-28E8B884B7C9}" type="pres">
      <dgm:prSet presAssocID="{9B5E8DCF-269F-4EF0-8E5E-FEFCB973653E}" presName="hierChild4" presStyleCnt="0"/>
      <dgm:spPr/>
    </dgm:pt>
    <dgm:pt modelId="{92DA3327-A4B5-43ED-8E27-80DB862551A0}" type="pres">
      <dgm:prSet presAssocID="{8ACC4B58-9B3B-420F-8CBF-EE74548854E3}" presName="Name37" presStyleLbl="parChTrans1D3" presStyleIdx="2" presStyleCnt="4"/>
      <dgm:spPr/>
    </dgm:pt>
    <dgm:pt modelId="{D5DBAC0F-497F-456A-8ED9-D24236774BC6}" type="pres">
      <dgm:prSet presAssocID="{40887B11-5142-4DD8-B56A-2AC5034219AB}" presName="hierRoot2" presStyleCnt="0">
        <dgm:presLayoutVars>
          <dgm:hierBranch val="init"/>
        </dgm:presLayoutVars>
      </dgm:prSet>
      <dgm:spPr/>
    </dgm:pt>
    <dgm:pt modelId="{5ED337D8-1792-4530-AF34-5D0A9CC1F7BE}" type="pres">
      <dgm:prSet presAssocID="{40887B11-5142-4DD8-B56A-2AC5034219AB}" presName="rootComposite" presStyleCnt="0"/>
      <dgm:spPr/>
    </dgm:pt>
    <dgm:pt modelId="{55881E79-EBCA-4651-8E49-99F91A300DC7}" type="pres">
      <dgm:prSet presAssocID="{40887B11-5142-4DD8-B56A-2AC5034219AB}" presName="rootText" presStyleLbl="node3" presStyleIdx="2" presStyleCnt="4" custScaleX="134383" custScaleY="151077">
        <dgm:presLayoutVars>
          <dgm:chPref val="3"/>
        </dgm:presLayoutVars>
      </dgm:prSet>
      <dgm:spPr/>
    </dgm:pt>
    <dgm:pt modelId="{0DFFF584-FDE7-4847-9A75-9DC3CE9B26C7}" type="pres">
      <dgm:prSet presAssocID="{40887B11-5142-4DD8-B56A-2AC5034219AB}" presName="rootConnector" presStyleLbl="node3" presStyleIdx="2" presStyleCnt="4"/>
      <dgm:spPr/>
    </dgm:pt>
    <dgm:pt modelId="{DD5B7C98-9E95-44CA-BF23-8BF4FE47AB4B}" type="pres">
      <dgm:prSet presAssocID="{40887B11-5142-4DD8-B56A-2AC5034219AB}" presName="hierChild4" presStyleCnt="0"/>
      <dgm:spPr/>
    </dgm:pt>
    <dgm:pt modelId="{56E0CCEB-FA0A-44BD-BF8D-1AA17262897B}" type="pres">
      <dgm:prSet presAssocID="{40887B11-5142-4DD8-B56A-2AC5034219AB}" presName="hierChild5" presStyleCnt="0"/>
      <dgm:spPr/>
    </dgm:pt>
    <dgm:pt modelId="{5AD8CBBE-8510-452B-B955-08ADBFA08773}" type="pres">
      <dgm:prSet presAssocID="{7A53ADB4-15B5-4D13-918E-F00C31C7C143}" presName="Name37" presStyleLbl="parChTrans1D3" presStyleIdx="3" presStyleCnt="4"/>
      <dgm:spPr/>
    </dgm:pt>
    <dgm:pt modelId="{451C3A14-7361-491B-AE85-E961D6C3C7C4}" type="pres">
      <dgm:prSet presAssocID="{86260747-0B98-439B-A860-4DDC3539DBE6}" presName="hierRoot2" presStyleCnt="0">
        <dgm:presLayoutVars>
          <dgm:hierBranch val="init"/>
        </dgm:presLayoutVars>
      </dgm:prSet>
      <dgm:spPr/>
    </dgm:pt>
    <dgm:pt modelId="{8596D15F-F849-48F8-9ED2-D6F73998862D}" type="pres">
      <dgm:prSet presAssocID="{86260747-0B98-439B-A860-4DDC3539DBE6}" presName="rootComposite" presStyleCnt="0"/>
      <dgm:spPr/>
    </dgm:pt>
    <dgm:pt modelId="{35EF7220-7DD8-43BC-977A-D91CDEF0D34F}" type="pres">
      <dgm:prSet presAssocID="{86260747-0B98-439B-A860-4DDC3539DBE6}" presName="rootText" presStyleLbl="node3" presStyleIdx="3" presStyleCnt="4" custScaleX="136732" custScaleY="135559">
        <dgm:presLayoutVars>
          <dgm:chPref val="3"/>
        </dgm:presLayoutVars>
      </dgm:prSet>
      <dgm:spPr/>
    </dgm:pt>
    <dgm:pt modelId="{2EEC2111-8C5F-49D9-92A6-08522DAE633A}" type="pres">
      <dgm:prSet presAssocID="{86260747-0B98-439B-A860-4DDC3539DBE6}" presName="rootConnector" presStyleLbl="node3" presStyleIdx="3" presStyleCnt="4"/>
      <dgm:spPr/>
    </dgm:pt>
    <dgm:pt modelId="{393645C4-2DE4-4A5F-AAAC-5847357EB23A}" type="pres">
      <dgm:prSet presAssocID="{86260747-0B98-439B-A860-4DDC3539DBE6}" presName="hierChild4" presStyleCnt="0"/>
      <dgm:spPr/>
    </dgm:pt>
    <dgm:pt modelId="{D4B374CF-E478-4E87-9C52-52CE3A412CCF}" type="pres">
      <dgm:prSet presAssocID="{86260747-0B98-439B-A860-4DDC3539DBE6}" presName="hierChild5" presStyleCnt="0"/>
      <dgm:spPr/>
    </dgm:pt>
    <dgm:pt modelId="{DFAF51AB-7580-4E23-B9B9-17D02811443D}" type="pres">
      <dgm:prSet presAssocID="{9B5E8DCF-269F-4EF0-8E5E-FEFCB973653E}" presName="hierChild5" presStyleCnt="0"/>
      <dgm:spPr/>
    </dgm:pt>
    <dgm:pt modelId="{775B96B7-A070-450A-BDD4-83275D9BDF65}" type="pres">
      <dgm:prSet presAssocID="{E1D63696-A1EB-4B74-9B37-6AB72A731C28}" presName="hierChild3" presStyleCnt="0"/>
      <dgm:spPr/>
    </dgm:pt>
  </dgm:ptLst>
  <dgm:cxnLst>
    <dgm:cxn modelId="{EDEE1804-7FB4-4EC5-A2AD-5FB5713A35D4}" type="presOf" srcId="{65E515A2-F575-4336-8195-DD8A9E2F0A39}" destId="{21505432-5F5C-4747-9957-0F327CCF8DE5}" srcOrd="0" destOrd="0" presId="urn:microsoft.com/office/officeart/2005/8/layout/orgChart1"/>
    <dgm:cxn modelId="{45DC3110-D141-4B45-BB72-F12FEB749AC5}" type="presOf" srcId="{DE421BEF-E840-4E16-8FC4-5F3EF5BA6C40}" destId="{E2749743-D3E0-4C74-B7D9-CD80191BB1B4}" srcOrd="0" destOrd="0" presId="urn:microsoft.com/office/officeart/2005/8/layout/orgChart1"/>
    <dgm:cxn modelId="{00FD8927-A13D-4DCC-A240-165013A8A501}" type="presOf" srcId="{A850AC07-99D7-4ADD-A1C5-68A6F7881EE0}" destId="{5416D7A9-14D8-4827-8358-077CCE98A48C}" srcOrd="0" destOrd="0" presId="urn:microsoft.com/office/officeart/2005/8/layout/orgChart1"/>
    <dgm:cxn modelId="{11DB7A29-458E-47BD-850C-C04144F3FC97}" srcId="{E1D63696-A1EB-4B74-9B37-6AB72A731C28}" destId="{9B5E8DCF-269F-4EF0-8E5E-FEFCB973653E}" srcOrd="3" destOrd="0" parTransId="{581FED8A-D49E-428B-A75F-8CDB934CCF8A}" sibTransId="{E1C95B59-D2AD-4583-84C1-F7B4C1F12A79}"/>
    <dgm:cxn modelId="{129A4D31-9960-4904-9AF5-A7E3E686503A}" type="presOf" srcId="{E1D63696-A1EB-4B74-9B37-6AB72A731C28}" destId="{E25F3477-0B35-469C-A7FF-C9EF1F3F67A1}" srcOrd="1" destOrd="0" presId="urn:microsoft.com/office/officeart/2005/8/layout/orgChart1"/>
    <dgm:cxn modelId="{00CC795B-9158-4429-B94D-AC22B558AD65}" srcId="{9B5E8DCF-269F-4EF0-8E5E-FEFCB973653E}" destId="{86260747-0B98-439B-A860-4DDC3539DBE6}" srcOrd="1" destOrd="0" parTransId="{7A53ADB4-15B5-4D13-918E-F00C31C7C143}" sibTransId="{F5BEFCEB-7077-4664-B2EC-61E6C81FEFC7}"/>
    <dgm:cxn modelId="{D180F260-74E2-4E70-8489-D01A78141F46}" type="presOf" srcId="{FC49455D-B19F-40F2-B5E7-2167EAA88C2D}" destId="{B723D9E8-4F06-40E0-8BDB-C898274CD548}" srcOrd="0" destOrd="0" presId="urn:microsoft.com/office/officeart/2005/8/layout/orgChart1"/>
    <dgm:cxn modelId="{29225443-8F0F-4049-ADD8-241FBFABA03D}" srcId="{E1D63696-A1EB-4B74-9B37-6AB72A731C28}" destId="{91161FAE-65BA-4B43-9155-0DDCA7A309D6}" srcOrd="0" destOrd="0" parTransId="{CEF7E241-A123-41AC-90BF-93EC188F501A}" sibTransId="{6AC9FEB3-6B01-4883-B9E7-AEA8C9302DA8}"/>
    <dgm:cxn modelId="{E1D9A66B-60F3-4ED3-9825-DF84116780FD}" type="presOf" srcId="{86260747-0B98-439B-A860-4DDC3539DBE6}" destId="{35EF7220-7DD8-43BC-977A-D91CDEF0D34F}" srcOrd="0" destOrd="0" presId="urn:microsoft.com/office/officeart/2005/8/layout/orgChart1"/>
    <dgm:cxn modelId="{2EC7024D-7D8E-4AA1-AD9A-63BC399A1B00}" type="presOf" srcId="{9B5E8DCF-269F-4EF0-8E5E-FEFCB973653E}" destId="{87820B16-F943-4E6C-AAF3-51D8339B6F03}" srcOrd="1" destOrd="0" presId="urn:microsoft.com/office/officeart/2005/8/layout/orgChart1"/>
    <dgm:cxn modelId="{5FB8737C-92E3-48EC-AC37-1C997CEB40E0}" type="presOf" srcId="{8ACC4B58-9B3B-420F-8CBF-EE74548854E3}" destId="{92DA3327-A4B5-43ED-8E27-80DB862551A0}" srcOrd="0" destOrd="0" presId="urn:microsoft.com/office/officeart/2005/8/layout/orgChart1"/>
    <dgm:cxn modelId="{8D17CB7E-4CCC-4FE0-AD1B-F992F6BAA88E}" type="presOf" srcId="{A62052A3-D0F9-4769-AFC9-E0B1C3A2C8F2}" destId="{E3337AE5-B3DC-4E7D-B428-8C260CE0D436}" srcOrd="0" destOrd="0" presId="urn:microsoft.com/office/officeart/2005/8/layout/orgChart1"/>
    <dgm:cxn modelId="{14D56B84-9346-4D57-8473-DF98C02B893F}" srcId="{91161FAE-65BA-4B43-9155-0DDCA7A309D6}" destId="{A850AC07-99D7-4ADD-A1C5-68A6F7881EE0}" srcOrd="0" destOrd="0" parTransId="{60274072-73C1-46B1-A558-62312CE00B8E}" sibTransId="{9CCC999A-F270-4E9E-803C-6DA42B8E94E1}"/>
    <dgm:cxn modelId="{8F460C99-3399-40CA-8844-7564F87F576D}" type="presOf" srcId="{A850AC07-99D7-4ADD-A1C5-68A6F7881EE0}" destId="{7B858598-6CBD-4E1E-8F5C-1E1F4CF69C4D}" srcOrd="1" destOrd="0" presId="urn:microsoft.com/office/officeart/2005/8/layout/orgChart1"/>
    <dgm:cxn modelId="{B38C32A5-24F3-41D4-A14C-91A27E51345D}" type="presOf" srcId="{40887B11-5142-4DD8-B56A-2AC5034219AB}" destId="{55881E79-EBCA-4651-8E49-99F91A300DC7}" srcOrd="0" destOrd="0" presId="urn:microsoft.com/office/officeart/2005/8/layout/orgChart1"/>
    <dgm:cxn modelId="{DDBE34AD-93ED-4C81-9E1F-0E31660C5836}" srcId="{E1D63696-A1EB-4B74-9B37-6AB72A731C28}" destId="{69E659D1-B2E1-4F00-9E49-C7A41A05E4F4}" srcOrd="2" destOrd="0" parTransId="{FC49455D-B19F-40F2-B5E7-2167EAA88C2D}" sibTransId="{AC5BA173-AF71-4762-8C26-14A6ABD893A4}"/>
    <dgm:cxn modelId="{6F9396B0-864A-44F1-A844-B806D1D7ED85}" type="presOf" srcId="{581FED8A-D49E-428B-A75F-8CDB934CCF8A}" destId="{2F2C3E13-F327-411C-AB7B-06F6E39659FA}" srcOrd="0" destOrd="0" presId="urn:microsoft.com/office/officeart/2005/8/layout/orgChart1"/>
    <dgm:cxn modelId="{5472EDB2-DDF0-4874-885E-07A72CC63F12}" type="presOf" srcId="{40887B11-5142-4DD8-B56A-2AC5034219AB}" destId="{0DFFF584-FDE7-4847-9A75-9DC3CE9B26C7}" srcOrd="1" destOrd="0" presId="urn:microsoft.com/office/officeart/2005/8/layout/orgChart1"/>
    <dgm:cxn modelId="{8ECCEFB2-9E84-4AE1-8FDB-A6539510F047}" type="presOf" srcId="{A62052A3-D0F9-4769-AFC9-E0B1C3A2C8F2}" destId="{082045ED-447B-4F9F-9AB3-856A728D2011}" srcOrd="1" destOrd="0" presId="urn:microsoft.com/office/officeart/2005/8/layout/orgChart1"/>
    <dgm:cxn modelId="{BE7028B4-CCB8-4385-B71F-B34C9C7B0AEC}" type="presOf" srcId="{60274072-73C1-46B1-A558-62312CE00B8E}" destId="{F6C26E72-E1F1-45D5-A0DA-511314F40F96}" srcOrd="0" destOrd="0" presId="urn:microsoft.com/office/officeart/2005/8/layout/orgChart1"/>
    <dgm:cxn modelId="{51891CB5-2010-44AD-819B-0A08319A7520}" type="presOf" srcId="{69E659D1-B2E1-4F00-9E49-C7A41A05E4F4}" destId="{D4FC5A91-A46E-4626-8E77-CB7945BE6079}" srcOrd="1" destOrd="0" presId="urn:microsoft.com/office/officeart/2005/8/layout/orgChart1"/>
    <dgm:cxn modelId="{E62050B5-0294-4E4B-BC01-E1B9CC6D9249}" type="presOf" srcId="{40EFEE03-3CB7-42AB-824C-C261F01429F7}" destId="{9CA7BEFF-414F-4A97-B319-1EBA7EBE7754}" srcOrd="0" destOrd="0" presId="urn:microsoft.com/office/officeart/2005/8/layout/orgChart1"/>
    <dgm:cxn modelId="{839A64B9-FBB8-4626-883B-53E8AD59F4AC}" type="presOf" srcId="{91161FAE-65BA-4B43-9155-0DDCA7A309D6}" destId="{B6E31EDF-3F31-478A-A60E-442576752E4D}" srcOrd="0" destOrd="0" presId="urn:microsoft.com/office/officeart/2005/8/layout/orgChart1"/>
    <dgm:cxn modelId="{B5534BBC-7D15-48C6-8C17-E7EADA81368F}" type="presOf" srcId="{E1D63696-A1EB-4B74-9B37-6AB72A731C28}" destId="{FD673134-8331-41A5-B9C9-88BE9BDA0E25}" srcOrd="0" destOrd="0" presId="urn:microsoft.com/office/officeart/2005/8/layout/orgChart1"/>
    <dgm:cxn modelId="{64E384BD-8A88-4212-B520-FD0C561A8CE5}" type="presOf" srcId="{CEF7E241-A123-41AC-90BF-93EC188F501A}" destId="{A92389B5-E211-4AE9-AB6A-652225BF6521}" srcOrd="0" destOrd="0" presId="urn:microsoft.com/office/officeart/2005/8/layout/orgChart1"/>
    <dgm:cxn modelId="{3E642DC7-AE48-44C0-889E-25A47043185D}" srcId="{DE421BEF-E840-4E16-8FC4-5F3EF5BA6C40}" destId="{E1D63696-A1EB-4B74-9B37-6AB72A731C28}" srcOrd="0" destOrd="0" parTransId="{7663C402-D883-4AB8-92CA-AC9980ECE686}" sibTransId="{9C221126-A091-48C5-B5BB-7618C84E8861}"/>
    <dgm:cxn modelId="{20CAD1C9-E150-4664-98DD-0C78D93D4765}" type="presOf" srcId="{9B5E8DCF-269F-4EF0-8E5E-FEFCB973653E}" destId="{E8227C19-A228-42CA-BB3E-6DBF07E9F51B}" srcOrd="0" destOrd="0" presId="urn:microsoft.com/office/officeart/2005/8/layout/orgChart1"/>
    <dgm:cxn modelId="{8E2452CB-FCE4-40FC-936A-92856332871A}" type="presOf" srcId="{86260747-0B98-439B-A860-4DDC3539DBE6}" destId="{2EEC2111-8C5F-49D9-92A6-08522DAE633A}" srcOrd="1" destOrd="0" presId="urn:microsoft.com/office/officeart/2005/8/layout/orgChart1"/>
    <dgm:cxn modelId="{C2446BCC-C1FC-423A-9249-041B31EE9941}" srcId="{9B5E8DCF-269F-4EF0-8E5E-FEFCB973653E}" destId="{40887B11-5142-4DD8-B56A-2AC5034219AB}" srcOrd="0" destOrd="0" parTransId="{8ACC4B58-9B3B-420F-8CBF-EE74548854E3}" sibTransId="{28D1E50E-E39D-4214-B6CD-B6D3B7C4183B}"/>
    <dgm:cxn modelId="{D3F796D0-13A3-43C7-9595-5E2F3A7B577F}" type="presOf" srcId="{69E659D1-B2E1-4F00-9E49-C7A41A05E4F4}" destId="{F58D025A-7BEA-4563-B251-C2339FF351C9}" srcOrd="0" destOrd="0" presId="urn:microsoft.com/office/officeart/2005/8/layout/orgChart1"/>
    <dgm:cxn modelId="{EB62BCE0-B916-43EC-83D3-4BF84F21BCF9}" type="presOf" srcId="{91161FAE-65BA-4B43-9155-0DDCA7A309D6}" destId="{1F262E6F-582B-4DD4-863D-52D882D0D9F0}" srcOrd="1" destOrd="0" presId="urn:microsoft.com/office/officeart/2005/8/layout/orgChart1"/>
    <dgm:cxn modelId="{2CEFF3E1-7BE8-4FC4-80BE-1E87A4E90242}" type="presOf" srcId="{7A53ADB4-15B5-4D13-918E-F00C31C7C143}" destId="{5AD8CBBE-8510-452B-B955-08ADBFA08773}" srcOrd="0" destOrd="0" presId="urn:microsoft.com/office/officeart/2005/8/layout/orgChart1"/>
    <dgm:cxn modelId="{3095C1E5-71AD-4192-8052-2FDE26737580}" type="presOf" srcId="{576E400A-47EC-49D8-AD00-61D39CE05816}" destId="{08AE844E-EA73-4B82-876C-38AB996039BF}" srcOrd="0" destOrd="0" presId="urn:microsoft.com/office/officeart/2005/8/layout/orgChart1"/>
    <dgm:cxn modelId="{70EB0CF2-74E5-46E1-8489-241D877BFCA5}" type="presOf" srcId="{40EFEE03-3CB7-42AB-824C-C261F01429F7}" destId="{58E96F95-C573-4819-9BC5-E06B9E49D276}" srcOrd="1" destOrd="0" presId="urn:microsoft.com/office/officeart/2005/8/layout/orgChart1"/>
    <dgm:cxn modelId="{8DE2E7F4-37B1-4BF0-87D5-28D7A029116D}" srcId="{E1D63696-A1EB-4B74-9B37-6AB72A731C28}" destId="{A62052A3-D0F9-4769-AFC9-E0B1C3A2C8F2}" srcOrd="1" destOrd="0" parTransId="{65E515A2-F575-4336-8195-DD8A9E2F0A39}" sibTransId="{9B2C2890-8FF4-43D4-A30C-8E4B66E7DC45}"/>
    <dgm:cxn modelId="{5F7B8DFC-0CD9-431F-9929-245E2E66BF48}" srcId="{91161FAE-65BA-4B43-9155-0DDCA7A309D6}" destId="{40EFEE03-3CB7-42AB-824C-C261F01429F7}" srcOrd="1" destOrd="0" parTransId="{576E400A-47EC-49D8-AD00-61D39CE05816}" sibTransId="{F40F9CB7-CDE7-4EA3-BDAB-05CF9173D50F}"/>
    <dgm:cxn modelId="{E77BDF16-3608-4BB3-8117-731B7EE68818}" type="presParOf" srcId="{E2749743-D3E0-4C74-B7D9-CD80191BB1B4}" destId="{D8AE9C5D-A193-4CC1-A54E-7ED342C18502}" srcOrd="0" destOrd="0" presId="urn:microsoft.com/office/officeart/2005/8/layout/orgChart1"/>
    <dgm:cxn modelId="{6337662E-B8D6-4E16-9E28-3C32776BE113}" type="presParOf" srcId="{D8AE9C5D-A193-4CC1-A54E-7ED342C18502}" destId="{E6272D98-6FF0-41E3-8953-3D4348140D5F}" srcOrd="0" destOrd="0" presId="urn:microsoft.com/office/officeart/2005/8/layout/orgChart1"/>
    <dgm:cxn modelId="{63C061F6-AE6D-427B-B3F9-EC090010CAA9}" type="presParOf" srcId="{E6272D98-6FF0-41E3-8953-3D4348140D5F}" destId="{FD673134-8331-41A5-B9C9-88BE9BDA0E25}" srcOrd="0" destOrd="0" presId="urn:microsoft.com/office/officeart/2005/8/layout/orgChart1"/>
    <dgm:cxn modelId="{922270F2-D25E-4354-87F9-BBAE2AEBEF38}" type="presParOf" srcId="{E6272D98-6FF0-41E3-8953-3D4348140D5F}" destId="{E25F3477-0B35-469C-A7FF-C9EF1F3F67A1}" srcOrd="1" destOrd="0" presId="urn:microsoft.com/office/officeart/2005/8/layout/orgChart1"/>
    <dgm:cxn modelId="{FFD7486F-EC1B-4F05-85CA-E75B1C8AB7D5}" type="presParOf" srcId="{D8AE9C5D-A193-4CC1-A54E-7ED342C18502}" destId="{E6D01270-ECE2-43B5-9A44-D90A3914E0FA}" srcOrd="1" destOrd="0" presId="urn:microsoft.com/office/officeart/2005/8/layout/orgChart1"/>
    <dgm:cxn modelId="{93905BC7-B19C-4359-88C8-B83A843BE609}" type="presParOf" srcId="{E6D01270-ECE2-43B5-9A44-D90A3914E0FA}" destId="{A92389B5-E211-4AE9-AB6A-652225BF6521}" srcOrd="0" destOrd="0" presId="urn:microsoft.com/office/officeart/2005/8/layout/orgChart1"/>
    <dgm:cxn modelId="{25516D85-5751-4FC6-9592-E2EEF87D324A}" type="presParOf" srcId="{E6D01270-ECE2-43B5-9A44-D90A3914E0FA}" destId="{DE92A3DE-8BA9-4209-B566-1A476ECC4B8A}" srcOrd="1" destOrd="0" presId="urn:microsoft.com/office/officeart/2005/8/layout/orgChart1"/>
    <dgm:cxn modelId="{1953D58A-C8CD-427B-A65E-029BCDE230FE}" type="presParOf" srcId="{DE92A3DE-8BA9-4209-B566-1A476ECC4B8A}" destId="{C5F22EA3-0811-47EF-940D-FFF821B54C7F}" srcOrd="0" destOrd="0" presId="urn:microsoft.com/office/officeart/2005/8/layout/orgChart1"/>
    <dgm:cxn modelId="{A642641D-8757-4169-AEFB-8758A1E86532}" type="presParOf" srcId="{C5F22EA3-0811-47EF-940D-FFF821B54C7F}" destId="{B6E31EDF-3F31-478A-A60E-442576752E4D}" srcOrd="0" destOrd="0" presId="urn:microsoft.com/office/officeart/2005/8/layout/orgChart1"/>
    <dgm:cxn modelId="{0BDD6C23-9897-4493-BB6E-7D590C206283}" type="presParOf" srcId="{C5F22EA3-0811-47EF-940D-FFF821B54C7F}" destId="{1F262E6F-582B-4DD4-863D-52D882D0D9F0}" srcOrd="1" destOrd="0" presId="urn:microsoft.com/office/officeart/2005/8/layout/orgChart1"/>
    <dgm:cxn modelId="{A3A78069-CE4E-4A51-A888-AD4F45B9AC8A}" type="presParOf" srcId="{DE92A3DE-8BA9-4209-B566-1A476ECC4B8A}" destId="{3E9D0A31-AE06-4CA8-B97E-39433B867109}" srcOrd="1" destOrd="0" presId="urn:microsoft.com/office/officeart/2005/8/layout/orgChart1"/>
    <dgm:cxn modelId="{36AA46FA-0D15-410B-BB68-0105BB37E9EA}" type="presParOf" srcId="{3E9D0A31-AE06-4CA8-B97E-39433B867109}" destId="{F6C26E72-E1F1-45D5-A0DA-511314F40F96}" srcOrd="0" destOrd="0" presId="urn:microsoft.com/office/officeart/2005/8/layout/orgChart1"/>
    <dgm:cxn modelId="{B0D8026F-4C3F-4464-A565-5CF012D684D9}" type="presParOf" srcId="{3E9D0A31-AE06-4CA8-B97E-39433B867109}" destId="{A5C1EB17-4C32-41D2-9C51-A7E90F565E94}" srcOrd="1" destOrd="0" presId="urn:microsoft.com/office/officeart/2005/8/layout/orgChart1"/>
    <dgm:cxn modelId="{1D2A9164-545F-4A6B-8CDF-95FCA45ED4D7}" type="presParOf" srcId="{A5C1EB17-4C32-41D2-9C51-A7E90F565E94}" destId="{0A6083C6-8F76-48F3-AD27-32DB15B5E12B}" srcOrd="0" destOrd="0" presId="urn:microsoft.com/office/officeart/2005/8/layout/orgChart1"/>
    <dgm:cxn modelId="{12DBC1D3-1830-49D9-8066-D22092B54AA8}" type="presParOf" srcId="{0A6083C6-8F76-48F3-AD27-32DB15B5E12B}" destId="{5416D7A9-14D8-4827-8358-077CCE98A48C}" srcOrd="0" destOrd="0" presId="urn:microsoft.com/office/officeart/2005/8/layout/orgChart1"/>
    <dgm:cxn modelId="{CA69634A-2C80-4D0F-B65D-4790575FFA13}" type="presParOf" srcId="{0A6083C6-8F76-48F3-AD27-32DB15B5E12B}" destId="{7B858598-6CBD-4E1E-8F5C-1E1F4CF69C4D}" srcOrd="1" destOrd="0" presId="urn:microsoft.com/office/officeart/2005/8/layout/orgChart1"/>
    <dgm:cxn modelId="{8B760951-2BF9-48CD-B8C7-55304127C5AF}" type="presParOf" srcId="{A5C1EB17-4C32-41D2-9C51-A7E90F565E94}" destId="{DA89F56E-85E2-475B-AF30-F8816C30F586}" srcOrd="1" destOrd="0" presId="urn:microsoft.com/office/officeart/2005/8/layout/orgChart1"/>
    <dgm:cxn modelId="{6ABCF59A-C645-4E6B-8F5B-08DEB334330C}" type="presParOf" srcId="{A5C1EB17-4C32-41D2-9C51-A7E90F565E94}" destId="{E1888461-97C4-4990-B676-C237F39C6BB9}" srcOrd="2" destOrd="0" presId="urn:microsoft.com/office/officeart/2005/8/layout/orgChart1"/>
    <dgm:cxn modelId="{742E2E60-13E9-47E4-9800-D66B0FCC7342}" type="presParOf" srcId="{3E9D0A31-AE06-4CA8-B97E-39433B867109}" destId="{08AE844E-EA73-4B82-876C-38AB996039BF}" srcOrd="2" destOrd="0" presId="urn:microsoft.com/office/officeart/2005/8/layout/orgChart1"/>
    <dgm:cxn modelId="{1BFA7B7B-507F-41FF-A17C-662F5EEC468D}" type="presParOf" srcId="{3E9D0A31-AE06-4CA8-B97E-39433B867109}" destId="{B512A4B1-1D67-445E-BFAC-D27F77F042CD}" srcOrd="3" destOrd="0" presId="urn:microsoft.com/office/officeart/2005/8/layout/orgChart1"/>
    <dgm:cxn modelId="{6A8BBD80-984B-4934-AFA3-81ED4EB49A51}" type="presParOf" srcId="{B512A4B1-1D67-445E-BFAC-D27F77F042CD}" destId="{3641DFF4-F2B9-4B6D-8A79-D87C16B52655}" srcOrd="0" destOrd="0" presId="urn:microsoft.com/office/officeart/2005/8/layout/orgChart1"/>
    <dgm:cxn modelId="{5F72D234-6131-4ECA-8306-B521E8860BEA}" type="presParOf" srcId="{3641DFF4-F2B9-4B6D-8A79-D87C16B52655}" destId="{9CA7BEFF-414F-4A97-B319-1EBA7EBE7754}" srcOrd="0" destOrd="0" presId="urn:microsoft.com/office/officeart/2005/8/layout/orgChart1"/>
    <dgm:cxn modelId="{693BAC31-185D-44D5-A51A-BE1AB970F5FF}" type="presParOf" srcId="{3641DFF4-F2B9-4B6D-8A79-D87C16B52655}" destId="{58E96F95-C573-4819-9BC5-E06B9E49D276}" srcOrd="1" destOrd="0" presId="urn:microsoft.com/office/officeart/2005/8/layout/orgChart1"/>
    <dgm:cxn modelId="{C9A89A23-2BD8-49B7-867F-4BB3D3F27734}" type="presParOf" srcId="{B512A4B1-1D67-445E-BFAC-D27F77F042CD}" destId="{E298BB58-6D80-4AEA-8AA6-D947D26FDF45}" srcOrd="1" destOrd="0" presId="urn:microsoft.com/office/officeart/2005/8/layout/orgChart1"/>
    <dgm:cxn modelId="{65555A21-45EE-42C4-8429-6524BA01B5EB}" type="presParOf" srcId="{B512A4B1-1D67-445E-BFAC-D27F77F042CD}" destId="{B293795F-CF29-4288-8AF4-39FB11A64A46}" srcOrd="2" destOrd="0" presId="urn:microsoft.com/office/officeart/2005/8/layout/orgChart1"/>
    <dgm:cxn modelId="{68E06588-07CB-45CF-A72A-983C9BEACF21}" type="presParOf" srcId="{DE92A3DE-8BA9-4209-B566-1A476ECC4B8A}" destId="{B94796BA-8E2A-4B27-A40F-EA8957931F92}" srcOrd="2" destOrd="0" presId="urn:microsoft.com/office/officeart/2005/8/layout/orgChart1"/>
    <dgm:cxn modelId="{C2830726-4DC3-490E-A6BE-409EC87176C0}" type="presParOf" srcId="{E6D01270-ECE2-43B5-9A44-D90A3914E0FA}" destId="{21505432-5F5C-4747-9957-0F327CCF8DE5}" srcOrd="2" destOrd="0" presId="urn:microsoft.com/office/officeart/2005/8/layout/orgChart1"/>
    <dgm:cxn modelId="{4D04118D-7B4F-42E4-BB08-5C3DC4337060}" type="presParOf" srcId="{E6D01270-ECE2-43B5-9A44-D90A3914E0FA}" destId="{B5047BA1-2D88-4184-A772-58D0F23F85EF}" srcOrd="3" destOrd="0" presId="urn:microsoft.com/office/officeart/2005/8/layout/orgChart1"/>
    <dgm:cxn modelId="{50A043CF-0B4D-422F-8932-1C02F20FC046}" type="presParOf" srcId="{B5047BA1-2D88-4184-A772-58D0F23F85EF}" destId="{390742DD-9FAF-47A0-9CC6-3CBBCC9DAE44}" srcOrd="0" destOrd="0" presId="urn:microsoft.com/office/officeart/2005/8/layout/orgChart1"/>
    <dgm:cxn modelId="{C750B87F-5258-4DDC-A4DA-7D2B99744D4D}" type="presParOf" srcId="{390742DD-9FAF-47A0-9CC6-3CBBCC9DAE44}" destId="{E3337AE5-B3DC-4E7D-B428-8C260CE0D436}" srcOrd="0" destOrd="0" presId="urn:microsoft.com/office/officeart/2005/8/layout/orgChart1"/>
    <dgm:cxn modelId="{A80E2EB8-5F7E-46DD-AD2E-1B9058D10C1C}" type="presParOf" srcId="{390742DD-9FAF-47A0-9CC6-3CBBCC9DAE44}" destId="{082045ED-447B-4F9F-9AB3-856A728D2011}" srcOrd="1" destOrd="0" presId="urn:microsoft.com/office/officeart/2005/8/layout/orgChart1"/>
    <dgm:cxn modelId="{8887E7FE-5CC3-491C-AE0A-1E59468F2D64}" type="presParOf" srcId="{B5047BA1-2D88-4184-A772-58D0F23F85EF}" destId="{996C42A1-A1E8-4358-ABE0-7289B10D7625}" srcOrd="1" destOrd="0" presId="urn:microsoft.com/office/officeart/2005/8/layout/orgChart1"/>
    <dgm:cxn modelId="{C1617F52-C3D1-4BB1-828D-76CD647D3867}" type="presParOf" srcId="{B5047BA1-2D88-4184-A772-58D0F23F85EF}" destId="{AC991E40-426C-4990-93D2-A92580F3767D}" srcOrd="2" destOrd="0" presId="urn:microsoft.com/office/officeart/2005/8/layout/orgChart1"/>
    <dgm:cxn modelId="{B5A2BA4D-A756-4D65-BC3F-77EAFC8C95D0}" type="presParOf" srcId="{E6D01270-ECE2-43B5-9A44-D90A3914E0FA}" destId="{B723D9E8-4F06-40E0-8BDB-C898274CD548}" srcOrd="4" destOrd="0" presId="urn:microsoft.com/office/officeart/2005/8/layout/orgChart1"/>
    <dgm:cxn modelId="{488B73F8-F190-42B6-A37F-20B55CBA49C5}" type="presParOf" srcId="{E6D01270-ECE2-43B5-9A44-D90A3914E0FA}" destId="{F8704B4E-3A07-44FE-ADA7-6EF2FF0F973B}" srcOrd="5" destOrd="0" presId="urn:microsoft.com/office/officeart/2005/8/layout/orgChart1"/>
    <dgm:cxn modelId="{CC665447-60BE-443B-AE13-398BBEB7A15A}" type="presParOf" srcId="{F8704B4E-3A07-44FE-ADA7-6EF2FF0F973B}" destId="{9F600FE4-DA68-4C70-BB94-7C5B6CE41757}" srcOrd="0" destOrd="0" presId="urn:microsoft.com/office/officeart/2005/8/layout/orgChart1"/>
    <dgm:cxn modelId="{D4F48FD3-ED23-429C-8C73-987A4B08EB9D}" type="presParOf" srcId="{9F600FE4-DA68-4C70-BB94-7C5B6CE41757}" destId="{F58D025A-7BEA-4563-B251-C2339FF351C9}" srcOrd="0" destOrd="0" presId="urn:microsoft.com/office/officeart/2005/8/layout/orgChart1"/>
    <dgm:cxn modelId="{F74A7B80-805F-4670-A7EC-D4DD7A323EA4}" type="presParOf" srcId="{9F600FE4-DA68-4C70-BB94-7C5B6CE41757}" destId="{D4FC5A91-A46E-4626-8E77-CB7945BE6079}" srcOrd="1" destOrd="0" presId="urn:microsoft.com/office/officeart/2005/8/layout/orgChart1"/>
    <dgm:cxn modelId="{511FF34E-2FFA-4338-BC6B-7C837E3F237D}" type="presParOf" srcId="{F8704B4E-3A07-44FE-ADA7-6EF2FF0F973B}" destId="{E950E1A2-E964-4B38-9F17-D5F0FB1EC20C}" srcOrd="1" destOrd="0" presId="urn:microsoft.com/office/officeart/2005/8/layout/orgChart1"/>
    <dgm:cxn modelId="{EC95FDF2-65A1-4B92-A9E3-E1127DD70C6A}" type="presParOf" srcId="{F8704B4E-3A07-44FE-ADA7-6EF2FF0F973B}" destId="{8CC2E10B-0AE4-4BDF-864C-1E3A5B519C59}" srcOrd="2" destOrd="0" presId="urn:microsoft.com/office/officeart/2005/8/layout/orgChart1"/>
    <dgm:cxn modelId="{F2E524B0-EA1E-482A-ABB0-0E6747A325D3}" type="presParOf" srcId="{E6D01270-ECE2-43B5-9A44-D90A3914E0FA}" destId="{2F2C3E13-F327-411C-AB7B-06F6E39659FA}" srcOrd="6" destOrd="0" presId="urn:microsoft.com/office/officeart/2005/8/layout/orgChart1"/>
    <dgm:cxn modelId="{7692F3A6-218D-4F7B-B48F-80D3E9D1B802}" type="presParOf" srcId="{E6D01270-ECE2-43B5-9A44-D90A3914E0FA}" destId="{97253157-3B9E-4076-858F-9CDABB346217}" srcOrd="7" destOrd="0" presId="urn:microsoft.com/office/officeart/2005/8/layout/orgChart1"/>
    <dgm:cxn modelId="{5496D2F3-9EC8-4F72-AF1D-D1033E771C24}" type="presParOf" srcId="{97253157-3B9E-4076-858F-9CDABB346217}" destId="{95EEB69A-DB66-43B5-9F37-64614003CC68}" srcOrd="0" destOrd="0" presId="urn:microsoft.com/office/officeart/2005/8/layout/orgChart1"/>
    <dgm:cxn modelId="{B7E1B62D-6463-417C-876A-888485E3CDB6}" type="presParOf" srcId="{95EEB69A-DB66-43B5-9F37-64614003CC68}" destId="{E8227C19-A228-42CA-BB3E-6DBF07E9F51B}" srcOrd="0" destOrd="0" presId="urn:microsoft.com/office/officeart/2005/8/layout/orgChart1"/>
    <dgm:cxn modelId="{E920F932-D45A-4B47-8AB2-6AD95F73F847}" type="presParOf" srcId="{95EEB69A-DB66-43B5-9F37-64614003CC68}" destId="{87820B16-F943-4E6C-AAF3-51D8339B6F03}" srcOrd="1" destOrd="0" presId="urn:microsoft.com/office/officeart/2005/8/layout/orgChart1"/>
    <dgm:cxn modelId="{25E2684F-BC2A-4503-9DDD-A61B622D0610}" type="presParOf" srcId="{97253157-3B9E-4076-858F-9CDABB346217}" destId="{C46A0CAA-430C-45BD-AD66-28E8B884B7C9}" srcOrd="1" destOrd="0" presId="urn:microsoft.com/office/officeart/2005/8/layout/orgChart1"/>
    <dgm:cxn modelId="{E6505178-73F2-4096-B158-667B9283793A}" type="presParOf" srcId="{C46A0CAA-430C-45BD-AD66-28E8B884B7C9}" destId="{92DA3327-A4B5-43ED-8E27-80DB862551A0}" srcOrd="0" destOrd="0" presId="urn:microsoft.com/office/officeart/2005/8/layout/orgChart1"/>
    <dgm:cxn modelId="{CD7B46D3-BCBD-4E93-A86F-6039512903F8}" type="presParOf" srcId="{C46A0CAA-430C-45BD-AD66-28E8B884B7C9}" destId="{D5DBAC0F-497F-456A-8ED9-D24236774BC6}" srcOrd="1" destOrd="0" presId="urn:microsoft.com/office/officeart/2005/8/layout/orgChart1"/>
    <dgm:cxn modelId="{0738B57D-5EB4-48EA-B365-6A17E4556F99}" type="presParOf" srcId="{D5DBAC0F-497F-456A-8ED9-D24236774BC6}" destId="{5ED337D8-1792-4530-AF34-5D0A9CC1F7BE}" srcOrd="0" destOrd="0" presId="urn:microsoft.com/office/officeart/2005/8/layout/orgChart1"/>
    <dgm:cxn modelId="{17A335D4-1450-48B5-BE2D-DA294388947E}" type="presParOf" srcId="{5ED337D8-1792-4530-AF34-5D0A9CC1F7BE}" destId="{55881E79-EBCA-4651-8E49-99F91A300DC7}" srcOrd="0" destOrd="0" presId="urn:microsoft.com/office/officeart/2005/8/layout/orgChart1"/>
    <dgm:cxn modelId="{7FAD710B-1DA2-4357-B5A9-8D4CD50A5D0C}" type="presParOf" srcId="{5ED337D8-1792-4530-AF34-5D0A9CC1F7BE}" destId="{0DFFF584-FDE7-4847-9A75-9DC3CE9B26C7}" srcOrd="1" destOrd="0" presId="urn:microsoft.com/office/officeart/2005/8/layout/orgChart1"/>
    <dgm:cxn modelId="{D38F9789-45D0-47E1-B34A-BED99D79191B}" type="presParOf" srcId="{D5DBAC0F-497F-456A-8ED9-D24236774BC6}" destId="{DD5B7C98-9E95-44CA-BF23-8BF4FE47AB4B}" srcOrd="1" destOrd="0" presId="urn:microsoft.com/office/officeart/2005/8/layout/orgChart1"/>
    <dgm:cxn modelId="{0EB10AC7-92A5-47EB-9BC2-C511F1CCFE2F}" type="presParOf" srcId="{D5DBAC0F-497F-456A-8ED9-D24236774BC6}" destId="{56E0CCEB-FA0A-44BD-BF8D-1AA17262897B}" srcOrd="2" destOrd="0" presId="urn:microsoft.com/office/officeart/2005/8/layout/orgChart1"/>
    <dgm:cxn modelId="{89B9FB80-D6B5-4906-9178-851DCC1EA633}" type="presParOf" srcId="{C46A0CAA-430C-45BD-AD66-28E8B884B7C9}" destId="{5AD8CBBE-8510-452B-B955-08ADBFA08773}" srcOrd="2" destOrd="0" presId="urn:microsoft.com/office/officeart/2005/8/layout/orgChart1"/>
    <dgm:cxn modelId="{ADBB28DB-147B-40E1-8368-20E68A0B6207}" type="presParOf" srcId="{C46A0CAA-430C-45BD-AD66-28E8B884B7C9}" destId="{451C3A14-7361-491B-AE85-E961D6C3C7C4}" srcOrd="3" destOrd="0" presId="urn:microsoft.com/office/officeart/2005/8/layout/orgChart1"/>
    <dgm:cxn modelId="{8F66149D-FB34-4A60-932D-B76F50A3967E}" type="presParOf" srcId="{451C3A14-7361-491B-AE85-E961D6C3C7C4}" destId="{8596D15F-F849-48F8-9ED2-D6F73998862D}" srcOrd="0" destOrd="0" presId="urn:microsoft.com/office/officeart/2005/8/layout/orgChart1"/>
    <dgm:cxn modelId="{7AE0AF0D-9C40-4CC0-8DF0-81693C148432}" type="presParOf" srcId="{8596D15F-F849-48F8-9ED2-D6F73998862D}" destId="{35EF7220-7DD8-43BC-977A-D91CDEF0D34F}" srcOrd="0" destOrd="0" presId="urn:microsoft.com/office/officeart/2005/8/layout/orgChart1"/>
    <dgm:cxn modelId="{121EB03B-9CED-4C9C-AC51-3B41B40C202B}" type="presParOf" srcId="{8596D15F-F849-48F8-9ED2-D6F73998862D}" destId="{2EEC2111-8C5F-49D9-92A6-08522DAE633A}" srcOrd="1" destOrd="0" presId="urn:microsoft.com/office/officeart/2005/8/layout/orgChart1"/>
    <dgm:cxn modelId="{29993676-2DEB-4EAE-96AE-F78A45C7A798}" type="presParOf" srcId="{451C3A14-7361-491B-AE85-E961D6C3C7C4}" destId="{393645C4-2DE4-4A5F-AAAC-5847357EB23A}" srcOrd="1" destOrd="0" presId="urn:microsoft.com/office/officeart/2005/8/layout/orgChart1"/>
    <dgm:cxn modelId="{6F8F924D-1391-4573-AA7B-D2CC329D3C10}" type="presParOf" srcId="{451C3A14-7361-491B-AE85-E961D6C3C7C4}" destId="{D4B374CF-E478-4E87-9C52-52CE3A412CCF}" srcOrd="2" destOrd="0" presId="urn:microsoft.com/office/officeart/2005/8/layout/orgChart1"/>
    <dgm:cxn modelId="{969F1F04-1344-4BAB-97A4-5158A3A814FC}" type="presParOf" srcId="{97253157-3B9E-4076-858F-9CDABB346217}" destId="{DFAF51AB-7580-4E23-B9B9-17D02811443D}" srcOrd="2" destOrd="0" presId="urn:microsoft.com/office/officeart/2005/8/layout/orgChart1"/>
    <dgm:cxn modelId="{613DA7B5-0F1D-4F3E-8667-2A31AD34C36C}" type="presParOf" srcId="{D8AE9C5D-A193-4CC1-A54E-7ED342C18502}" destId="{775B96B7-A070-450A-BDD4-83275D9BDF65}"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D8CBBE-8510-452B-B955-08ADBFA08773}">
      <dsp:nvSpPr>
        <dsp:cNvPr id="0" name=""/>
        <dsp:cNvSpPr/>
      </dsp:nvSpPr>
      <dsp:spPr>
        <a:xfrm>
          <a:off x="4075690" y="1439269"/>
          <a:ext cx="164917" cy="1290089"/>
        </a:xfrm>
        <a:custGeom>
          <a:avLst/>
          <a:gdLst/>
          <a:ahLst/>
          <a:cxnLst/>
          <a:rect l="0" t="0" r="0" b="0"/>
          <a:pathLst>
            <a:path>
              <a:moveTo>
                <a:pt x="0" y="0"/>
              </a:moveTo>
              <a:lnTo>
                <a:pt x="0" y="1290089"/>
              </a:lnTo>
              <a:lnTo>
                <a:pt x="164917" y="12900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A3327-A4B5-43ED-8E27-80DB862551A0}">
      <dsp:nvSpPr>
        <dsp:cNvPr id="0" name=""/>
        <dsp:cNvSpPr/>
      </dsp:nvSpPr>
      <dsp:spPr>
        <a:xfrm>
          <a:off x="4075690" y="1439269"/>
          <a:ext cx="164917" cy="500683"/>
        </a:xfrm>
        <a:custGeom>
          <a:avLst/>
          <a:gdLst/>
          <a:ahLst/>
          <a:cxnLst/>
          <a:rect l="0" t="0" r="0" b="0"/>
          <a:pathLst>
            <a:path>
              <a:moveTo>
                <a:pt x="0" y="0"/>
              </a:moveTo>
              <a:lnTo>
                <a:pt x="0" y="500683"/>
              </a:lnTo>
              <a:lnTo>
                <a:pt x="164917" y="5006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2C3E13-F327-411C-AB7B-06F6E39659FA}">
      <dsp:nvSpPr>
        <dsp:cNvPr id="0" name=""/>
        <dsp:cNvSpPr/>
      </dsp:nvSpPr>
      <dsp:spPr>
        <a:xfrm>
          <a:off x="2534950" y="608407"/>
          <a:ext cx="1980519" cy="178909"/>
        </a:xfrm>
        <a:custGeom>
          <a:avLst/>
          <a:gdLst/>
          <a:ahLst/>
          <a:cxnLst/>
          <a:rect l="0" t="0" r="0" b="0"/>
          <a:pathLst>
            <a:path>
              <a:moveTo>
                <a:pt x="0" y="0"/>
              </a:moveTo>
              <a:lnTo>
                <a:pt x="0" y="89454"/>
              </a:lnTo>
              <a:lnTo>
                <a:pt x="1980519" y="89454"/>
              </a:lnTo>
              <a:lnTo>
                <a:pt x="1980519" y="1789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23D9E8-4F06-40E0-8BDB-C898274CD548}">
      <dsp:nvSpPr>
        <dsp:cNvPr id="0" name=""/>
        <dsp:cNvSpPr/>
      </dsp:nvSpPr>
      <dsp:spPr>
        <a:xfrm>
          <a:off x="2534950" y="608407"/>
          <a:ext cx="655714" cy="178909"/>
        </a:xfrm>
        <a:custGeom>
          <a:avLst/>
          <a:gdLst/>
          <a:ahLst/>
          <a:cxnLst/>
          <a:rect l="0" t="0" r="0" b="0"/>
          <a:pathLst>
            <a:path>
              <a:moveTo>
                <a:pt x="0" y="0"/>
              </a:moveTo>
              <a:lnTo>
                <a:pt x="0" y="89454"/>
              </a:lnTo>
              <a:lnTo>
                <a:pt x="655714" y="89454"/>
              </a:lnTo>
              <a:lnTo>
                <a:pt x="655714" y="1789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505432-5F5C-4747-9957-0F327CCF8DE5}">
      <dsp:nvSpPr>
        <dsp:cNvPr id="0" name=""/>
        <dsp:cNvSpPr/>
      </dsp:nvSpPr>
      <dsp:spPr>
        <a:xfrm>
          <a:off x="1802219" y="608407"/>
          <a:ext cx="732730" cy="178909"/>
        </a:xfrm>
        <a:custGeom>
          <a:avLst/>
          <a:gdLst/>
          <a:ahLst/>
          <a:cxnLst/>
          <a:rect l="0" t="0" r="0" b="0"/>
          <a:pathLst>
            <a:path>
              <a:moveTo>
                <a:pt x="732730" y="0"/>
              </a:moveTo>
              <a:lnTo>
                <a:pt x="732730" y="89454"/>
              </a:lnTo>
              <a:lnTo>
                <a:pt x="0" y="89454"/>
              </a:lnTo>
              <a:lnTo>
                <a:pt x="0" y="1789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E844E-EA73-4B82-876C-38AB996039BF}">
      <dsp:nvSpPr>
        <dsp:cNvPr id="0" name=""/>
        <dsp:cNvSpPr/>
      </dsp:nvSpPr>
      <dsp:spPr>
        <a:xfrm>
          <a:off x="105230" y="1393494"/>
          <a:ext cx="150785" cy="1129372"/>
        </a:xfrm>
        <a:custGeom>
          <a:avLst/>
          <a:gdLst/>
          <a:ahLst/>
          <a:cxnLst/>
          <a:rect l="0" t="0" r="0" b="0"/>
          <a:pathLst>
            <a:path>
              <a:moveTo>
                <a:pt x="0" y="0"/>
              </a:moveTo>
              <a:lnTo>
                <a:pt x="0" y="1129372"/>
              </a:lnTo>
              <a:lnTo>
                <a:pt x="150785" y="112937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C26E72-E1F1-45D5-A0DA-511314F40F96}">
      <dsp:nvSpPr>
        <dsp:cNvPr id="0" name=""/>
        <dsp:cNvSpPr/>
      </dsp:nvSpPr>
      <dsp:spPr>
        <a:xfrm>
          <a:off x="105230" y="1393494"/>
          <a:ext cx="150785" cy="439502"/>
        </a:xfrm>
        <a:custGeom>
          <a:avLst/>
          <a:gdLst/>
          <a:ahLst/>
          <a:cxnLst/>
          <a:rect l="0" t="0" r="0" b="0"/>
          <a:pathLst>
            <a:path>
              <a:moveTo>
                <a:pt x="0" y="0"/>
              </a:moveTo>
              <a:lnTo>
                <a:pt x="0" y="439502"/>
              </a:lnTo>
              <a:lnTo>
                <a:pt x="150785" y="43950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389B5-E211-4AE9-AB6A-652225BF6521}">
      <dsp:nvSpPr>
        <dsp:cNvPr id="0" name=""/>
        <dsp:cNvSpPr/>
      </dsp:nvSpPr>
      <dsp:spPr>
        <a:xfrm>
          <a:off x="507326" y="608407"/>
          <a:ext cx="2027623" cy="178909"/>
        </a:xfrm>
        <a:custGeom>
          <a:avLst/>
          <a:gdLst/>
          <a:ahLst/>
          <a:cxnLst/>
          <a:rect l="0" t="0" r="0" b="0"/>
          <a:pathLst>
            <a:path>
              <a:moveTo>
                <a:pt x="2027623" y="0"/>
              </a:moveTo>
              <a:lnTo>
                <a:pt x="2027623" y="89454"/>
              </a:lnTo>
              <a:lnTo>
                <a:pt x="0" y="89454"/>
              </a:lnTo>
              <a:lnTo>
                <a:pt x="0" y="1789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673134-8331-41A5-B9C9-88BE9BDA0E25}">
      <dsp:nvSpPr>
        <dsp:cNvPr id="0" name=""/>
        <dsp:cNvSpPr/>
      </dsp:nvSpPr>
      <dsp:spPr>
        <a:xfrm>
          <a:off x="1994316" y="20392"/>
          <a:ext cx="1081266" cy="58801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tr-TR" sz="3800" kern="1200"/>
            <a:t> </a:t>
          </a:r>
        </a:p>
      </dsp:txBody>
      <dsp:txXfrm>
        <a:off x="1994316" y="20392"/>
        <a:ext cx="1081266" cy="588014"/>
      </dsp:txXfrm>
    </dsp:sp>
    <dsp:sp modelId="{B6E31EDF-3F31-478A-A60E-442576752E4D}">
      <dsp:nvSpPr>
        <dsp:cNvPr id="0" name=""/>
        <dsp:cNvSpPr/>
      </dsp:nvSpPr>
      <dsp:spPr>
        <a:xfrm>
          <a:off x="4707" y="787316"/>
          <a:ext cx="1005239" cy="60617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endParaRPr lang="tr-TR" sz="3800" kern="1200"/>
        </a:p>
      </dsp:txBody>
      <dsp:txXfrm>
        <a:off x="4707" y="787316"/>
        <a:ext cx="1005239" cy="606178"/>
      </dsp:txXfrm>
    </dsp:sp>
    <dsp:sp modelId="{5416D7A9-14D8-4827-8358-077CCE98A48C}">
      <dsp:nvSpPr>
        <dsp:cNvPr id="0" name=""/>
        <dsp:cNvSpPr/>
      </dsp:nvSpPr>
      <dsp:spPr>
        <a:xfrm>
          <a:off x="256016" y="1572403"/>
          <a:ext cx="988293" cy="52118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1590" tIns="21590" rIns="21590" bIns="21590" numCol="1" spcCol="1270" anchor="ctr" anchorCtr="0">
          <a:noAutofit/>
        </a:bodyPr>
        <a:lstStyle/>
        <a:p>
          <a:pPr marL="0" lvl="0" indent="0" algn="ctr" defTabSz="1511300">
            <a:lnSpc>
              <a:spcPct val="90000"/>
            </a:lnSpc>
            <a:spcBef>
              <a:spcPct val="0"/>
            </a:spcBef>
            <a:spcAft>
              <a:spcPct val="35000"/>
            </a:spcAft>
            <a:buNone/>
          </a:pPr>
          <a:endParaRPr lang="tr-TR" sz="3400" kern="1200"/>
        </a:p>
      </dsp:txBody>
      <dsp:txXfrm>
        <a:off x="256016" y="1572403"/>
        <a:ext cx="988293" cy="521187"/>
      </dsp:txXfrm>
    </dsp:sp>
    <dsp:sp modelId="{9CA7BEFF-414F-4A97-B319-1EBA7EBE7754}">
      <dsp:nvSpPr>
        <dsp:cNvPr id="0" name=""/>
        <dsp:cNvSpPr/>
      </dsp:nvSpPr>
      <dsp:spPr>
        <a:xfrm>
          <a:off x="256016" y="2272500"/>
          <a:ext cx="1075064" cy="50073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20320" rIns="20320" bIns="20320" numCol="1" spcCol="1270" anchor="ctr" anchorCtr="0">
          <a:noAutofit/>
        </a:bodyPr>
        <a:lstStyle/>
        <a:p>
          <a:pPr marL="0" lvl="0" indent="0" algn="ctr" defTabSz="1422400">
            <a:lnSpc>
              <a:spcPct val="90000"/>
            </a:lnSpc>
            <a:spcBef>
              <a:spcPct val="0"/>
            </a:spcBef>
            <a:spcAft>
              <a:spcPct val="35000"/>
            </a:spcAft>
            <a:buNone/>
          </a:pPr>
          <a:endParaRPr lang="tr-TR" sz="3200" kern="1200"/>
        </a:p>
      </dsp:txBody>
      <dsp:txXfrm>
        <a:off x="256016" y="2272500"/>
        <a:ext cx="1075064" cy="500732"/>
      </dsp:txXfrm>
    </dsp:sp>
    <dsp:sp modelId="{E3337AE5-B3DC-4E7D-B428-8C260CE0D436}">
      <dsp:nvSpPr>
        <dsp:cNvPr id="0" name=""/>
        <dsp:cNvSpPr/>
      </dsp:nvSpPr>
      <dsp:spPr>
        <a:xfrm>
          <a:off x="1188855" y="787316"/>
          <a:ext cx="1226728" cy="61422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endParaRPr lang="tr-TR" sz="3800" kern="1200"/>
        </a:p>
      </dsp:txBody>
      <dsp:txXfrm>
        <a:off x="1188855" y="787316"/>
        <a:ext cx="1226728" cy="614224"/>
      </dsp:txXfrm>
    </dsp:sp>
    <dsp:sp modelId="{F58D025A-7BEA-4563-B251-C2339FF351C9}">
      <dsp:nvSpPr>
        <dsp:cNvPr id="0" name=""/>
        <dsp:cNvSpPr/>
      </dsp:nvSpPr>
      <dsp:spPr>
        <a:xfrm>
          <a:off x="2594492" y="787316"/>
          <a:ext cx="1192343" cy="6475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tr-TR" sz="3800" kern="1200"/>
            <a:t> </a:t>
          </a:r>
        </a:p>
      </dsp:txBody>
      <dsp:txXfrm>
        <a:off x="2594492" y="787316"/>
        <a:ext cx="1192343" cy="647599"/>
      </dsp:txXfrm>
    </dsp:sp>
    <dsp:sp modelId="{E8227C19-A228-42CA-BB3E-6DBF07E9F51B}">
      <dsp:nvSpPr>
        <dsp:cNvPr id="0" name=""/>
        <dsp:cNvSpPr/>
      </dsp:nvSpPr>
      <dsp:spPr>
        <a:xfrm>
          <a:off x="3965745" y="787316"/>
          <a:ext cx="1099447" cy="65195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r>
            <a:rPr lang="tr-TR" sz="3800" kern="1200"/>
            <a:t> </a:t>
          </a:r>
        </a:p>
      </dsp:txBody>
      <dsp:txXfrm>
        <a:off x="3965745" y="787316"/>
        <a:ext cx="1099447" cy="651953"/>
      </dsp:txXfrm>
    </dsp:sp>
    <dsp:sp modelId="{55881E79-EBCA-4651-8E49-99F91A300DC7}">
      <dsp:nvSpPr>
        <dsp:cNvPr id="0" name=""/>
        <dsp:cNvSpPr/>
      </dsp:nvSpPr>
      <dsp:spPr>
        <a:xfrm>
          <a:off x="4240607" y="1618178"/>
          <a:ext cx="1144873" cy="64354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130" tIns="24130" rIns="24130" bIns="24130" numCol="1" spcCol="1270" anchor="ctr" anchorCtr="0">
          <a:noAutofit/>
        </a:bodyPr>
        <a:lstStyle/>
        <a:p>
          <a:pPr marL="0" lvl="0" indent="0" algn="ctr" defTabSz="1689100">
            <a:lnSpc>
              <a:spcPct val="90000"/>
            </a:lnSpc>
            <a:spcBef>
              <a:spcPct val="0"/>
            </a:spcBef>
            <a:spcAft>
              <a:spcPct val="35000"/>
            </a:spcAft>
            <a:buNone/>
          </a:pPr>
          <a:endParaRPr lang="tr-TR" sz="3800" kern="1200"/>
        </a:p>
      </dsp:txBody>
      <dsp:txXfrm>
        <a:off x="4240607" y="1618178"/>
        <a:ext cx="1144873" cy="643548"/>
      </dsp:txXfrm>
    </dsp:sp>
    <dsp:sp modelId="{35EF7220-7DD8-43BC-977A-D91CDEF0D34F}">
      <dsp:nvSpPr>
        <dsp:cNvPr id="0" name=""/>
        <dsp:cNvSpPr/>
      </dsp:nvSpPr>
      <dsp:spPr>
        <a:xfrm>
          <a:off x="4240607" y="2440636"/>
          <a:ext cx="1164885" cy="5774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3495" tIns="23495" rIns="23495" bIns="23495" numCol="1" spcCol="1270" anchor="ctr" anchorCtr="0">
          <a:noAutofit/>
        </a:bodyPr>
        <a:lstStyle/>
        <a:p>
          <a:pPr marL="0" lvl="0" indent="0" algn="ctr" defTabSz="1644650">
            <a:lnSpc>
              <a:spcPct val="90000"/>
            </a:lnSpc>
            <a:spcBef>
              <a:spcPct val="0"/>
            </a:spcBef>
            <a:spcAft>
              <a:spcPct val="35000"/>
            </a:spcAft>
            <a:buNone/>
          </a:pPr>
          <a:endParaRPr lang="tr-TR" sz="3700" kern="1200"/>
        </a:p>
      </dsp:txBody>
      <dsp:txXfrm>
        <a:off x="4240607" y="2440636"/>
        <a:ext cx="1164885" cy="5774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8C9C-03DE-4032-814E-772C2304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1926</Words>
  <Characters>10983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EV</Company>
  <LinksUpToDate>false</LinksUpToDate>
  <CharactersWithSpaces>12884</CharactersWithSpaces>
  <SharedDoc>false</SharedDoc>
  <HLinks>
    <vt:vector size="132" baseType="variant">
      <vt:variant>
        <vt:i4>2031664</vt:i4>
      </vt:variant>
      <vt:variant>
        <vt:i4>125</vt:i4>
      </vt:variant>
      <vt:variant>
        <vt:i4>0</vt:i4>
      </vt:variant>
      <vt:variant>
        <vt:i4>5</vt:i4>
      </vt:variant>
      <vt:variant>
        <vt:lpwstr/>
      </vt:variant>
      <vt:variant>
        <vt:lpwstr>_Toc375649201</vt:lpwstr>
      </vt:variant>
      <vt:variant>
        <vt:i4>2031664</vt:i4>
      </vt:variant>
      <vt:variant>
        <vt:i4>119</vt:i4>
      </vt:variant>
      <vt:variant>
        <vt:i4>0</vt:i4>
      </vt:variant>
      <vt:variant>
        <vt:i4>5</vt:i4>
      </vt:variant>
      <vt:variant>
        <vt:lpwstr/>
      </vt:variant>
      <vt:variant>
        <vt:lpwstr>_Toc375649200</vt:lpwstr>
      </vt:variant>
      <vt:variant>
        <vt:i4>1441843</vt:i4>
      </vt:variant>
      <vt:variant>
        <vt:i4>113</vt:i4>
      </vt:variant>
      <vt:variant>
        <vt:i4>0</vt:i4>
      </vt:variant>
      <vt:variant>
        <vt:i4>5</vt:i4>
      </vt:variant>
      <vt:variant>
        <vt:lpwstr/>
      </vt:variant>
      <vt:variant>
        <vt:lpwstr>_Toc375649199</vt:lpwstr>
      </vt:variant>
      <vt:variant>
        <vt:i4>1441843</vt:i4>
      </vt:variant>
      <vt:variant>
        <vt:i4>110</vt:i4>
      </vt:variant>
      <vt:variant>
        <vt:i4>0</vt:i4>
      </vt:variant>
      <vt:variant>
        <vt:i4>5</vt:i4>
      </vt:variant>
      <vt:variant>
        <vt:lpwstr/>
      </vt:variant>
      <vt:variant>
        <vt:lpwstr>_Toc375649197</vt:lpwstr>
      </vt:variant>
      <vt:variant>
        <vt:i4>1441843</vt:i4>
      </vt:variant>
      <vt:variant>
        <vt:i4>104</vt:i4>
      </vt:variant>
      <vt:variant>
        <vt:i4>0</vt:i4>
      </vt:variant>
      <vt:variant>
        <vt:i4>5</vt:i4>
      </vt:variant>
      <vt:variant>
        <vt:lpwstr/>
      </vt:variant>
      <vt:variant>
        <vt:lpwstr>_Toc375649195</vt:lpwstr>
      </vt:variant>
      <vt:variant>
        <vt:i4>1441843</vt:i4>
      </vt:variant>
      <vt:variant>
        <vt:i4>98</vt:i4>
      </vt:variant>
      <vt:variant>
        <vt:i4>0</vt:i4>
      </vt:variant>
      <vt:variant>
        <vt:i4>5</vt:i4>
      </vt:variant>
      <vt:variant>
        <vt:lpwstr/>
      </vt:variant>
      <vt:variant>
        <vt:lpwstr>_Toc375649194</vt:lpwstr>
      </vt:variant>
      <vt:variant>
        <vt:i4>1441843</vt:i4>
      </vt:variant>
      <vt:variant>
        <vt:i4>92</vt:i4>
      </vt:variant>
      <vt:variant>
        <vt:i4>0</vt:i4>
      </vt:variant>
      <vt:variant>
        <vt:i4>5</vt:i4>
      </vt:variant>
      <vt:variant>
        <vt:lpwstr/>
      </vt:variant>
      <vt:variant>
        <vt:lpwstr>_Toc375649193</vt:lpwstr>
      </vt:variant>
      <vt:variant>
        <vt:i4>1441843</vt:i4>
      </vt:variant>
      <vt:variant>
        <vt:i4>86</vt:i4>
      </vt:variant>
      <vt:variant>
        <vt:i4>0</vt:i4>
      </vt:variant>
      <vt:variant>
        <vt:i4>5</vt:i4>
      </vt:variant>
      <vt:variant>
        <vt:lpwstr/>
      </vt:variant>
      <vt:variant>
        <vt:lpwstr>_Toc375649192</vt:lpwstr>
      </vt:variant>
      <vt:variant>
        <vt:i4>1441843</vt:i4>
      </vt:variant>
      <vt:variant>
        <vt:i4>80</vt:i4>
      </vt:variant>
      <vt:variant>
        <vt:i4>0</vt:i4>
      </vt:variant>
      <vt:variant>
        <vt:i4>5</vt:i4>
      </vt:variant>
      <vt:variant>
        <vt:lpwstr/>
      </vt:variant>
      <vt:variant>
        <vt:lpwstr>_Toc375649191</vt:lpwstr>
      </vt:variant>
      <vt:variant>
        <vt:i4>1441843</vt:i4>
      </vt:variant>
      <vt:variant>
        <vt:i4>74</vt:i4>
      </vt:variant>
      <vt:variant>
        <vt:i4>0</vt:i4>
      </vt:variant>
      <vt:variant>
        <vt:i4>5</vt:i4>
      </vt:variant>
      <vt:variant>
        <vt:lpwstr/>
      </vt:variant>
      <vt:variant>
        <vt:lpwstr>_Toc375649190</vt:lpwstr>
      </vt:variant>
      <vt:variant>
        <vt:i4>1507379</vt:i4>
      </vt:variant>
      <vt:variant>
        <vt:i4>68</vt:i4>
      </vt:variant>
      <vt:variant>
        <vt:i4>0</vt:i4>
      </vt:variant>
      <vt:variant>
        <vt:i4>5</vt:i4>
      </vt:variant>
      <vt:variant>
        <vt:lpwstr/>
      </vt:variant>
      <vt:variant>
        <vt:lpwstr>_Toc375649189</vt:lpwstr>
      </vt:variant>
      <vt:variant>
        <vt:i4>1507379</vt:i4>
      </vt:variant>
      <vt:variant>
        <vt:i4>62</vt:i4>
      </vt:variant>
      <vt:variant>
        <vt:i4>0</vt:i4>
      </vt:variant>
      <vt:variant>
        <vt:i4>5</vt:i4>
      </vt:variant>
      <vt:variant>
        <vt:lpwstr/>
      </vt:variant>
      <vt:variant>
        <vt:lpwstr>_Toc375649188</vt:lpwstr>
      </vt:variant>
      <vt:variant>
        <vt:i4>1507379</vt:i4>
      </vt:variant>
      <vt:variant>
        <vt:i4>56</vt:i4>
      </vt:variant>
      <vt:variant>
        <vt:i4>0</vt:i4>
      </vt:variant>
      <vt:variant>
        <vt:i4>5</vt:i4>
      </vt:variant>
      <vt:variant>
        <vt:lpwstr/>
      </vt:variant>
      <vt:variant>
        <vt:lpwstr>_Toc375649187</vt:lpwstr>
      </vt:variant>
      <vt:variant>
        <vt:i4>1507379</vt:i4>
      </vt:variant>
      <vt:variant>
        <vt:i4>50</vt:i4>
      </vt:variant>
      <vt:variant>
        <vt:i4>0</vt:i4>
      </vt:variant>
      <vt:variant>
        <vt:i4>5</vt:i4>
      </vt:variant>
      <vt:variant>
        <vt:lpwstr/>
      </vt:variant>
      <vt:variant>
        <vt:lpwstr>_Toc375649186</vt:lpwstr>
      </vt:variant>
      <vt:variant>
        <vt:i4>1507379</vt:i4>
      </vt:variant>
      <vt:variant>
        <vt:i4>44</vt:i4>
      </vt:variant>
      <vt:variant>
        <vt:i4>0</vt:i4>
      </vt:variant>
      <vt:variant>
        <vt:i4>5</vt:i4>
      </vt:variant>
      <vt:variant>
        <vt:lpwstr/>
      </vt:variant>
      <vt:variant>
        <vt:lpwstr>_Toc375649185</vt:lpwstr>
      </vt:variant>
      <vt:variant>
        <vt:i4>1507379</vt:i4>
      </vt:variant>
      <vt:variant>
        <vt:i4>38</vt:i4>
      </vt:variant>
      <vt:variant>
        <vt:i4>0</vt:i4>
      </vt:variant>
      <vt:variant>
        <vt:i4>5</vt:i4>
      </vt:variant>
      <vt:variant>
        <vt:lpwstr/>
      </vt:variant>
      <vt:variant>
        <vt:lpwstr>_Toc375649184</vt:lpwstr>
      </vt:variant>
      <vt:variant>
        <vt:i4>1507379</vt:i4>
      </vt:variant>
      <vt:variant>
        <vt:i4>32</vt:i4>
      </vt:variant>
      <vt:variant>
        <vt:i4>0</vt:i4>
      </vt:variant>
      <vt:variant>
        <vt:i4>5</vt:i4>
      </vt:variant>
      <vt:variant>
        <vt:lpwstr/>
      </vt:variant>
      <vt:variant>
        <vt:lpwstr>_Toc375649183</vt:lpwstr>
      </vt:variant>
      <vt:variant>
        <vt:i4>1507379</vt:i4>
      </vt:variant>
      <vt:variant>
        <vt:i4>26</vt:i4>
      </vt:variant>
      <vt:variant>
        <vt:i4>0</vt:i4>
      </vt:variant>
      <vt:variant>
        <vt:i4>5</vt:i4>
      </vt:variant>
      <vt:variant>
        <vt:lpwstr/>
      </vt:variant>
      <vt:variant>
        <vt:lpwstr>_Toc375649182</vt:lpwstr>
      </vt:variant>
      <vt:variant>
        <vt:i4>1507379</vt:i4>
      </vt:variant>
      <vt:variant>
        <vt:i4>20</vt:i4>
      </vt:variant>
      <vt:variant>
        <vt:i4>0</vt:i4>
      </vt:variant>
      <vt:variant>
        <vt:i4>5</vt:i4>
      </vt:variant>
      <vt:variant>
        <vt:lpwstr/>
      </vt:variant>
      <vt:variant>
        <vt:lpwstr>_Toc375649181</vt:lpwstr>
      </vt:variant>
      <vt:variant>
        <vt:i4>1507379</vt:i4>
      </vt:variant>
      <vt:variant>
        <vt:i4>14</vt:i4>
      </vt:variant>
      <vt:variant>
        <vt:i4>0</vt:i4>
      </vt:variant>
      <vt:variant>
        <vt:i4>5</vt:i4>
      </vt:variant>
      <vt:variant>
        <vt:lpwstr/>
      </vt:variant>
      <vt:variant>
        <vt:lpwstr>_Toc375649180</vt:lpwstr>
      </vt:variant>
      <vt:variant>
        <vt:i4>1572915</vt:i4>
      </vt:variant>
      <vt:variant>
        <vt:i4>8</vt:i4>
      </vt:variant>
      <vt:variant>
        <vt:i4>0</vt:i4>
      </vt:variant>
      <vt:variant>
        <vt:i4>5</vt:i4>
      </vt:variant>
      <vt:variant>
        <vt:lpwstr/>
      </vt:variant>
      <vt:variant>
        <vt:lpwstr>_Toc375649179</vt:lpwstr>
      </vt:variant>
      <vt:variant>
        <vt:i4>1572915</vt:i4>
      </vt:variant>
      <vt:variant>
        <vt:i4>2</vt:i4>
      </vt:variant>
      <vt:variant>
        <vt:i4>0</vt:i4>
      </vt:variant>
      <vt:variant>
        <vt:i4>5</vt:i4>
      </vt:variant>
      <vt:variant>
        <vt:lpwstr/>
      </vt:variant>
      <vt:variant>
        <vt:lpwstr>_Toc375649178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Alaeddin TÜRKMEN</cp:lastModifiedBy>
  <cp:revision>3</cp:revision>
  <cp:lastPrinted>2013-12-24T10:28:00Z</cp:lastPrinted>
  <dcterms:created xsi:type="dcterms:W3CDTF">2021-09-29T08:50:00Z</dcterms:created>
  <dcterms:modified xsi:type="dcterms:W3CDTF">2022-10-04T13:53:00Z</dcterms:modified>
</cp:coreProperties>
</file>